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1D3394" w14:textId="77777777" w:rsidR="000075F7" w:rsidRDefault="000075F7" w:rsidP="005D747E">
      <w:pPr>
        <w:rPr>
          <w:rFonts w:ascii="Adagio_Slab" w:hAnsi="Adagio_Slab" w:cs="Arial"/>
          <w:sz w:val="20"/>
          <w:szCs w:val="20"/>
        </w:rPr>
      </w:pPr>
    </w:p>
    <w:p w14:paraId="21173205" w14:textId="77777777" w:rsidR="000075F7" w:rsidRDefault="000075F7" w:rsidP="005D747E">
      <w:pPr>
        <w:rPr>
          <w:rFonts w:ascii="Adagio_Slab" w:hAnsi="Adagio_Slab" w:cs="Arial"/>
          <w:sz w:val="20"/>
          <w:szCs w:val="20"/>
        </w:rPr>
      </w:pPr>
    </w:p>
    <w:p w14:paraId="58F90339" w14:textId="77777777" w:rsidR="000075F7" w:rsidRDefault="000075F7" w:rsidP="005D747E">
      <w:pPr>
        <w:rPr>
          <w:rFonts w:ascii="Adagio_Slab" w:hAnsi="Adagio_Slab" w:cs="Arial"/>
          <w:sz w:val="20"/>
          <w:szCs w:val="20"/>
        </w:rPr>
      </w:pPr>
    </w:p>
    <w:p w14:paraId="13140683" w14:textId="77777777" w:rsidR="000075F7" w:rsidRDefault="000075F7" w:rsidP="005D747E">
      <w:pPr>
        <w:rPr>
          <w:rFonts w:ascii="Adagio_Slab" w:hAnsi="Adagio_Slab" w:cs="Arial"/>
          <w:sz w:val="20"/>
          <w:szCs w:val="20"/>
        </w:rPr>
      </w:pPr>
    </w:p>
    <w:p w14:paraId="7F427877" w14:textId="77777777" w:rsidR="000075F7" w:rsidRDefault="000075F7" w:rsidP="005D747E">
      <w:pPr>
        <w:rPr>
          <w:rFonts w:ascii="Adagio_Slab" w:hAnsi="Adagio_Slab" w:cs="Arial"/>
          <w:sz w:val="20"/>
          <w:szCs w:val="20"/>
        </w:rPr>
      </w:pPr>
    </w:p>
    <w:p w14:paraId="0EB16443" w14:textId="77777777" w:rsidR="000075F7" w:rsidRDefault="000075F7" w:rsidP="005D747E">
      <w:pPr>
        <w:rPr>
          <w:rFonts w:ascii="Adagio_Slab" w:hAnsi="Adagio_Slab" w:cs="Arial"/>
          <w:sz w:val="20"/>
          <w:szCs w:val="20"/>
        </w:rPr>
      </w:pPr>
    </w:p>
    <w:p w14:paraId="6E6772CB" w14:textId="77777777" w:rsidR="000075F7" w:rsidRDefault="000075F7" w:rsidP="005D747E">
      <w:pPr>
        <w:rPr>
          <w:rFonts w:ascii="Adagio_Slab" w:hAnsi="Adagio_Slab" w:cs="Arial"/>
          <w:sz w:val="20"/>
          <w:szCs w:val="20"/>
        </w:rPr>
      </w:pPr>
    </w:p>
    <w:p w14:paraId="072A893D" w14:textId="77777777" w:rsidR="000075F7" w:rsidRDefault="000075F7" w:rsidP="005D747E">
      <w:pPr>
        <w:rPr>
          <w:rFonts w:ascii="Adagio_Slab" w:hAnsi="Adagio_Slab" w:cs="Arial"/>
          <w:sz w:val="20"/>
          <w:szCs w:val="20"/>
        </w:rPr>
      </w:pPr>
    </w:p>
    <w:p w14:paraId="6FA57E15" w14:textId="77777777" w:rsidR="000075F7" w:rsidRDefault="000075F7" w:rsidP="005D747E">
      <w:pPr>
        <w:rPr>
          <w:rFonts w:ascii="Adagio_Slab" w:hAnsi="Adagio_Slab" w:cs="Arial"/>
          <w:sz w:val="20"/>
          <w:szCs w:val="20"/>
        </w:rPr>
      </w:pPr>
    </w:p>
    <w:p w14:paraId="2AC6A6DC" w14:textId="77777777" w:rsidR="000075F7" w:rsidRDefault="000075F7" w:rsidP="005D747E">
      <w:pPr>
        <w:rPr>
          <w:rFonts w:ascii="Adagio_Slab" w:hAnsi="Adagio_Slab" w:cs="Arial"/>
          <w:sz w:val="20"/>
          <w:szCs w:val="20"/>
        </w:rPr>
      </w:pPr>
    </w:p>
    <w:p w14:paraId="5DBD8BA5" w14:textId="77777777" w:rsidR="000075F7" w:rsidRDefault="000075F7" w:rsidP="005D747E">
      <w:pPr>
        <w:rPr>
          <w:rFonts w:ascii="Adagio_Slab" w:hAnsi="Adagio_Slab" w:cs="Arial"/>
          <w:sz w:val="20"/>
          <w:szCs w:val="20"/>
        </w:rPr>
      </w:pPr>
    </w:p>
    <w:p w14:paraId="4A2E332A" w14:textId="77777777" w:rsidR="000075F7" w:rsidRDefault="000075F7" w:rsidP="005D747E">
      <w:pPr>
        <w:rPr>
          <w:rFonts w:ascii="Adagio_Slab" w:hAnsi="Adagio_Slab" w:cs="Arial"/>
          <w:sz w:val="20"/>
          <w:szCs w:val="20"/>
        </w:rPr>
      </w:pPr>
    </w:p>
    <w:p w14:paraId="2F8FAB55" w14:textId="77777777" w:rsidR="000075F7" w:rsidRDefault="000075F7" w:rsidP="005D747E">
      <w:pPr>
        <w:rPr>
          <w:rFonts w:ascii="Adagio_Slab" w:hAnsi="Adagio_Slab" w:cs="Arial"/>
          <w:sz w:val="20"/>
          <w:szCs w:val="20"/>
        </w:rPr>
      </w:pPr>
    </w:p>
    <w:p w14:paraId="3CA79252" w14:textId="77777777" w:rsidR="000075F7" w:rsidRDefault="000075F7" w:rsidP="005D747E">
      <w:pPr>
        <w:rPr>
          <w:rFonts w:ascii="Adagio_Slab" w:hAnsi="Adagio_Slab" w:cs="Arial"/>
          <w:sz w:val="20"/>
          <w:szCs w:val="20"/>
        </w:rPr>
      </w:pPr>
    </w:p>
    <w:p w14:paraId="70A9841E" w14:textId="77777777" w:rsidR="000075F7" w:rsidRDefault="000075F7" w:rsidP="005D747E">
      <w:pPr>
        <w:rPr>
          <w:rFonts w:ascii="Adagio_Slab" w:hAnsi="Adagio_Slab" w:cs="Arial"/>
          <w:sz w:val="20"/>
          <w:szCs w:val="20"/>
        </w:rPr>
      </w:pPr>
    </w:p>
    <w:p w14:paraId="0A17D18C" w14:textId="77777777" w:rsidR="003B67AE" w:rsidRDefault="003B67AE" w:rsidP="005D747E">
      <w:pPr>
        <w:rPr>
          <w:rFonts w:ascii="Adagio_Slab" w:hAnsi="Adagio_Slab" w:cs="Arial"/>
          <w:sz w:val="20"/>
          <w:szCs w:val="20"/>
        </w:rPr>
      </w:pPr>
    </w:p>
    <w:p w14:paraId="69DBE4E0" w14:textId="77777777" w:rsidR="003B67AE" w:rsidRDefault="003B67AE" w:rsidP="005D747E">
      <w:pPr>
        <w:rPr>
          <w:rFonts w:ascii="Adagio_Slab" w:hAnsi="Adagio_Slab" w:cs="Arial"/>
          <w:sz w:val="20"/>
          <w:szCs w:val="20"/>
        </w:rPr>
      </w:pPr>
    </w:p>
    <w:p w14:paraId="70FEA4F1" w14:textId="77777777" w:rsidR="003B67AE" w:rsidRDefault="003B67AE" w:rsidP="005D747E">
      <w:pPr>
        <w:rPr>
          <w:rFonts w:ascii="Adagio_Slab" w:hAnsi="Adagio_Slab" w:cs="Arial"/>
          <w:sz w:val="20"/>
          <w:szCs w:val="20"/>
        </w:rPr>
      </w:pPr>
    </w:p>
    <w:p w14:paraId="5707A53E" w14:textId="77777777" w:rsidR="003B67AE" w:rsidRDefault="003B67AE" w:rsidP="005D747E">
      <w:pPr>
        <w:rPr>
          <w:rFonts w:ascii="Adagio_Slab" w:hAnsi="Adagio_Slab" w:cs="Arial"/>
          <w:sz w:val="20"/>
          <w:szCs w:val="20"/>
        </w:rPr>
      </w:pPr>
    </w:p>
    <w:p w14:paraId="50CDDCC4" w14:textId="77777777" w:rsidR="003B67AE" w:rsidRPr="001965F0" w:rsidRDefault="003B67AE" w:rsidP="005D747E">
      <w:pPr>
        <w:rPr>
          <w:rFonts w:ascii="Adagio_Slab" w:hAnsi="Adagio_Slab" w:cs="Arial"/>
          <w:sz w:val="20"/>
          <w:szCs w:val="20"/>
        </w:rPr>
      </w:pPr>
    </w:p>
    <w:p w14:paraId="4D6EE2C6" w14:textId="77777777" w:rsidR="00BE7D15" w:rsidRPr="001965F0" w:rsidRDefault="00BE7D15" w:rsidP="00BE245A">
      <w:pPr>
        <w:pStyle w:val="Nagwek6"/>
        <w:spacing w:before="0"/>
        <w:rPr>
          <w:rFonts w:ascii="Adagio_Slab" w:hAnsi="Adagio_Slab"/>
          <w:sz w:val="20"/>
          <w:szCs w:val="20"/>
        </w:rPr>
      </w:pPr>
    </w:p>
    <w:p w14:paraId="31FE9E59" w14:textId="77777777" w:rsidR="00BE245A" w:rsidRPr="001965F0" w:rsidRDefault="00BE245A" w:rsidP="00BE245A">
      <w:pPr>
        <w:pStyle w:val="Nagwek6"/>
        <w:spacing w:before="0"/>
        <w:rPr>
          <w:rFonts w:ascii="Adagio_Slab" w:hAnsi="Adagio_Slab"/>
          <w:sz w:val="20"/>
          <w:szCs w:val="20"/>
        </w:rPr>
      </w:pPr>
      <w:r w:rsidRPr="001965F0">
        <w:rPr>
          <w:rFonts w:ascii="Adagio_Slab" w:hAnsi="Adagio_Slab"/>
          <w:sz w:val="20"/>
          <w:szCs w:val="20"/>
        </w:rPr>
        <w:t>Rozdział 2</w:t>
      </w:r>
    </w:p>
    <w:p w14:paraId="100D7CB3" w14:textId="77777777" w:rsidR="00BE245A" w:rsidRPr="001965F0" w:rsidRDefault="00BE245A" w:rsidP="00BE245A">
      <w:pPr>
        <w:jc w:val="center"/>
        <w:outlineLvl w:val="0"/>
        <w:rPr>
          <w:rFonts w:ascii="Adagio_Slab" w:hAnsi="Adagio_Slab" w:cs="Arial"/>
          <w:b/>
          <w:bCs/>
          <w:sz w:val="20"/>
          <w:szCs w:val="20"/>
        </w:rPr>
      </w:pPr>
    </w:p>
    <w:p w14:paraId="707593A0" w14:textId="77777777" w:rsidR="00341280" w:rsidRPr="001965F0" w:rsidRDefault="00341280" w:rsidP="00341280">
      <w:pPr>
        <w:jc w:val="center"/>
        <w:outlineLvl w:val="0"/>
        <w:rPr>
          <w:rFonts w:ascii="Adagio_Slab" w:hAnsi="Adagio_Slab" w:cs="Arial"/>
          <w:b/>
          <w:bCs/>
          <w:sz w:val="20"/>
          <w:szCs w:val="20"/>
        </w:rPr>
      </w:pPr>
      <w:r w:rsidRPr="001965F0">
        <w:rPr>
          <w:rFonts w:ascii="Adagio_Slab" w:hAnsi="Adagio_Slab" w:cs="Arial"/>
          <w:b/>
          <w:bCs/>
          <w:sz w:val="20"/>
          <w:szCs w:val="20"/>
        </w:rPr>
        <w:t>Formularz Oferty</w:t>
      </w:r>
    </w:p>
    <w:p w14:paraId="69AD4E98" w14:textId="77777777" w:rsidR="00BE245A" w:rsidRPr="001965F0" w:rsidRDefault="00BE245A" w:rsidP="00BE245A">
      <w:pPr>
        <w:jc w:val="center"/>
        <w:outlineLvl w:val="0"/>
        <w:rPr>
          <w:rFonts w:ascii="Adagio_Slab" w:hAnsi="Adagio_Slab" w:cs="Arial"/>
          <w:b/>
          <w:bCs/>
          <w:sz w:val="20"/>
          <w:szCs w:val="20"/>
        </w:rPr>
      </w:pPr>
    </w:p>
    <w:p w14:paraId="38AD0598" w14:textId="77777777" w:rsidR="000540C5" w:rsidRPr="001965F0" w:rsidRDefault="00BE245A" w:rsidP="00341280">
      <w:pPr>
        <w:pStyle w:val="Zwykytekst"/>
        <w:spacing w:before="120"/>
        <w:jc w:val="center"/>
        <w:rPr>
          <w:rFonts w:ascii="Adagio_Slab" w:hAnsi="Adagio_Slab" w:cs="Arial"/>
          <w:b/>
        </w:rPr>
      </w:pPr>
      <w:r w:rsidRPr="001965F0">
        <w:rPr>
          <w:rFonts w:ascii="Adagio_Slab" w:hAnsi="Adagio_Slab" w:cs="Arial"/>
        </w:rPr>
        <w:br w:type="page"/>
      </w:r>
      <w:r w:rsidR="00341280" w:rsidRPr="001965F0">
        <w:rPr>
          <w:rFonts w:ascii="Adagio_Slab" w:hAnsi="Adagio_Slab" w:cs="Arial"/>
          <w:b/>
        </w:rPr>
        <w:lastRenderedPageBreak/>
        <w:t>Formularz 2.1.</w:t>
      </w:r>
    </w:p>
    <w:p w14:paraId="60BC7308" w14:textId="3F79BD54" w:rsidR="00782F69" w:rsidRPr="001965F0" w:rsidRDefault="00782F69" w:rsidP="00782F69">
      <w:pPr>
        <w:pStyle w:val="Zwykytekst"/>
        <w:tabs>
          <w:tab w:val="left" w:leader="dot" w:pos="9360"/>
        </w:tabs>
        <w:spacing w:before="120"/>
        <w:ind w:right="23"/>
        <w:jc w:val="center"/>
        <w:rPr>
          <w:rFonts w:ascii="Adagio_Slab" w:hAnsi="Adagio_Slab" w:cs="Arial"/>
          <w:b/>
          <w:bCs/>
        </w:rPr>
      </w:pPr>
      <w:r w:rsidRPr="001965F0">
        <w:rPr>
          <w:rFonts w:ascii="Adagio_Slab" w:hAnsi="Adagio_Slab" w:cs="Arial"/>
          <w:b/>
          <w:bCs/>
        </w:rPr>
        <w:t>OFERTA</w:t>
      </w:r>
      <w:r w:rsidR="008C000B">
        <w:rPr>
          <w:rFonts w:ascii="Adagio_Slab" w:hAnsi="Adagio_Slab" w:cs="Arial"/>
          <w:b/>
          <w:bCs/>
        </w:rPr>
        <w:t xml:space="preserve"> </w:t>
      </w:r>
    </w:p>
    <w:p w14:paraId="3895D971" w14:textId="77777777" w:rsidR="00782F69" w:rsidRPr="001965F0" w:rsidRDefault="00782F69" w:rsidP="00782F69">
      <w:pPr>
        <w:pStyle w:val="Zwykytekst"/>
        <w:tabs>
          <w:tab w:val="left" w:leader="dot" w:pos="9360"/>
        </w:tabs>
        <w:spacing w:before="120"/>
        <w:ind w:right="23"/>
        <w:rPr>
          <w:rFonts w:ascii="Adagio_Slab" w:hAnsi="Adagio_Slab" w:cs="Arial"/>
          <w:b/>
          <w:bCs/>
        </w:rPr>
      </w:pPr>
    </w:p>
    <w:p w14:paraId="431514B8" w14:textId="77777777" w:rsidR="00767179" w:rsidRPr="00767179" w:rsidRDefault="00767179" w:rsidP="00767179">
      <w:pPr>
        <w:tabs>
          <w:tab w:val="decimal" w:pos="720"/>
          <w:tab w:val="decimal" w:pos="864"/>
        </w:tabs>
        <w:ind w:left="680"/>
        <w:rPr>
          <w:rFonts w:ascii="Adagio_Slab" w:hAnsi="Adagio_Slab" w:cs="Arial"/>
          <w:b/>
          <w:bCs/>
          <w:sz w:val="20"/>
          <w:szCs w:val="20"/>
        </w:rPr>
      </w:pPr>
      <w:r w:rsidRPr="00767179">
        <w:rPr>
          <w:rFonts w:ascii="Adagio_Slab" w:hAnsi="Adagio_Slab" w:cs="Arial"/>
          <w:b/>
          <w:bCs/>
          <w:sz w:val="20"/>
          <w:szCs w:val="20"/>
        </w:rPr>
        <w:t>Załącznik nr 1 do SWZ.</w:t>
      </w:r>
    </w:p>
    <w:p w14:paraId="1AC89DF4" w14:textId="77777777" w:rsidR="00767179" w:rsidRPr="00767179" w:rsidRDefault="00767179" w:rsidP="00767179">
      <w:pPr>
        <w:tabs>
          <w:tab w:val="decimal" w:pos="720"/>
          <w:tab w:val="decimal" w:pos="864"/>
        </w:tabs>
        <w:ind w:left="680"/>
        <w:rPr>
          <w:rFonts w:ascii="Adagio_Slab" w:hAnsi="Adagio_Slab" w:cs="Arial"/>
          <w:b/>
          <w:bCs/>
          <w:sz w:val="20"/>
          <w:szCs w:val="20"/>
        </w:rPr>
      </w:pPr>
      <w:r w:rsidRPr="00767179">
        <w:rPr>
          <w:rFonts w:ascii="Adagio_Slab" w:hAnsi="Adagio_Slab" w:cs="Arial"/>
          <w:b/>
          <w:bCs/>
          <w:sz w:val="20"/>
          <w:szCs w:val="20"/>
        </w:rPr>
        <w:t xml:space="preserve">Załącznik nr…. do Umowy </w:t>
      </w:r>
    </w:p>
    <w:p w14:paraId="1D605B94" w14:textId="77777777" w:rsidR="00767179" w:rsidRPr="00767179" w:rsidRDefault="00767179" w:rsidP="00767179">
      <w:pPr>
        <w:tabs>
          <w:tab w:val="decimal" w:pos="720"/>
          <w:tab w:val="decimal" w:pos="864"/>
        </w:tabs>
        <w:ind w:left="680"/>
        <w:rPr>
          <w:rFonts w:ascii="Adagio_Slab" w:hAnsi="Adagio_Slab" w:cs="Arial"/>
          <w:b/>
          <w:bCs/>
          <w:sz w:val="20"/>
          <w:szCs w:val="20"/>
        </w:rPr>
      </w:pPr>
      <w:r w:rsidRPr="00767179">
        <w:rPr>
          <w:rFonts w:ascii="Adagio_Slab" w:hAnsi="Adagio_Slab" w:cs="Arial"/>
          <w:b/>
          <w:bCs/>
          <w:sz w:val="20"/>
          <w:szCs w:val="20"/>
        </w:rPr>
        <w:t>FORMULARZ OFERTY</w:t>
      </w:r>
    </w:p>
    <w:p w14:paraId="14A6109D" w14:textId="77777777" w:rsidR="00767179" w:rsidRPr="00767179" w:rsidRDefault="00767179" w:rsidP="00767179">
      <w:pPr>
        <w:tabs>
          <w:tab w:val="decimal" w:pos="720"/>
          <w:tab w:val="decimal" w:pos="864"/>
        </w:tabs>
        <w:ind w:left="680"/>
        <w:rPr>
          <w:rFonts w:ascii="Adagio_Slab" w:hAnsi="Adagio_Slab" w:cs="Arial"/>
          <w:b/>
          <w:bCs/>
          <w:sz w:val="20"/>
          <w:szCs w:val="20"/>
        </w:rPr>
      </w:pPr>
    </w:p>
    <w:p w14:paraId="41D81454" w14:textId="7E248C0C" w:rsidR="00767179" w:rsidRPr="00767179" w:rsidRDefault="00767179" w:rsidP="00767179">
      <w:pPr>
        <w:tabs>
          <w:tab w:val="decimal" w:pos="720"/>
          <w:tab w:val="decimal" w:pos="864"/>
        </w:tabs>
        <w:ind w:left="680"/>
        <w:rPr>
          <w:rFonts w:ascii="Adagio_Slab" w:hAnsi="Adagio_Slab" w:cs="Arial"/>
          <w:b/>
          <w:bCs/>
          <w:sz w:val="20"/>
          <w:szCs w:val="20"/>
        </w:rPr>
      </w:pPr>
      <w:r w:rsidRPr="00767179">
        <w:rPr>
          <w:rFonts w:ascii="Adagio_Slab" w:hAnsi="Adagio_Slab" w:cs="Arial"/>
          <w:b/>
          <w:bCs/>
          <w:sz w:val="20"/>
          <w:szCs w:val="20"/>
        </w:rPr>
        <w:t xml:space="preserve">Odpowiadając na ogłoszenie o zamówieniu w postępowaniu o udzielenie zamówienia publicznego prowadzonym w trybie </w:t>
      </w:r>
      <w:r w:rsidR="000075F7">
        <w:rPr>
          <w:rFonts w:ascii="Adagio_Slab" w:hAnsi="Adagio_Slab" w:cs="Arial"/>
          <w:b/>
          <w:bCs/>
          <w:sz w:val="20"/>
          <w:szCs w:val="20"/>
        </w:rPr>
        <w:t xml:space="preserve">przetargu </w:t>
      </w:r>
      <w:r w:rsidR="003E7B50">
        <w:rPr>
          <w:rFonts w:ascii="Adagio_Slab" w:hAnsi="Adagio_Slab" w:cs="Arial"/>
          <w:b/>
          <w:bCs/>
          <w:sz w:val="20"/>
          <w:szCs w:val="20"/>
        </w:rPr>
        <w:t>nieograniczonego</w:t>
      </w:r>
      <w:r w:rsidRPr="00767179">
        <w:rPr>
          <w:rFonts w:ascii="Adagio_Slab" w:hAnsi="Adagio_Slab" w:cs="Arial"/>
          <w:b/>
          <w:bCs/>
          <w:sz w:val="20"/>
          <w:szCs w:val="20"/>
        </w:rPr>
        <w:t xml:space="preserve"> na zadanie pod nazwą </w:t>
      </w:r>
      <w:r w:rsidR="000075F7" w:rsidRPr="000075F7">
        <w:rPr>
          <w:rFonts w:ascii="Adagio_Slab" w:hAnsi="Adagio_Slab" w:cs="Arial"/>
          <w:b/>
          <w:bCs/>
          <w:sz w:val="20"/>
          <w:szCs w:val="20"/>
        </w:rPr>
        <w:t>Przeglądy techniczne oraz konserwacja urządzeń klimatyzacyjnych i wentylacyjnych w budynku Instytut Techniki Lotniczej i Mechaniki Stosowanej   Wydziału Mechanicznego Energetyki i Lotnictwa Politechniki Warszawskiej</w:t>
      </w:r>
    </w:p>
    <w:p w14:paraId="1990A453" w14:textId="7267F73D" w:rsidR="00767179" w:rsidRPr="00767179" w:rsidRDefault="00767179" w:rsidP="00767179">
      <w:pPr>
        <w:tabs>
          <w:tab w:val="decimal" w:pos="720"/>
          <w:tab w:val="decimal" w:pos="864"/>
        </w:tabs>
        <w:ind w:left="680"/>
        <w:rPr>
          <w:rFonts w:ascii="Adagio_Slab" w:hAnsi="Adagio_Slab" w:cs="Arial"/>
          <w:b/>
          <w:bCs/>
          <w:sz w:val="20"/>
          <w:szCs w:val="20"/>
        </w:rPr>
      </w:pPr>
      <w:r w:rsidRPr="00767179">
        <w:rPr>
          <w:rFonts w:ascii="Adagio_Slab" w:hAnsi="Adagio_Slab" w:cs="Arial"/>
          <w:b/>
          <w:bCs/>
          <w:sz w:val="20"/>
          <w:szCs w:val="20"/>
        </w:rPr>
        <w:t>numer referencyjny: MELBDZ.261.</w:t>
      </w:r>
      <w:r w:rsidR="004D7363">
        <w:rPr>
          <w:rFonts w:ascii="Adagio_Slab" w:hAnsi="Adagio_Slab" w:cs="Arial"/>
          <w:b/>
          <w:bCs/>
          <w:sz w:val="20"/>
          <w:szCs w:val="20"/>
        </w:rPr>
        <w:t>45</w:t>
      </w:r>
      <w:r w:rsidRPr="00767179">
        <w:rPr>
          <w:rFonts w:ascii="Adagio_Slab" w:hAnsi="Adagio_Slab" w:cs="Arial"/>
          <w:b/>
          <w:bCs/>
          <w:sz w:val="20"/>
          <w:szCs w:val="20"/>
        </w:rPr>
        <w:t xml:space="preserve">.2023, my niżej podpisani: </w:t>
      </w:r>
    </w:p>
    <w:p w14:paraId="5CFCB468" w14:textId="77777777" w:rsidR="00767179" w:rsidRPr="00767179" w:rsidRDefault="00767179" w:rsidP="00767179">
      <w:pPr>
        <w:tabs>
          <w:tab w:val="decimal" w:pos="720"/>
          <w:tab w:val="decimal" w:pos="864"/>
        </w:tabs>
        <w:ind w:left="680"/>
        <w:rPr>
          <w:rFonts w:ascii="Adagio_Slab" w:hAnsi="Adagio_Slab" w:cs="Arial"/>
          <w:b/>
          <w:bCs/>
          <w:sz w:val="20"/>
          <w:szCs w:val="20"/>
        </w:rPr>
      </w:pPr>
    </w:p>
    <w:p w14:paraId="453B3264" w14:textId="77777777" w:rsidR="000075F7" w:rsidRPr="000075F7" w:rsidRDefault="000075F7" w:rsidP="000075F7">
      <w:pPr>
        <w:widowControl w:val="0"/>
        <w:suppressAutoHyphens/>
        <w:spacing w:line="360" w:lineRule="auto"/>
        <w:rPr>
          <w:rFonts w:ascii="Calibri Light" w:eastAsia="HG Mincho Light J" w:hAnsi="Calibri Light" w:cs="Arial"/>
          <w:color w:val="000000"/>
          <w:sz w:val="20"/>
          <w:szCs w:val="20"/>
        </w:rPr>
      </w:pPr>
      <w:r w:rsidRPr="000075F7">
        <w:rPr>
          <w:rFonts w:ascii="Calibri Light" w:eastAsia="HG Mincho Light J" w:hAnsi="Calibri Light" w:cs="Arial"/>
          <w:b/>
          <w:color w:val="000000"/>
          <w:sz w:val="20"/>
          <w:szCs w:val="20"/>
          <w:lang w:val="x-none"/>
        </w:rPr>
        <w:t xml:space="preserve">Wykonawca 1 </w:t>
      </w:r>
      <w:r w:rsidRPr="000075F7">
        <w:rPr>
          <w:rFonts w:ascii="Calibri Light" w:eastAsia="HG Mincho Light J" w:hAnsi="Calibri Light" w:cs="Arial"/>
          <w:color w:val="000000"/>
          <w:sz w:val="20"/>
          <w:szCs w:val="20"/>
          <w:lang w:val="x-none"/>
        </w:rPr>
        <w:t>…………………………………………………………………………………………………</w:t>
      </w:r>
      <w:r w:rsidRPr="000075F7">
        <w:rPr>
          <w:rFonts w:ascii="Calibri Light" w:eastAsia="HG Mincho Light J" w:hAnsi="Calibri Light" w:cs="Arial"/>
          <w:color w:val="000000"/>
          <w:sz w:val="20"/>
          <w:szCs w:val="20"/>
        </w:rPr>
        <w:t>………………………………………………………</w:t>
      </w:r>
      <w:r w:rsidRPr="000075F7">
        <w:rPr>
          <w:rFonts w:ascii="Calibri Light" w:eastAsia="HG Mincho Light J" w:hAnsi="Calibri Light" w:cs="Arial"/>
          <w:color w:val="000000"/>
          <w:sz w:val="20"/>
          <w:szCs w:val="20"/>
          <w:lang w:val="x-none"/>
        </w:rPr>
        <w:t xml:space="preserve">  </w:t>
      </w:r>
    </w:p>
    <w:p w14:paraId="0B08EF16" w14:textId="77777777" w:rsidR="000075F7" w:rsidRPr="000075F7" w:rsidRDefault="000075F7" w:rsidP="000075F7">
      <w:pPr>
        <w:widowControl w:val="0"/>
        <w:suppressAutoHyphens/>
        <w:spacing w:line="360" w:lineRule="auto"/>
        <w:rPr>
          <w:rFonts w:ascii="Calibri Light" w:eastAsia="HG Mincho Light J" w:hAnsi="Calibri Light" w:cs="Arial"/>
          <w:b/>
          <w:color w:val="000000"/>
          <w:sz w:val="20"/>
          <w:szCs w:val="20"/>
        </w:rPr>
      </w:pPr>
      <w:r w:rsidRPr="000075F7">
        <w:rPr>
          <w:rFonts w:ascii="Calibri Light" w:eastAsia="HG Mincho Light J" w:hAnsi="Calibri Light" w:cs="Arial"/>
          <w:color w:val="000000"/>
          <w:sz w:val="20"/>
          <w:szCs w:val="20"/>
          <w:lang w:val="x-none"/>
        </w:rPr>
        <w:t>ul. …………………………………………………………………………………………………………………</w:t>
      </w:r>
      <w:r w:rsidRPr="000075F7">
        <w:rPr>
          <w:rFonts w:ascii="Calibri Light" w:eastAsia="HG Mincho Light J" w:hAnsi="Calibri Light" w:cs="Arial"/>
          <w:color w:val="000000"/>
          <w:sz w:val="20"/>
          <w:szCs w:val="20"/>
        </w:rPr>
        <w:t>………………………………………………………..</w:t>
      </w:r>
    </w:p>
    <w:p w14:paraId="70C8E0C7" w14:textId="77777777" w:rsidR="000075F7" w:rsidRPr="000075F7" w:rsidRDefault="000075F7" w:rsidP="000075F7">
      <w:pPr>
        <w:widowControl w:val="0"/>
        <w:suppressAutoHyphens/>
        <w:spacing w:line="360" w:lineRule="auto"/>
        <w:rPr>
          <w:rFonts w:ascii="Calibri Light" w:eastAsia="HG Mincho Light J" w:hAnsi="Calibri Light" w:cs="Arial"/>
          <w:color w:val="000000"/>
          <w:sz w:val="20"/>
          <w:szCs w:val="20"/>
        </w:rPr>
      </w:pPr>
      <w:r w:rsidRPr="000075F7">
        <w:rPr>
          <w:rFonts w:ascii="Calibri Light" w:eastAsia="HG Mincho Light J" w:hAnsi="Calibri Light" w:cs="Arial"/>
          <w:color w:val="000000"/>
          <w:sz w:val="20"/>
          <w:szCs w:val="20"/>
          <w:lang w:val="x-none"/>
        </w:rPr>
        <w:t>kod ………………………………</w:t>
      </w:r>
      <w:r w:rsidRPr="000075F7">
        <w:rPr>
          <w:rFonts w:ascii="Calibri Light" w:eastAsia="HG Mincho Light J" w:hAnsi="Calibri Light" w:cs="Arial"/>
          <w:color w:val="000000"/>
          <w:sz w:val="20"/>
          <w:szCs w:val="20"/>
        </w:rPr>
        <w:t>……………….</w:t>
      </w:r>
      <w:r w:rsidRPr="000075F7">
        <w:rPr>
          <w:rFonts w:ascii="Calibri Light" w:eastAsia="HG Mincho Light J" w:hAnsi="Calibri Light" w:cs="Arial"/>
          <w:color w:val="000000"/>
          <w:sz w:val="20"/>
          <w:szCs w:val="20"/>
          <w:lang w:val="x-none"/>
        </w:rPr>
        <w:t xml:space="preserve"> miasto……………………………</w:t>
      </w:r>
      <w:r w:rsidRPr="000075F7">
        <w:rPr>
          <w:rFonts w:ascii="Calibri Light" w:eastAsia="HG Mincho Light J" w:hAnsi="Calibri Light" w:cs="Arial"/>
          <w:color w:val="000000"/>
          <w:sz w:val="20"/>
          <w:szCs w:val="20"/>
        </w:rPr>
        <w:t>……………………</w:t>
      </w:r>
      <w:r w:rsidRPr="000075F7">
        <w:rPr>
          <w:rFonts w:ascii="Calibri Light" w:eastAsia="HG Mincho Light J" w:hAnsi="Calibri Light" w:cs="Arial"/>
          <w:color w:val="000000"/>
          <w:sz w:val="20"/>
          <w:szCs w:val="20"/>
          <w:lang w:val="x-none"/>
        </w:rPr>
        <w:t xml:space="preserve"> kraj ………………………………</w:t>
      </w:r>
      <w:r w:rsidRPr="000075F7">
        <w:rPr>
          <w:rFonts w:ascii="Calibri Light" w:eastAsia="HG Mincho Light J" w:hAnsi="Calibri Light" w:cs="Arial"/>
          <w:color w:val="000000"/>
          <w:sz w:val="20"/>
          <w:szCs w:val="20"/>
        </w:rPr>
        <w:t>………………….</w:t>
      </w:r>
    </w:p>
    <w:p w14:paraId="65641E90" w14:textId="77777777" w:rsidR="000075F7" w:rsidRPr="000075F7" w:rsidRDefault="000075F7" w:rsidP="000075F7">
      <w:pPr>
        <w:widowControl w:val="0"/>
        <w:suppressAutoHyphens/>
        <w:spacing w:line="360" w:lineRule="auto"/>
        <w:rPr>
          <w:rFonts w:ascii="Calibri Light" w:eastAsia="HG Mincho Light J" w:hAnsi="Calibri Light" w:cs="Arial"/>
          <w:color w:val="000000"/>
          <w:sz w:val="20"/>
          <w:szCs w:val="20"/>
        </w:rPr>
      </w:pPr>
      <w:r w:rsidRPr="000075F7">
        <w:rPr>
          <w:rFonts w:ascii="Calibri Light" w:eastAsia="HG Mincho Light J" w:hAnsi="Calibri Light" w:cs="Arial"/>
          <w:color w:val="000000"/>
          <w:sz w:val="20"/>
          <w:szCs w:val="20"/>
          <w:lang w:val="x-none"/>
        </w:rPr>
        <w:t>adres email (</w:t>
      </w:r>
      <w:r w:rsidRPr="000075F7">
        <w:rPr>
          <w:rFonts w:ascii="Calibri Light" w:eastAsia="HG Mincho Light J" w:hAnsi="Calibri Light" w:cs="Arial"/>
          <w:i/>
          <w:color w:val="000000"/>
          <w:sz w:val="20"/>
          <w:szCs w:val="20"/>
          <w:lang w:val="x-none"/>
        </w:rPr>
        <w:t>do kontaktów z Zamawiającym</w:t>
      </w:r>
      <w:r w:rsidRPr="000075F7">
        <w:rPr>
          <w:rFonts w:ascii="Calibri Light" w:eastAsia="HG Mincho Light J" w:hAnsi="Calibri Light" w:cs="Arial"/>
          <w:color w:val="000000"/>
          <w:sz w:val="20"/>
          <w:szCs w:val="20"/>
          <w:lang w:val="x-none"/>
        </w:rPr>
        <w:t>) …………………………</w:t>
      </w:r>
      <w:r w:rsidRPr="000075F7">
        <w:rPr>
          <w:rFonts w:ascii="Calibri Light" w:eastAsia="HG Mincho Light J" w:hAnsi="Calibri Light" w:cs="Arial"/>
          <w:color w:val="000000"/>
          <w:sz w:val="20"/>
          <w:szCs w:val="20"/>
        </w:rPr>
        <w:t>……………………..</w:t>
      </w:r>
      <w:r w:rsidRPr="000075F7">
        <w:rPr>
          <w:rFonts w:ascii="Calibri Light" w:eastAsia="HG Mincho Light J" w:hAnsi="Calibri Light" w:cs="Arial"/>
          <w:color w:val="000000"/>
          <w:sz w:val="20"/>
          <w:szCs w:val="20"/>
          <w:lang w:val="x-none"/>
        </w:rPr>
        <w:t>@…………………………</w:t>
      </w:r>
      <w:r w:rsidRPr="000075F7">
        <w:rPr>
          <w:rFonts w:ascii="Calibri Light" w:eastAsia="HG Mincho Light J" w:hAnsi="Calibri Light" w:cs="Arial"/>
          <w:color w:val="000000"/>
          <w:sz w:val="20"/>
          <w:szCs w:val="20"/>
        </w:rPr>
        <w:t>………………………..</w:t>
      </w:r>
    </w:p>
    <w:p w14:paraId="4CF56649" w14:textId="77777777" w:rsidR="000075F7" w:rsidRPr="000075F7" w:rsidRDefault="000075F7" w:rsidP="000075F7">
      <w:pPr>
        <w:widowControl w:val="0"/>
        <w:suppressAutoHyphens/>
        <w:spacing w:line="360" w:lineRule="auto"/>
        <w:rPr>
          <w:rFonts w:ascii="Calibri Light" w:eastAsia="HG Mincho Light J" w:hAnsi="Calibri Light" w:cs="Arial"/>
          <w:color w:val="000000"/>
          <w:sz w:val="20"/>
          <w:szCs w:val="20"/>
        </w:rPr>
      </w:pPr>
      <w:r w:rsidRPr="000075F7">
        <w:rPr>
          <w:rFonts w:ascii="Calibri Light" w:eastAsia="HG Mincho Light J" w:hAnsi="Calibri Light" w:cs="Arial"/>
          <w:color w:val="000000"/>
          <w:sz w:val="20"/>
          <w:szCs w:val="20"/>
        </w:rPr>
        <w:t>telefon</w:t>
      </w:r>
      <w:r w:rsidRPr="000075F7">
        <w:rPr>
          <w:rFonts w:ascii="Calibri Light" w:eastAsia="HG Mincho Light J" w:hAnsi="Calibri Light" w:cs="Arial"/>
          <w:color w:val="000000"/>
          <w:sz w:val="20"/>
          <w:szCs w:val="20"/>
          <w:lang w:val="x-none"/>
        </w:rPr>
        <w:t xml:space="preserve"> (</w:t>
      </w:r>
      <w:r w:rsidRPr="000075F7">
        <w:rPr>
          <w:rFonts w:ascii="Calibri Light" w:eastAsia="HG Mincho Light J" w:hAnsi="Calibri Light" w:cs="Arial"/>
          <w:i/>
          <w:color w:val="000000"/>
          <w:sz w:val="20"/>
          <w:szCs w:val="20"/>
          <w:lang w:val="x-none"/>
        </w:rPr>
        <w:t>do kontaktów z Zamawiającym</w:t>
      </w:r>
      <w:r w:rsidRPr="000075F7">
        <w:rPr>
          <w:rFonts w:ascii="Calibri Light" w:eastAsia="HG Mincho Light J" w:hAnsi="Calibri Light" w:cs="Arial"/>
          <w:color w:val="000000"/>
          <w:sz w:val="20"/>
          <w:szCs w:val="20"/>
          <w:lang w:val="x-none"/>
        </w:rPr>
        <w:t>) ……………………………………………………</w:t>
      </w:r>
      <w:r w:rsidRPr="000075F7">
        <w:rPr>
          <w:rFonts w:ascii="Calibri Light" w:eastAsia="HG Mincho Light J" w:hAnsi="Calibri Light" w:cs="Arial"/>
          <w:color w:val="000000"/>
          <w:sz w:val="20"/>
          <w:szCs w:val="20"/>
        </w:rPr>
        <w:t>………………………………………………………….</w:t>
      </w:r>
    </w:p>
    <w:p w14:paraId="7D61CE8A" w14:textId="77777777" w:rsidR="000075F7" w:rsidRPr="000075F7" w:rsidRDefault="000075F7" w:rsidP="000075F7">
      <w:pPr>
        <w:widowControl w:val="0"/>
        <w:suppressAutoHyphens/>
        <w:spacing w:line="360" w:lineRule="auto"/>
        <w:rPr>
          <w:rFonts w:ascii="Calibri Light" w:eastAsia="HG Mincho Light J" w:hAnsi="Calibri Light" w:cs="Arial"/>
          <w:color w:val="000000"/>
          <w:sz w:val="20"/>
          <w:szCs w:val="20"/>
        </w:rPr>
      </w:pPr>
      <w:r w:rsidRPr="000075F7">
        <w:rPr>
          <w:rFonts w:ascii="Calibri Light" w:eastAsia="HG Mincho Light J" w:hAnsi="Calibri Light" w:cs="Arial"/>
          <w:color w:val="000000"/>
          <w:sz w:val="20"/>
          <w:szCs w:val="20"/>
          <w:lang w:val="x-none"/>
        </w:rPr>
        <w:t>KRS ………………………………</w:t>
      </w:r>
      <w:r w:rsidRPr="000075F7">
        <w:rPr>
          <w:rFonts w:ascii="Calibri Light" w:eastAsia="HG Mincho Light J" w:hAnsi="Calibri Light" w:cs="Arial"/>
          <w:color w:val="000000"/>
          <w:sz w:val="20"/>
          <w:szCs w:val="20"/>
        </w:rPr>
        <w:t>…….............................………………</w:t>
      </w:r>
      <w:r w:rsidRPr="000075F7">
        <w:rPr>
          <w:rFonts w:ascii="Calibri Light" w:eastAsia="HG Mincho Light J" w:hAnsi="Calibri Light" w:cs="Arial"/>
          <w:color w:val="000000"/>
          <w:sz w:val="20"/>
          <w:szCs w:val="20"/>
          <w:lang w:val="x-none"/>
        </w:rPr>
        <w:t xml:space="preserve"> NIP</w:t>
      </w:r>
      <w:r w:rsidRPr="000075F7">
        <w:rPr>
          <w:rFonts w:ascii="Calibri Light" w:eastAsia="HG Mincho Light J" w:hAnsi="Calibri Light" w:cs="Arial"/>
          <w:color w:val="000000"/>
          <w:sz w:val="20"/>
          <w:szCs w:val="20"/>
        </w:rPr>
        <w:t>/PESEL</w:t>
      </w:r>
      <w:r w:rsidRPr="000075F7">
        <w:rPr>
          <w:rFonts w:ascii="Calibri Light" w:eastAsia="HG Mincho Light J" w:hAnsi="Calibri Light" w:cs="Arial"/>
          <w:color w:val="000000"/>
          <w:sz w:val="20"/>
          <w:szCs w:val="20"/>
          <w:lang w:val="x-none"/>
        </w:rPr>
        <w:t xml:space="preserve"> …………………………</w:t>
      </w:r>
      <w:r w:rsidRPr="000075F7">
        <w:rPr>
          <w:rFonts w:ascii="Calibri Light" w:eastAsia="HG Mincho Light J" w:hAnsi="Calibri Light" w:cs="Arial"/>
          <w:color w:val="000000"/>
          <w:sz w:val="20"/>
          <w:szCs w:val="20"/>
        </w:rPr>
        <w:t>......................</w:t>
      </w:r>
      <w:r w:rsidRPr="000075F7">
        <w:rPr>
          <w:rFonts w:ascii="Calibri Light" w:eastAsia="HG Mincho Light J" w:hAnsi="Calibri Light" w:cs="Arial"/>
          <w:color w:val="000000"/>
          <w:sz w:val="20"/>
          <w:szCs w:val="20"/>
          <w:lang w:val="x-none"/>
        </w:rPr>
        <w:t>……</w:t>
      </w:r>
      <w:r w:rsidRPr="000075F7">
        <w:rPr>
          <w:rFonts w:ascii="Calibri Light" w:eastAsia="HG Mincho Light J" w:hAnsi="Calibri Light" w:cs="Arial"/>
          <w:color w:val="000000"/>
          <w:sz w:val="20"/>
          <w:szCs w:val="20"/>
        </w:rPr>
        <w:t>……………….</w:t>
      </w:r>
      <w:r w:rsidRPr="000075F7">
        <w:rPr>
          <w:rFonts w:ascii="Calibri Light" w:eastAsia="HG Mincho Light J" w:hAnsi="Calibri Light" w:cs="Arial"/>
          <w:color w:val="000000"/>
          <w:sz w:val="20"/>
          <w:szCs w:val="20"/>
          <w:lang w:val="x-none"/>
        </w:rPr>
        <w:t xml:space="preserve"> </w:t>
      </w:r>
    </w:p>
    <w:p w14:paraId="2C3D8409" w14:textId="77777777" w:rsidR="000075F7" w:rsidRPr="000075F7" w:rsidRDefault="000075F7" w:rsidP="000075F7">
      <w:pPr>
        <w:widowControl w:val="0"/>
        <w:suppressAutoHyphens/>
        <w:spacing w:line="360" w:lineRule="auto"/>
        <w:jc w:val="both"/>
        <w:rPr>
          <w:rFonts w:ascii="Calibri" w:eastAsia="HG Mincho Light J" w:hAnsi="Calibri" w:cs="Calibri"/>
          <w:color w:val="000000"/>
          <w:sz w:val="20"/>
          <w:szCs w:val="20"/>
        </w:rPr>
      </w:pPr>
      <w:r w:rsidRPr="000075F7">
        <w:rPr>
          <w:rFonts w:ascii="Calibri" w:eastAsia="HG Mincho Light J" w:hAnsi="Calibri" w:cs="Calibri"/>
          <w:b/>
          <w:color w:val="000000"/>
          <w:sz w:val="20"/>
          <w:szCs w:val="20"/>
        </w:rPr>
        <w:t>Rodzaj przedsiębiorcy</w:t>
      </w:r>
      <w:r w:rsidRPr="000075F7">
        <w:rPr>
          <w:rFonts w:ascii="Calibri" w:eastAsia="HG Mincho Light J" w:hAnsi="Calibri" w:cs="Calibri"/>
          <w:b/>
          <w:color w:val="000000"/>
          <w:sz w:val="20"/>
          <w:szCs w:val="20"/>
          <w:vertAlign w:val="superscript"/>
        </w:rPr>
        <w:footnoteReference w:id="1"/>
      </w:r>
      <w:r w:rsidRPr="000075F7">
        <w:rPr>
          <w:rFonts w:ascii="Calibri" w:eastAsia="HG Mincho Light J" w:hAnsi="Calibri" w:cs="Calibri"/>
          <w:color w:val="000000"/>
          <w:sz w:val="20"/>
          <w:szCs w:val="20"/>
        </w:rPr>
        <w:t xml:space="preserve"> (</w:t>
      </w:r>
      <w:r w:rsidRPr="000075F7">
        <w:rPr>
          <w:rFonts w:ascii="Calibri" w:eastAsia="HG Mincho Light J" w:hAnsi="Calibri" w:cs="Calibri"/>
          <w:b/>
          <w:color w:val="000000"/>
          <w:sz w:val="20"/>
          <w:szCs w:val="20"/>
        </w:rPr>
        <w:t>zaznaczyć właściwe pole</w:t>
      </w:r>
      <w:r w:rsidRPr="000075F7">
        <w:rPr>
          <w:rFonts w:ascii="Calibri" w:eastAsia="HG Mincho Light J" w:hAnsi="Calibri" w:cs="Calibri"/>
          <w:color w:val="000000"/>
          <w:sz w:val="20"/>
          <w:szCs w:val="20"/>
        </w:rPr>
        <w:t xml:space="preserve">): </w:t>
      </w:r>
      <w:r w:rsidRPr="000075F7">
        <w:rPr>
          <w:rFonts w:ascii="Calibri" w:eastAsia="HG Mincho Light J" w:hAnsi="Calibri" w:cs="Calibri"/>
          <w:color w:val="000000"/>
          <w:sz w:val="20"/>
          <w:szCs w:val="20"/>
        </w:rPr>
        <w:sym w:font="Wingdings" w:char="F0A8"/>
      </w:r>
      <w:r w:rsidRPr="000075F7">
        <w:rPr>
          <w:rFonts w:ascii="Calibri" w:eastAsia="HG Mincho Light J" w:hAnsi="Calibri" w:cs="Calibri"/>
          <w:color w:val="000000"/>
          <w:sz w:val="20"/>
          <w:szCs w:val="20"/>
        </w:rPr>
        <w:t xml:space="preserve"> mikroprzedsiębiorstwo, </w:t>
      </w:r>
      <w:r w:rsidRPr="000075F7">
        <w:rPr>
          <w:rFonts w:ascii="Calibri" w:eastAsia="HG Mincho Light J" w:hAnsi="Calibri" w:cs="Calibri"/>
          <w:color w:val="000000"/>
          <w:sz w:val="20"/>
          <w:szCs w:val="20"/>
        </w:rPr>
        <w:sym w:font="Wingdings" w:char="F0A8"/>
      </w:r>
      <w:r w:rsidRPr="000075F7">
        <w:rPr>
          <w:rFonts w:ascii="Calibri" w:eastAsia="HG Mincho Light J" w:hAnsi="Calibri" w:cs="Calibri"/>
          <w:color w:val="000000"/>
          <w:sz w:val="20"/>
          <w:szCs w:val="20"/>
        </w:rPr>
        <w:t xml:space="preserve"> małe przedsiębiorstwo,            </w:t>
      </w:r>
      <w:r w:rsidRPr="000075F7">
        <w:rPr>
          <w:rFonts w:ascii="Calibri" w:eastAsia="HG Mincho Light J" w:hAnsi="Calibri" w:cs="Calibri"/>
          <w:color w:val="000000"/>
          <w:sz w:val="20"/>
          <w:szCs w:val="20"/>
        </w:rPr>
        <w:sym w:font="Wingdings" w:char="F0A8"/>
      </w:r>
      <w:r w:rsidRPr="000075F7">
        <w:rPr>
          <w:rFonts w:ascii="Calibri" w:eastAsia="HG Mincho Light J" w:hAnsi="Calibri" w:cs="Calibri"/>
          <w:color w:val="000000"/>
          <w:sz w:val="20"/>
          <w:szCs w:val="20"/>
        </w:rPr>
        <w:t xml:space="preserve"> średnie przedsiębiorstwo, </w:t>
      </w:r>
      <w:r w:rsidRPr="000075F7">
        <w:rPr>
          <w:rFonts w:ascii="Calibri" w:eastAsia="HG Mincho Light J" w:hAnsi="Calibri" w:cs="Calibri"/>
          <w:color w:val="000000"/>
          <w:sz w:val="20"/>
          <w:szCs w:val="20"/>
        </w:rPr>
        <w:sym w:font="Wingdings" w:char="F0A8"/>
      </w:r>
      <w:r w:rsidRPr="000075F7">
        <w:rPr>
          <w:rFonts w:ascii="Calibri" w:eastAsia="HG Mincho Light J" w:hAnsi="Calibri" w:cs="Calibri"/>
          <w:color w:val="000000"/>
          <w:sz w:val="20"/>
          <w:szCs w:val="20"/>
        </w:rPr>
        <w:t xml:space="preserve"> jednoosobowa działalność gospodarcza, </w:t>
      </w:r>
      <w:r w:rsidRPr="000075F7">
        <w:rPr>
          <w:rFonts w:ascii="Calibri" w:eastAsia="HG Mincho Light J" w:hAnsi="Calibri" w:cs="Calibri"/>
          <w:color w:val="000000"/>
          <w:sz w:val="20"/>
          <w:szCs w:val="20"/>
        </w:rPr>
        <w:sym w:font="Wingdings" w:char="F0A8"/>
      </w:r>
      <w:r w:rsidRPr="000075F7">
        <w:rPr>
          <w:rFonts w:ascii="Calibri" w:eastAsia="HG Mincho Light J" w:hAnsi="Calibri" w:cs="Calibri"/>
          <w:color w:val="000000"/>
          <w:sz w:val="20"/>
          <w:szCs w:val="20"/>
        </w:rPr>
        <w:t xml:space="preserve"> osoba fizyczna nieprowadząca działalności gospodarczej, </w:t>
      </w:r>
      <w:r w:rsidRPr="000075F7">
        <w:rPr>
          <w:rFonts w:ascii="Calibri" w:eastAsia="HG Mincho Light J" w:hAnsi="Calibri" w:cs="Calibri"/>
          <w:color w:val="000000"/>
          <w:sz w:val="20"/>
          <w:szCs w:val="20"/>
        </w:rPr>
        <w:sym w:font="Wingdings" w:char="F0A8"/>
      </w:r>
      <w:r w:rsidRPr="000075F7">
        <w:rPr>
          <w:rFonts w:ascii="Calibri" w:eastAsia="HG Mincho Light J" w:hAnsi="Calibri" w:cs="Calibri"/>
          <w:color w:val="000000"/>
          <w:sz w:val="20"/>
          <w:szCs w:val="20"/>
        </w:rPr>
        <w:t xml:space="preserve"> inny rodzaj.</w:t>
      </w:r>
    </w:p>
    <w:p w14:paraId="4EFF2981" w14:textId="77777777" w:rsidR="000075F7" w:rsidRPr="000075F7" w:rsidRDefault="000075F7" w:rsidP="000075F7">
      <w:pPr>
        <w:widowControl w:val="0"/>
        <w:suppressAutoHyphens/>
        <w:spacing w:line="360" w:lineRule="auto"/>
        <w:rPr>
          <w:rFonts w:ascii="Calibri Light" w:eastAsia="HG Mincho Light J" w:hAnsi="Calibri Light" w:cs="Arial"/>
          <w:color w:val="000000"/>
          <w:sz w:val="20"/>
          <w:szCs w:val="20"/>
        </w:rPr>
      </w:pPr>
      <w:r w:rsidRPr="000075F7">
        <w:rPr>
          <w:rFonts w:ascii="Calibri Light" w:eastAsia="HG Mincho Light J" w:hAnsi="Calibri Light" w:cs="Arial"/>
          <w:b/>
          <w:color w:val="000000"/>
          <w:sz w:val="20"/>
          <w:szCs w:val="20"/>
          <w:lang w:val="x-none"/>
        </w:rPr>
        <w:t xml:space="preserve">Wykonawca </w:t>
      </w:r>
      <w:r w:rsidRPr="000075F7">
        <w:rPr>
          <w:rFonts w:ascii="Calibri Light" w:eastAsia="HG Mincho Light J" w:hAnsi="Calibri Light" w:cs="Arial"/>
          <w:b/>
          <w:color w:val="000000"/>
          <w:sz w:val="20"/>
          <w:szCs w:val="20"/>
        </w:rPr>
        <w:t xml:space="preserve">2 </w:t>
      </w:r>
      <w:r w:rsidRPr="000075F7">
        <w:rPr>
          <w:rFonts w:ascii="Calibri Light" w:eastAsia="HG Mincho Light J" w:hAnsi="Calibri Light" w:cs="Arial"/>
          <w:color w:val="000000"/>
          <w:sz w:val="20"/>
          <w:szCs w:val="20"/>
          <w:lang w:val="x-none"/>
        </w:rPr>
        <w:t>………………………………………………………………………………………………</w:t>
      </w:r>
      <w:r w:rsidRPr="000075F7">
        <w:rPr>
          <w:rFonts w:ascii="Calibri Light" w:eastAsia="HG Mincho Light J" w:hAnsi="Calibri Light" w:cs="Arial"/>
          <w:color w:val="000000"/>
          <w:sz w:val="20"/>
          <w:szCs w:val="20"/>
        </w:rPr>
        <w:t>……………………………………………………….</w:t>
      </w:r>
      <w:r w:rsidRPr="000075F7">
        <w:rPr>
          <w:rFonts w:ascii="Calibri Light" w:eastAsia="HG Mincho Light J" w:hAnsi="Calibri Light" w:cs="Arial"/>
          <w:color w:val="000000"/>
          <w:sz w:val="20"/>
          <w:szCs w:val="20"/>
          <w:lang w:val="x-none"/>
        </w:rPr>
        <w:t xml:space="preserve">  </w:t>
      </w:r>
    </w:p>
    <w:p w14:paraId="2DE82AB5" w14:textId="77777777" w:rsidR="000075F7" w:rsidRPr="000075F7" w:rsidRDefault="000075F7" w:rsidP="000075F7">
      <w:pPr>
        <w:widowControl w:val="0"/>
        <w:suppressAutoHyphens/>
        <w:spacing w:line="360" w:lineRule="auto"/>
        <w:rPr>
          <w:rFonts w:ascii="Calibri Light" w:eastAsia="HG Mincho Light J" w:hAnsi="Calibri Light" w:cs="Arial"/>
          <w:b/>
          <w:color w:val="000000"/>
          <w:sz w:val="20"/>
          <w:szCs w:val="20"/>
        </w:rPr>
      </w:pPr>
      <w:r w:rsidRPr="000075F7">
        <w:rPr>
          <w:rFonts w:ascii="Calibri Light" w:eastAsia="HG Mincho Light J" w:hAnsi="Calibri Light" w:cs="Arial"/>
          <w:color w:val="000000"/>
          <w:sz w:val="20"/>
          <w:szCs w:val="20"/>
          <w:lang w:val="x-none"/>
        </w:rPr>
        <w:t>ul. …………………………………………………………………………………………………………………</w:t>
      </w:r>
      <w:r w:rsidRPr="000075F7">
        <w:rPr>
          <w:rFonts w:ascii="Calibri Light" w:eastAsia="HG Mincho Light J" w:hAnsi="Calibri Light" w:cs="Arial"/>
          <w:color w:val="000000"/>
          <w:sz w:val="20"/>
          <w:szCs w:val="20"/>
        </w:rPr>
        <w:t>………………………………………………………..</w:t>
      </w:r>
    </w:p>
    <w:p w14:paraId="3EBB2A5C" w14:textId="77777777" w:rsidR="000075F7" w:rsidRPr="000075F7" w:rsidRDefault="000075F7" w:rsidP="000075F7">
      <w:pPr>
        <w:widowControl w:val="0"/>
        <w:suppressAutoHyphens/>
        <w:spacing w:line="360" w:lineRule="auto"/>
        <w:rPr>
          <w:rFonts w:ascii="Calibri Light" w:eastAsia="HG Mincho Light J" w:hAnsi="Calibri Light" w:cs="Arial"/>
          <w:color w:val="000000"/>
          <w:sz w:val="20"/>
          <w:szCs w:val="20"/>
        </w:rPr>
      </w:pPr>
      <w:r w:rsidRPr="000075F7">
        <w:rPr>
          <w:rFonts w:ascii="Calibri Light" w:eastAsia="HG Mincho Light J" w:hAnsi="Calibri Light" w:cs="Arial"/>
          <w:color w:val="000000"/>
          <w:sz w:val="20"/>
          <w:szCs w:val="20"/>
          <w:lang w:val="x-none"/>
        </w:rPr>
        <w:t>kod ………………………………</w:t>
      </w:r>
      <w:r w:rsidRPr="000075F7">
        <w:rPr>
          <w:rFonts w:ascii="Calibri Light" w:eastAsia="HG Mincho Light J" w:hAnsi="Calibri Light" w:cs="Arial"/>
          <w:color w:val="000000"/>
          <w:sz w:val="20"/>
          <w:szCs w:val="20"/>
        </w:rPr>
        <w:t>……………….</w:t>
      </w:r>
      <w:r w:rsidRPr="000075F7">
        <w:rPr>
          <w:rFonts w:ascii="Calibri Light" w:eastAsia="HG Mincho Light J" w:hAnsi="Calibri Light" w:cs="Arial"/>
          <w:color w:val="000000"/>
          <w:sz w:val="20"/>
          <w:szCs w:val="20"/>
          <w:lang w:val="x-none"/>
        </w:rPr>
        <w:t xml:space="preserve"> miasto……………………………</w:t>
      </w:r>
      <w:r w:rsidRPr="000075F7">
        <w:rPr>
          <w:rFonts w:ascii="Calibri Light" w:eastAsia="HG Mincho Light J" w:hAnsi="Calibri Light" w:cs="Arial"/>
          <w:color w:val="000000"/>
          <w:sz w:val="20"/>
          <w:szCs w:val="20"/>
        </w:rPr>
        <w:t>……………………</w:t>
      </w:r>
      <w:r w:rsidRPr="000075F7">
        <w:rPr>
          <w:rFonts w:ascii="Calibri Light" w:eastAsia="HG Mincho Light J" w:hAnsi="Calibri Light" w:cs="Arial"/>
          <w:color w:val="000000"/>
          <w:sz w:val="20"/>
          <w:szCs w:val="20"/>
          <w:lang w:val="x-none"/>
        </w:rPr>
        <w:t xml:space="preserve"> kraj ………………………………</w:t>
      </w:r>
      <w:r w:rsidRPr="000075F7">
        <w:rPr>
          <w:rFonts w:ascii="Calibri Light" w:eastAsia="HG Mincho Light J" w:hAnsi="Calibri Light" w:cs="Arial"/>
          <w:color w:val="000000"/>
          <w:sz w:val="20"/>
          <w:szCs w:val="20"/>
        </w:rPr>
        <w:t>………………….</w:t>
      </w:r>
    </w:p>
    <w:p w14:paraId="2D54E5A3" w14:textId="77777777" w:rsidR="000075F7" w:rsidRPr="000075F7" w:rsidRDefault="000075F7" w:rsidP="000075F7">
      <w:pPr>
        <w:widowControl w:val="0"/>
        <w:suppressAutoHyphens/>
        <w:spacing w:line="360" w:lineRule="auto"/>
        <w:rPr>
          <w:rFonts w:ascii="Calibri Light" w:eastAsia="HG Mincho Light J" w:hAnsi="Calibri Light" w:cs="Arial"/>
          <w:color w:val="000000"/>
          <w:sz w:val="20"/>
          <w:szCs w:val="20"/>
        </w:rPr>
      </w:pPr>
      <w:r w:rsidRPr="000075F7">
        <w:rPr>
          <w:rFonts w:ascii="Calibri Light" w:eastAsia="HG Mincho Light J" w:hAnsi="Calibri Light" w:cs="Arial"/>
          <w:color w:val="000000"/>
          <w:sz w:val="20"/>
          <w:szCs w:val="20"/>
          <w:lang w:val="x-none"/>
        </w:rPr>
        <w:t>KRS ………………………………</w:t>
      </w:r>
      <w:r w:rsidRPr="000075F7">
        <w:rPr>
          <w:rFonts w:ascii="Calibri Light" w:eastAsia="HG Mincho Light J" w:hAnsi="Calibri Light" w:cs="Arial"/>
          <w:color w:val="000000"/>
          <w:sz w:val="20"/>
          <w:szCs w:val="20"/>
        </w:rPr>
        <w:t>………..............................……………</w:t>
      </w:r>
      <w:r w:rsidRPr="000075F7">
        <w:rPr>
          <w:rFonts w:ascii="Calibri Light" w:eastAsia="HG Mincho Light J" w:hAnsi="Calibri Light" w:cs="Arial"/>
          <w:color w:val="000000"/>
          <w:sz w:val="20"/>
          <w:szCs w:val="20"/>
          <w:lang w:val="x-none"/>
        </w:rPr>
        <w:t xml:space="preserve"> NIP</w:t>
      </w:r>
      <w:r w:rsidRPr="000075F7">
        <w:rPr>
          <w:rFonts w:ascii="Calibri Light" w:eastAsia="HG Mincho Light J" w:hAnsi="Calibri Light" w:cs="Arial"/>
          <w:color w:val="000000"/>
          <w:sz w:val="20"/>
          <w:szCs w:val="20"/>
        </w:rPr>
        <w:t>/ PESEL</w:t>
      </w:r>
      <w:r w:rsidRPr="000075F7">
        <w:rPr>
          <w:rFonts w:ascii="Calibri Light" w:eastAsia="HG Mincho Light J" w:hAnsi="Calibri Light" w:cs="Arial"/>
          <w:color w:val="000000"/>
          <w:sz w:val="20"/>
          <w:szCs w:val="20"/>
          <w:lang w:val="x-none"/>
        </w:rPr>
        <w:t xml:space="preserve"> ………………………………</w:t>
      </w:r>
      <w:r w:rsidRPr="000075F7">
        <w:rPr>
          <w:rFonts w:ascii="Calibri Light" w:eastAsia="HG Mincho Light J" w:hAnsi="Calibri Light" w:cs="Arial"/>
          <w:color w:val="000000"/>
          <w:sz w:val="20"/>
          <w:szCs w:val="20"/>
        </w:rPr>
        <w:t>………………......................</w:t>
      </w:r>
    </w:p>
    <w:p w14:paraId="2CFA6C5E" w14:textId="77777777" w:rsidR="000075F7" w:rsidRPr="000075F7" w:rsidRDefault="000075F7" w:rsidP="000075F7">
      <w:pPr>
        <w:widowControl w:val="0"/>
        <w:suppressAutoHyphens/>
        <w:spacing w:line="360" w:lineRule="auto"/>
        <w:jc w:val="both"/>
        <w:rPr>
          <w:rFonts w:ascii="Calibri" w:eastAsia="HG Mincho Light J" w:hAnsi="Calibri" w:cs="Calibri"/>
          <w:color w:val="000000"/>
          <w:sz w:val="20"/>
          <w:szCs w:val="20"/>
        </w:rPr>
      </w:pPr>
      <w:r w:rsidRPr="000075F7">
        <w:rPr>
          <w:rFonts w:ascii="Calibri" w:eastAsia="HG Mincho Light J" w:hAnsi="Calibri" w:cs="Calibri"/>
          <w:b/>
          <w:color w:val="000000"/>
          <w:sz w:val="20"/>
          <w:szCs w:val="20"/>
        </w:rPr>
        <w:t>Rodzaj przedsiębiorcy</w:t>
      </w:r>
      <w:r w:rsidRPr="000075F7">
        <w:rPr>
          <w:rFonts w:ascii="Calibri" w:eastAsia="HG Mincho Light J" w:hAnsi="Calibri" w:cs="Calibri"/>
          <w:b/>
          <w:color w:val="000000"/>
          <w:sz w:val="20"/>
          <w:szCs w:val="20"/>
          <w:vertAlign w:val="superscript"/>
        </w:rPr>
        <w:t>1</w:t>
      </w:r>
      <w:r w:rsidRPr="000075F7">
        <w:rPr>
          <w:rFonts w:ascii="Calibri" w:eastAsia="HG Mincho Light J" w:hAnsi="Calibri" w:cs="Calibri"/>
          <w:color w:val="000000"/>
          <w:sz w:val="20"/>
          <w:szCs w:val="20"/>
        </w:rPr>
        <w:t xml:space="preserve"> (</w:t>
      </w:r>
      <w:r w:rsidRPr="000075F7">
        <w:rPr>
          <w:rFonts w:ascii="Calibri" w:eastAsia="HG Mincho Light J" w:hAnsi="Calibri" w:cs="Calibri"/>
          <w:b/>
          <w:color w:val="000000"/>
          <w:sz w:val="20"/>
          <w:szCs w:val="20"/>
        </w:rPr>
        <w:t>zaznaczyć właściwe pole</w:t>
      </w:r>
      <w:r w:rsidRPr="000075F7">
        <w:rPr>
          <w:rFonts w:ascii="Calibri" w:eastAsia="HG Mincho Light J" w:hAnsi="Calibri" w:cs="Calibri"/>
          <w:color w:val="000000"/>
          <w:sz w:val="20"/>
          <w:szCs w:val="20"/>
        </w:rPr>
        <w:t xml:space="preserve">): </w:t>
      </w:r>
      <w:r w:rsidRPr="000075F7">
        <w:rPr>
          <w:rFonts w:ascii="Calibri" w:eastAsia="HG Mincho Light J" w:hAnsi="Calibri" w:cs="Calibri"/>
          <w:color w:val="000000"/>
          <w:sz w:val="20"/>
          <w:szCs w:val="20"/>
        </w:rPr>
        <w:sym w:font="Wingdings" w:char="F0A8"/>
      </w:r>
      <w:r w:rsidRPr="000075F7">
        <w:rPr>
          <w:rFonts w:ascii="Calibri" w:eastAsia="HG Mincho Light J" w:hAnsi="Calibri" w:cs="Calibri"/>
          <w:color w:val="000000"/>
          <w:sz w:val="20"/>
          <w:szCs w:val="20"/>
        </w:rPr>
        <w:t xml:space="preserve"> mikroprzedsiębiorstwo, </w:t>
      </w:r>
      <w:r w:rsidRPr="000075F7">
        <w:rPr>
          <w:rFonts w:ascii="Calibri" w:eastAsia="HG Mincho Light J" w:hAnsi="Calibri" w:cs="Calibri"/>
          <w:color w:val="000000"/>
          <w:sz w:val="20"/>
          <w:szCs w:val="20"/>
        </w:rPr>
        <w:sym w:font="Wingdings" w:char="F0A8"/>
      </w:r>
      <w:r w:rsidRPr="000075F7">
        <w:rPr>
          <w:rFonts w:ascii="Calibri" w:eastAsia="HG Mincho Light J" w:hAnsi="Calibri" w:cs="Calibri"/>
          <w:color w:val="000000"/>
          <w:sz w:val="20"/>
          <w:szCs w:val="20"/>
        </w:rPr>
        <w:t xml:space="preserve"> małe przedsiębiorstwo,            </w:t>
      </w:r>
      <w:r w:rsidRPr="000075F7">
        <w:rPr>
          <w:rFonts w:ascii="Calibri" w:eastAsia="HG Mincho Light J" w:hAnsi="Calibri" w:cs="Calibri"/>
          <w:color w:val="000000"/>
          <w:sz w:val="20"/>
          <w:szCs w:val="20"/>
        </w:rPr>
        <w:sym w:font="Wingdings" w:char="F0A8"/>
      </w:r>
      <w:r w:rsidRPr="000075F7">
        <w:rPr>
          <w:rFonts w:ascii="Calibri" w:eastAsia="HG Mincho Light J" w:hAnsi="Calibri" w:cs="Calibri"/>
          <w:color w:val="000000"/>
          <w:sz w:val="20"/>
          <w:szCs w:val="20"/>
        </w:rPr>
        <w:t xml:space="preserve"> średnie przedsiębiorstwo, </w:t>
      </w:r>
      <w:r w:rsidRPr="000075F7">
        <w:rPr>
          <w:rFonts w:ascii="Calibri" w:eastAsia="HG Mincho Light J" w:hAnsi="Calibri" w:cs="Calibri"/>
          <w:color w:val="000000"/>
          <w:sz w:val="20"/>
          <w:szCs w:val="20"/>
        </w:rPr>
        <w:sym w:font="Wingdings" w:char="F0A8"/>
      </w:r>
      <w:r w:rsidRPr="000075F7">
        <w:rPr>
          <w:rFonts w:ascii="Calibri" w:eastAsia="HG Mincho Light J" w:hAnsi="Calibri" w:cs="Calibri"/>
          <w:color w:val="000000"/>
          <w:sz w:val="20"/>
          <w:szCs w:val="20"/>
        </w:rPr>
        <w:t xml:space="preserve"> jednoosobowa działalność gospodarcza, </w:t>
      </w:r>
      <w:r w:rsidRPr="000075F7">
        <w:rPr>
          <w:rFonts w:ascii="Calibri" w:eastAsia="HG Mincho Light J" w:hAnsi="Calibri" w:cs="Calibri"/>
          <w:color w:val="000000"/>
          <w:sz w:val="20"/>
          <w:szCs w:val="20"/>
        </w:rPr>
        <w:sym w:font="Wingdings" w:char="F0A8"/>
      </w:r>
      <w:r w:rsidRPr="000075F7">
        <w:rPr>
          <w:rFonts w:ascii="Calibri" w:eastAsia="HG Mincho Light J" w:hAnsi="Calibri" w:cs="Calibri"/>
          <w:color w:val="000000"/>
          <w:sz w:val="20"/>
          <w:szCs w:val="20"/>
        </w:rPr>
        <w:t xml:space="preserve"> osoba fizyczna nieprowadząca działalności gospodarczej, </w:t>
      </w:r>
      <w:r w:rsidRPr="000075F7">
        <w:rPr>
          <w:rFonts w:ascii="Calibri" w:eastAsia="HG Mincho Light J" w:hAnsi="Calibri" w:cs="Calibri"/>
          <w:color w:val="000000"/>
          <w:sz w:val="20"/>
          <w:szCs w:val="20"/>
        </w:rPr>
        <w:sym w:font="Wingdings" w:char="F0A8"/>
      </w:r>
      <w:r w:rsidRPr="000075F7">
        <w:rPr>
          <w:rFonts w:ascii="Calibri" w:eastAsia="HG Mincho Light J" w:hAnsi="Calibri" w:cs="Calibri"/>
          <w:color w:val="000000"/>
          <w:sz w:val="20"/>
          <w:szCs w:val="20"/>
        </w:rPr>
        <w:t xml:space="preserve"> inny rodzaj.</w:t>
      </w:r>
    </w:p>
    <w:p w14:paraId="1E1C16EF" w14:textId="77777777" w:rsidR="000075F7" w:rsidRPr="000075F7" w:rsidRDefault="000075F7" w:rsidP="000075F7">
      <w:pPr>
        <w:widowControl w:val="0"/>
        <w:suppressAutoHyphens/>
        <w:spacing w:after="120" w:line="276" w:lineRule="auto"/>
        <w:jc w:val="both"/>
        <w:rPr>
          <w:rFonts w:ascii="Calibri Light" w:eastAsia="HG Mincho Light J" w:hAnsi="Calibri Light" w:cs="Arial"/>
          <w:bCs/>
          <w:color w:val="000000"/>
          <w:sz w:val="20"/>
          <w:szCs w:val="20"/>
        </w:rPr>
      </w:pPr>
      <w:r w:rsidRPr="000075F7">
        <w:rPr>
          <w:rFonts w:ascii="Calibri Light" w:eastAsia="HG Mincho Light J" w:hAnsi="Calibri Light" w:cs="Arial"/>
          <w:b/>
          <w:color w:val="000000"/>
          <w:sz w:val="20"/>
          <w:szCs w:val="20"/>
          <w:lang w:val="x-none"/>
        </w:rPr>
        <w:t>Pełnomocnik*</w:t>
      </w:r>
      <w:r w:rsidRPr="000075F7">
        <w:rPr>
          <w:rFonts w:ascii="Calibri Light" w:eastAsia="HG Mincho Light J" w:hAnsi="Calibri Light" w:cs="Arial"/>
          <w:color w:val="000000"/>
          <w:sz w:val="20"/>
          <w:szCs w:val="20"/>
          <w:lang w:val="x-none"/>
        </w:rPr>
        <w:t xml:space="preserve"> </w:t>
      </w:r>
      <w:r w:rsidRPr="000075F7">
        <w:rPr>
          <w:rFonts w:ascii="Calibri Light" w:eastAsia="HG Mincho Light J" w:hAnsi="Calibri Light" w:cs="Arial"/>
          <w:bCs/>
          <w:color w:val="000000"/>
          <w:sz w:val="20"/>
          <w:szCs w:val="20"/>
          <w:lang w:val="x-none"/>
        </w:rPr>
        <w:t>do</w:t>
      </w:r>
      <w:r w:rsidRPr="000075F7">
        <w:rPr>
          <w:rFonts w:ascii="Calibri Light" w:eastAsia="HG Mincho Light J" w:hAnsi="Calibri Light" w:cs="Arial"/>
          <w:color w:val="000000"/>
          <w:sz w:val="20"/>
          <w:szCs w:val="20"/>
          <w:lang w:val="x-none"/>
        </w:rPr>
        <w:t xml:space="preserve"> </w:t>
      </w:r>
      <w:r w:rsidRPr="000075F7">
        <w:rPr>
          <w:rFonts w:ascii="Calibri Light" w:eastAsia="HG Mincho Light J" w:hAnsi="Calibri Light" w:cs="Arial"/>
          <w:bCs/>
          <w:color w:val="000000"/>
          <w:sz w:val="20"/>
          <w:szCs w:val="20"/>
          <w:lang w:val="x-none"/>
        </w:rPr>
        <w:t>reprezentowania Wykonawców ubiegających się wspólnie o udzielenie Zamówienia  ……………………………………………………………………………………………………………………</w:t>
      </w:r>
      <w:r w:rsidRPr="000075F7">
        <w:rPr>
          <w:rFonts w:ascii="Calibri Light" w:eastAsia="HG Mincho Light J" w:hAnsi="Calibri Light" w:cs="Arial"/>
          <w:bCs/>
          <w:color w:val="000000"/>
          <w:sz w:val="20"/>
          <w:szCs w:val="20"/>
        </w:rPr>
        <w:t>……………………………………………………….</w:t>
      </w:r>
    </w:p>
    <w:p w14:paraId="36A89EEC" w14:textId="77777777" w:rsidR="000075F7" w:rsidRPr="000075F7" w:rsidRDefault="000075F7" w:rsidP="000075F7">
      <w:pPr>
        <w:widowControl w:val="0"/>
        <w:suppressAutoHyphens/>
        <w:spacing w:line="360" w:lineRule="auto"/>
        <w:rPr>
          <w:rFonts w:ascii="Calibri Light" w:eastAsia="HG Mincho Light J" w:hAnsi="Calibri Light" w:cs="Arial"/>
          <w:color w:val="000000"/>
          <w:sz w:val="20"/>
          <w:szCs w:val="20"/>
        </w:rPr>
      </w:pPr>
      <w:r w:rsidRPr="000075F7">
        <w:rPr>
          <w:rFonts w:ascii="Calibri Light" w:eastAsia="HG Mincho Light J" w:hAnsi="Calibri Light" w:cs="Arial"/>
          <w:color w:val="000000"/>
          <w:sz w:val="20"/>
          <w:szCs w:val="20"/>
          <w:lang w:val="x-none"/>
        </w:rPr>
        <w:t>adres email (</w:t>
      </w:r>
      <w:r w:rsidRPr="000075F7">
        <w:rPr>
          <w:rFonts w:ascii="Calibri Light" w:eastAsia="HG Mincho Light J" w:hAnsi="Calibri Light" w:cs="Arial"/>
          <w:i/>
          <w:color w:val="000000"/>
          <w:sz w:val="20"/>
          <w:szCs w:val="20"/>
          <w:lang w:val="x-none"/>
        </w:rPr>
        <w:t>do kontaktów z Zamawiającym</w:t>
      </w:r>
      <w:r w:rsidRPr="000075F7">
        <w:rPr>
          <w:rFonts w:ascii="Calibri Light" w:eastAsia="HG Mincho Light J" w:hAnsi="Calibri Light" w:cs="Arial"/>
          <w:color w:val="000000"/>
          <w:sz w:val="20"/>
          <w:szCs w:val="20"/>
          <w:lang w:val="x-none"/>
        </w:rPr>
        <w:t>) …………………………</w:t>
      </w:r>
      <w:r w:rsidRPr="000075F7">
        <w:rPr>
          <w:rFonts w:ascii="Calibri Light" w:eastAsia="HG Mincho Light J" w:hAnsi="Calibri Light" w:cs="Arial"/>
          <w:color w:val="000000"/>
          <w:sz w:val="20"/>
          <w:szCs w:val="20"/>
        </w:rPr>
        <w:t>……………………..</w:t>
      </w:r>
      <w:r w:rsidRPr="000075F7">
        <w:rPr>
          <w:rFonts w:ascii="Calibri Light" w:eastAsia="HG Mincho Light J" w:hAnsi="Calibri Light" w:cs="Arial"/>
          <w:color w:val="000000"/>
          <w:sz w:val="20"/>
          <w:szCs w:val="20"/>
          <w:lang w:val="x-none"/>
        </w:rPr>
        <w:t>@…………………………</w:t>
      </w:r>
      <w:r w:rsidRPr="000075F7">
        <w:rPr>
          <w:rFonts w:ascii="Calibri Light" w:eastAsia="HG Mincho Light J" w:hAnsi="Calibri Light" w:cs="Arial"/>
          <w:color w:val="000000"/>
          <w:sz w:val="20"/>
          <w:szCs w:val="20"/>
        </w:rPr>
        <w:t>………………………..</w:t>
      </w:r>
    </w:p>
    <w:p w14:paraId="7DE5A43D" w14:textId="77777777" w:rsidR="000075F7" w:rsidRPr="000075F7" w:rsidRDefault="000075F7" w:rsidP="000075F7">
      <w:pPr>
        <w:widowControl w:val="0"/>
        <w:suppressAutoHyphens/>
        <w:spacing w:line="360" w:lineRule="auto"/>
        <w:rPr>
          <w:rFonts w:ascii="Calibri Light" w:eastAsia="HG Mincho Light J" w:hAnsi="Calibri Light" w:cs="Arial"/>
          <w:color w:val="000000"/>
          <w:sz w:val="20"/>
          <w:szCs w:val="20"/>
        </w:rPr>
      </w:pPr>
      <w:r w:rsidRPr="000075F7">
        <w:rPr>
          <w:rFonts w:ascii="Calibri Light" w:eastAsia="HG Mincho Light J" w:hAnsi="Calibri Light" w:cs="Arial"/>
          <w:color w:val="000000"/>
          <w:sz w:val="20"/>
          <w:szCs w:val="20"/>
        </w:rPr>
        <w:t>telefon</w:t>
      </w:r>
      <w:r w:rsidRPr="000075F7">
        <w:rPr>
          <w:rFonts w:ascii="Calibri Light" w:eastAsia="HG Mincho Light J" w:hAnsi="Calibri Light" w:cs="Arial"/>
          <w:color w:val="000000"/>
          <w:sz w:val="20"/>
          <w:szCs w:val="20"/>
          <w:lang w:val="x-none"/>
        </w:rPr>
        <w:t xml:space="preserve"> (</w:t>
      </w:r>
      <w:r w:rsidRPr="000075F7">
        <w:rPr>
          <w:rFonts w:ascii="Calibri Light" w:eastAsia="HG Mincho Light J" w:hAnsi="Calibri Light" w:cs="Arial"/>
          <w:i/>
          <w:color w:val="000000"/>
          <w:sz w:val="20"/>
          <w:szCs w:val="20"/>
          <w:lang w:val="x-none"/>
        </w:rPr>
        <w:t>do kontaktów z Zamawiającym</w:t>
      </w:r>
      <w:r w:rsidRPr="000075F7">
        <w:rPr>
          <w:rFonts w:ascii="Calibri Light" w:eastAsia="HG Mincho Light J" w:hAnsi="Calibri Light" w:cs="Arial"/>
          <w:color w:val="000000"/>
          <w:sz w:val="20"/>
          <w:szCs w:val="20"/>
          <w:lang w:val="x-none"/>
        </w:rPr>
        <w:t>) ……………………………………………………</w:t>
      </w:r>
      <w:r w:rsidRPr="000075F7">
        <w:rPr>
          <w:rFonts w:ascii="Calibri Light" w:eastAsia="HG Mincho Light J" w:hAnsi="Calibri Light" w:cs="Arial"/>
          <w:color w:val="000000"/>
          <w:sz w:val="20"/>
          <w:szCs w:val="20"/>
        </w:rPr>
        <w:t>………………………………………………………….</w:t>
      </w:r>
    </w:p>
    <w:p w14:paraId="6DDAB690" w14:textId="77777777" w:rsidR="000075F7" w:rsidRPr="000075F7" w:rsidRDefault="000075F7" w:rsidP="000075F7">
      <w:pPr>
        <w:spacing w:line="276" w:lineRule="auto"/>
        <w:rPr>
          <w:rFonts w:ascii="Calibri Light" w:hAnsi="Calibri Light" w:cs="Arial"/>
          <w:b/>
          <w:bCs/>
          <w:sz w:val="18"/>
          <w:szCs w:val="18"/>
          <w:lang w:eastAsia="x-none"/>
        </w:rPr>
      </w:pPr>
      <w:r w:rsidRPr="000075F7">
        <w:rPr>
          <w:rFonts w:ascii="Calibri Light" w:hAnsi="Calibri Light" w:cs="Arial"/>
          <w:bCs/>
          <w:sz w:val="16"/>
          <w:szCs w:val="20"/>
          <w:lang w:val="x-none" w:eastAsia="x-none"/>
        </w:rPr>
        <w:t xml:space="preserve">* </w:t>
      </w:r>
      <w:r w:rsidRPr="000075F7">
        <w:rPr>
          <w:rFonts w:ascii="Calibri Light" w:hAnsi="Calibri Light" w:cs="Arial"/>
          <w:b/>
          <w:bCs/>
          <w:sz w:val="18"/>
          <w:szCs w:val="18"/>
          <w:lang w:val="x-none" w:eastAsia="x-none"/>
        </w:rPr>
        <w:t>wypełniają jedynie Wykonawcy wspólne ubiegający się o udzielenie Zamówienia (spółki cywilne lub konsorcja)</w:t>
      </w:r>
    </w:p>
    <w:p w14:paraId="7A9A9CA2" w14:textId="77777777" w:rsidR="000075F7" w:rsidRPr="000075F7" w:rsidRDefault="000075F7" w:rsidP="001F1037">
      <w:pPr>
        <w:widowControl w:val="0"/>
        <w:numPr>
          <w:ilvl w:val="0"/>
          <w:numId w:val="25"/>
        </w:numPr>
        <w:suppressAutoHyphens/>
        <w:autoSpaceDE w:val="0"/>
        <w:autoSpaceDN w:val="0"/>
        <w:spacing w:line="276" w:lineRule="auto"/>
        <w:ind w:left="426" w:hanging="426"/>
        <w:jc w:val="both"/>
        <w:rPr>
          <w:rFonts w:ascii="Calibri Light" w:hAnsi="Calibri Light" w:cs="Arial"/>
          <w:sz w:val="20"/>
          <w:szCs w:val="20"/>
          <w:lang w:val="x-none" w:eastAsia="x-none"/>
        </w:rPr>
      </w:pPr>
      <w:r w:rsidRPr="000075F7">
        <w:rPr>
          <w:rFonts w:ascii="Calibri Light" w:hAnsi="Calibri Light" w:cs="Arial"/>
          <w:b/>
          <w:caps/>
          <w:sz w:val="20"/>
          <w:szCs w:val="20"/>
          <w:lang w:val="x-none" w:eastAsia="x-none"/>
        </w:rPr>
        <w:t>SKŁADAM</w:t>
      </w:r>
      <w:r w:rsidRPr="000075F7">
        <w:rPr>
          <w:rFonts w:ascii="Calibri Light" w:hAnsi="Calibri Light" w:cs="Arial"/>
          <w:b/>
          <w:caps/>
          <w:sz w:val="20"/>
          <w:szCs w:val="20"/>
          <w:lang w:eastAsia="x-none"/>
        </w:rPr>
        <w:t>(y)</w:t>
      </w:r>
      <w:r w:rsidRPr="000075F7">
        <w:rPr>
          <w:rFonts w:ascii="Calibri Light" w:hAnsi="Calibri Light" w:cs="Arial"/>
          <w:b/>
          <w:sz w:val="20"/>
          <w:szCs w:val="20"/>
          <w:lang w:val="x-none" w:eastAsia="x-none"/>
        </w:rPr>
        <w:t xml:space="preserve"> OFERTĘ</w:t>
      </w:r>
      <w:r w:rsidRPr="000075F7">
        <w:rPr>
          <w:rFonts w:ascii="Calibri Light" w:hAnsi="Calibri Light" w:cs="Arial"/>
          <w:sz w:val="20"/>
          <w:szCs w:val="20"/>
          <w:lang w:val="x-none" w:eastAsia="x-none"/>
        </w:rPr>
        <w:t xml:space="preserve"> na wykonanie przedmiotu zamówienia zgodnie z SWZ.</w:t>
      </w:r>
    </w:p>
    <w:p w14:paraId="1877E977" w14:textId="77777777" w:rsidR="000075F7" w:rsidRPr="000075F7" w:rsidRDefault="000075F7" w:rsidP="001F1037">
      <w:pPr>
        <w:widowControl w:val="0"/>
        <w:numPr>
          <w:ilvl w:val="0"/>
          <w:numId w:val="25"/>
        </w:numPr>
        <w:suppressAutoHyphens/>
        <w:autoSpaceDE w:val="0"/>
        <w:autoSpaceDN w:val="0"/>
        <w:spacing w:line="276" w:lineRule="auto"/>
        <w:ind w:left="426" w:hanging="426"/>
        <w:jc w:val="both"/>
        <w:rPr>
          <w:rFonts w:ascii="Calibri Light" w:hAnsi="Calibri Light" w:cs="Arial"/>
          <w:sz w:val="20"/>
          <w:szCs w:val="20"/>
          <w:lang w:val="x-none" w:eastAsia="x-none"/>
        </w:rPr>
      </w:pPr>
      <w:r w:rsidRPr="000075F7">
        <w:rPr>
          <w:rFonts w:ascii="Calibri Light" w:hAnsi="Calibri Light" w:cs="Arial"/>
          <w:b/>
          <w:caps/>
          <w:sz w:val="20"/>
          <w:szCs w:val="20"/>
          <w:lang w:val="x-none" w:eastAsia="x-none"/>
        </w:rPr>
        <w:t>Oświadczam</w:t>
      </w:r>
      <w:r w:rsidRPr="000075F7">
        <w:rPr>
          <w:rFonts w:ascii="Calibri Light" w:hAnsi="Calibri Light" w:cs="Arial"/>
          <w:b/>
          <w:caps/>
          <w:sz w:val="20"/>
          <w:szCs w:val="20"/>
          <w:lang w:eastAsia="x-none"/>
        </w:rPr>
        <w:t>(Y)</w:t>
      </w:r>
      <w:r w:rsidRPr="000075F7">
        <w:rPr>
          <w:rFonts w:ascii="Calibri Light" w:hAnsi="Calibri Light" w:cs="Arial"/>
          <w:b/>
          <w:bCs/>
          <w:sz w:val="20"/>
          <w:szCs w:val="20"/>
          <w:lang w:val="x-none" w:eastAsia="x-none"/>
        </w:rPr>
        <w:t>,</w:t>
      </w:r>
      <w:r w:rsidRPr="000075F7">
        <w:rPr>
          <w:rFonts w:ascii="Calibri Light" w:hAnsi="Calibri Light" w:cs="Arial"/>
          <w:sz w:val="20"/>
          <w:szCs w:val="20"/>
          <w:lang w:val="x-none" w:eastAsia="x-none"/>
        </w:rPr>
        <w:t xml:space="preserve"> że zapoznaliśmy się z treścią SWZ</w:t>
      </w:r>
      <w:r w:rsidRPr="000075F7">
        <w:rPr>
          <w:rFonts w:ascii="Calibri Light" w:hAnsi="Calibri Light" w:cs="Arial"/>
          <w:sz w:val="20"/>
          <w:szCs w:val="20"/>
          <w:lang w:eastAsia="x-none"/>
        </w:rPr>
        <w:t xml:space="preserve"> jej wyjaśnieniami oraz zmianami </w:t>
      </w:r>
      <w:r w:rsidRPr="000075F7">
        <w:rPr>
          <w:rFonts w:ascii="Calibri Light" w:hAnsi="Calibri Light" w:cs="Arial"/>
          <w:sz w:val="20"/>
          <w:szCs w:val="20"/>
          <w:lang w:val="x-none" w:eastAsia="x-none"/>
        </w:rPr>
        <w:t>i uznajemy się za związanych określonymi w niej postanowieniami.</w:t>
      </w:r>
      <w:r w:rsidRPr="000075F7">
        <w:rPr>
          <w:rFonts w:ascii="Calibri Light" w:hAnsi="Calibri Light" w:cs="Arial"/>
          <w:b/>
          <w:bCs/>
          <w:sz w:val="20"/>
          <w:szCs w:val="20"/>
          <w:lang w:val="x-none" w:eastAsia="x-none"/>
        </w:rPr>
        <w:t xml:space="preserve"> </w:t>
      </w:r>
    </w:p>
    <w:p w14:paraId="4B444263" w14:textId="77777777" w:rsidR="000075F7" w:rsidRPr="000075F7" w:rsidRDefault="000075F7" w:rsidP="001F1037">
      <w:pPr>
        <w:widowControl w:val="0"/>
        <w:numPr>
          <w:ilvl w:val="0"/>
          <w:numId w:val="25"/>
        </w:numPr>
        <w:suppressAutoHyphens/>
        <w:autoSpaceDE w:val="0"/>
        <w:autoSpaceDN w:val="0"/>
        <w:spacing w:line="276" w:lineRule="auto"/>
        <w:ind w:left="426" w:hanging="426"/>
        <w:jc w:val="both"/>
        <w:rPr>
          <w:rFonts w:ascii="Calibri Light" w:hAnsi="Calibri Light" w:cs="Arial"/>
          <w:bCs/>
          <w:i/>
          <w:sz w:val="20"/>
          <w:szCs w:val="20"/>
          <w:lang w:eastAsia="x-none"/>
        </w:rPr>
      </w:pPr>
      <w:r w:rsidRPr="000075F7">
        <w:rPr>
          <w:rFonts w:ascii="Calibri Light" w:hAnsi="Calibri Light" w:cs="Arial"/>
          <w:b/>
          <w:caps/>
          <w:sz w:val="20"/>
          <w:szCs w:val="20"/>
          <w:lang w:val="x-none" w:eastAsia="x-none"/>
        </w:rPr>
        <w:t>OŚWIADCZAM</w:t>
      </w:r>
      <w:r w:rsidRPr="000075F7">
        <w:rPr>
          <w:rFonts w:ascii="Calibri Light" w:hAnsi="Calibri Light" w:cs="Arial"/>
          <w:b/>
          <w:caps/>
          <w:sz w:val="20"/>
          <w:szCs w:val="20"/>
          <w:lang w:eastAsia="x-none"/>
        </w:rPr>
        <w:t>(</w:t>
      </w:r>
      <w:r w:rsidRPr="000075F7">
        <w:rPr>
          <w:rFonts w:ascii="Calibri Light" w:hAnsi="Calibri Light" w:cs="Arial"/>
          <w:b/>
          <w:caps/>
          <w:sz w:val="20"/>
          <w:szCs w:val="20"/>
          <w:lang w:val="x-none" w:eastAsia="x-none"/>
        </w:rPr>
        <w:t>Y</w:t>
      </w:r>
      <w:r w:rsidRPr="000075F7">
        <w:rPr>
          <w:rFonts w:ascii="Calibri Light" w:hAnsi="Calibri Light" w:cs="Arial"/>
          <w:b/>
          <w:caps/>
          <w:sz w:val="20"/>
          <w:szCs w:val="20"/>
          <w:lang w:eastAsia="x-none"/>
        </w:rPr>
        <w:t>)</w:t>
      </w:r>
      <w:r w:rsidRPr="000075F7">
        <w:rPr>
          <w:rFonts w:ascii="Calibri Light" w:hAnsi="Calibri Light" w:cs="Arial"/>
          <w:b/>
          <w:bCs/>
          <w:sz w:val="20"/>
          <w:szCs w:val="20"/>
          <w:lang w:val="x-none" w:eastAsia="x-none"/>
        </w:rPr>
        <w:t xml:space="preserve">, </w:t>
      </w:r>
      <w:r w:rsidRPr="000075F7">
        <w:rPr>
          <w:rFonts w:ascii="Calibri Light" w:hAnsi="Calibri Light" w:cs="Arial"/>
          <w:bCs/>
          <w:sz w:val="20"/>
          <w:szCs w:val="20"/>
          <w:lang w:val="x-none" w:eastAsia="x-none"/>
        </w:rPr>
        <w:t>że zapoznaliśmy się z</w:t>
      </w:r>
      <w:r w:rsidRPr="000075F7">
        <w:rPr>
          <w:rFonts w:ascii="Calibri Light" w:hAnsi="Calibri Light" w:cs="Arial"/>
          <w:bCs/>
          <w:sz w:val="20"/>
          <w:szCs w:val="20"/>
          <w:lang w:eastAsia="x-none"/>
        </w:rPr>
        <w:t xml:space="preserve"> projektowanymi postanowieniami umowy </w:t>
      </w:r>
      <w:r w:rsidRPr="000075F7">
        <w:rPr>
          <w:rFonts w:ascii="Calibri Light" w:hAnsi="Calibri Light" w:cs="Arial"/>
          <w:bCs/>
          <w:sz w:val="20"/>
          <w:szCs w:val="20"/>
          <w:lang w:val="x-none" w:eastAsia="x-none"/>
        </w:rPr>
        <w:t>i zobowiązujemy się, w przypadku wyboru naszej oferty, do zawarcia umowy zgodnej z ofertą, na warunkach</w:t>
      </w:r>
      <w:r w:rsidRPr="000075F7">
        <w:rPr>
          <w:rFonts w:ascii="Calibri Light" w:hAnsi="Calibri Light" w:cs="Arial"/>
          <w:bCs/>
          <w:sz w:val="20"/>
          <w:szCs w:val="20"/>
          <w:lang w:eastAsia="x-none"/>
        </w:rPr>
        <w:t xml:space="preserve"> </w:t>
      </w:r>
      <w:r w:rsidRPr="000075F7">
        <w:rPr>
          <w:rFonts w:ascii="Calibri Light" w:hAnsi="Calibri Light" w:cs="Arial"/>
          <w:bCs/>
          <w:sz w:val="20"/>
          <w:szCs w:val="20"/>
          <w:lang w:val="x-none" w:eastAsia="x-none"/>
        </w:rPr>
        <w:t>określonych w S</w:t>
      </w:r>
      <w:r w:rsidRPr="000075F7">
        <w:rPr>
          <w:rFonts w:ascii="Calibri Light" w:hAnsi="Calibri Light" w:cs="Arial"/>
          <w:bCs/>
          <w:sz w:val="20"/>
          <w:szCs w:val="20"/>
          <w:lang w:eastAsia="x-none"/>
        </w:rPr>
        <w:t>WZ</w:t>
      </w:r>
      <w:r w:rsidRPr="000075F7">
        <w:rPr>
          <w:rFonts w:ascii="Calibri Light" w:hAnsi="Calibri Light" w:cs="Arial"/>
          <w:bCs/>
          <w:sz w:val="20"/>
          <w:szCs w:val="20"/>
          <w:lang w:val="x-none" w:eastAsia="x-none"/>
        </w:rPr>
        <w:t xml:space="preserve">, w </w:t>
      </w:r>
      <w:r w:rsidRPr="000075F7">
        <w:rPr>
          <w:rFonts w:ascii="Calibri Light" w:hAnsi="Calibri Light" w:cs="Arial"/>
          <w:bCs/>
          <w:sz w:val="20"/>
          <w:szCs w:val="20"/>
          <w:lang w:val="x-none" w:eastAsia="x-none"/>
        </w:rPr>
        <w:lastRenderedPageBreak/>
        <w:t>miejscu i terminie wyznaczonym przez Zamawiającego.</w:t>
      </w:r>
      <w:r w:rsidRPr="000075F7">
        <w:rPr>
          <w:rFonts w:ascii="Calibri Light" w:hAnsi="Calibri Light" w:cs="Arial"/>
          <w:bCs/>
          <w:sz w:val="20"/>
          <w:szCs w:val="20"/>
          <w:lang w:eastAsia="x-none"/>
        </w:rPr>
        <w:t xml:space="preserve"> </w:t>
      </w:r>
    </w:p>
    <w:p w14:paraId="14B3A6BC" w14:textId="77777777" w:rsidR="000075F7" w:rsidRPr="000075F7" w:rsidRDefault="000075F7" w:rsidP="001F1037">
      <w:pPr>
        <w:widowControl w:val="0"/>
        <w:numPr>
          <w:ilvl w:val="0"/>
          <w:numId w:val="25"/>
        </w:numPr>
        <w:suppressAutoHyphens/>
        <w:autoSpaceDE w:val="0"/>
        <w:autoSpaceDN w:val="0"/>
        <w:spacing w:line="276" w:lineRule="auto"/>
        <w:jc w:val="both"/>
        <w:rPr>
          <w:rFonts w:ascii="Calibri Light" w:hAnsi="Calibri Light" w:cs="Arial"/>
          <w:sz w:val="20"/>
          <w:szCs w:val="20"/>
          <w:lang w:val="x-none" w:eastAsia="x-none"/>
        </w:rPr>
      </w:pPr>
      <w:r w:rsidRPr="000075F7">
        <w:rPr>
          <w:rFonts w:ascii="Calibri Light" w:hAnsi="Calibri Light" w:cs="Arial"/>
          <w:b/>
          <w:bCs/>
          <w:sz w:val="20"/>
          <w:szCs w:val="20"/>
          <w:lang w:val="x-none" w:eastAsia="x-none"/>
        </w:rPr>
        <w:t>OTRZYMALIŚMY</w:t>
      </w:r>
      <w:r w:rsidRPr="000075F7">
        <w:rPr>
          <w:rFonts w:ascii="Calibri Light" w:hAnsi="Calibri Light" w:cs="Arial"/>
          <w:sz w:val="20"/>
          <w:szCs w:val="20"/>
          <w:lang w:val="x-none" w:eastAsia="x-none"/>
        </w:rPr>
        <w:t xml:space="preserve"> konieczne informacje do przygotowania oferty</w:t>
      </w:r>
      <w:r w:rsidRPr="000075F7">
        <w:rPr>
          <w:rFonts w:ascii="Calibri Light" w:hAnsi="Calibri Light" w:cs="Arial"/>
          <w:sz w:val="20"/>
          <w:szCs w:val="20"/>
          <w:lang w:eastAsia="x-none"/>
        </w:rPr>
        <w:t>.</w:t>
      </w:r>
    </w:p>
    <w:p w14:paraId="4B103ACF" w14:textId="7406BF29" w:rsidR="000075F7" w:rsidRPr="000075F7" w:rsidRDefault="000075F7" w:rsidP="001F1037">
      <w:pPr>
        <w:widowControl w:val="0"/>
        <w:numPr>
          <w:ilvl w:val="0"/>
          <w:numId w:val="25"/>
        </w:numPr>
        <w:suppressAutoHyphens/>
        <w:autoSpaceDE w:val="0"/>
        <w:autoSpaceDN w:val="0"/>
        <w:spacing w:line="276" w:lineRule="auto"/>
        <w:jc w:val="both"/>
        <w:rPr>
          <w:rFonts w:ascii="Calibri Light" w:hAnsi="Calibri Light" w:cs="Arial"/>
          <w:bCs/>
          <w:sz w:val="20"/>
          <w:szCs w:val="20"/>
          <w:lang w:val="x-none" w:eastAsia="x-none"/>
        </w:rPr>
      </w:pPr>
      <w:r w:rsidRPr="000075F7">
        <w:rPr>
          <w:rFonts w:ascii="Calibri Light" w:hAnsi="Calibri Light" w:cs="Arial"/>
          <w:b/>
          <w:caps/>
          <w:sz w:val="20"/>
          <w:szCs w:val="20"/>
          <w:lang w:val="x-none" w:eastAsia="x-none"/>
        </w:rPr>
        <w:t>OFERUJE</w:t>
      </w:r>
      <w:r w:rsidRPr="000075F7">
        <w:rPr>
          <w:rFonts w:ascii="Calibri Light" w:hAnsi="Calibri Light" w:cs="Arial"/>
          <w:b/>
          <w:caps/>
          <w:sz w:val="20"/>
          <w:szCs w:val="20"/>
          <w:lang w:eastAsia="x-none"/>
        </w:rPr>
        <w:t>(</w:t>
      </w:r>
      <w:r w:rsidRPr="000075F7">
        <w:rPr>
          <w:rFonts w:ascii="Calibri Light" w:hAnsi="Calibri Light" w:cs="Arial"/>
          <w:b/>
          <w:caps/>
          <w:sz w:val="20"/>
          <w:szCs w:val="20"/>
          <w:lang w:val="x-none" w:eastAsia="x-none"/>
        </w:rPr>
        <w:t>MY</w:t>
      </w:r>
      <w:r w:rsidRPr="000075F7">
        <w:rPr>
          <w:rFonts w:ascii="Calibri Light" w:hAnsi="Calibri Light" w:cs="Arial"/>
          <w:b/>
          <w:caps/>
          <w:sz w:val="20"/>
          <w:szCs w:val="20"/>
          <w:lang w:eastAsia="x-none"/>
        </w:rPr>
        <w:t>)</w:t>
      </w:r>
      <w:r w:rsidRPr="000075F7">
        <w:rPr>
          <w:rFonts w:ascii="Calibri Light" w:hAnsi="Calibri Light" w:cs="Arial"/>
          <w:b/>
          <w:bCs/>
          <w:sz w:val="20"/>
          <w:szCs w:val="20"/>
          <w:lang w:val="x-none" w:eastAsia="x-none"/>
        </w:rPr>
        <w:t xml:space="preserve"> </w:t>
      </w:r>
      <w:r w:rsidRPr="000075F7">
        <w:rPr>
          <w:rFonts w:ascii="Calibri Light" w:hAnsi="Calibri Light" w:cs="Arial"/>
          <w:bCs/>
          <w:sz w:val="20"/>
          <w:szCs w:val="20"/>
          <w:lang w:val="x-none" w:eastAsia="x-none"/>
        </w:rPr>
        <w:t xml:space="preserve">wykonanie przedmiotu </w:t>
      </w:r>
      <w:r w:rsidRPr="000075F7">
        <w:rPr>
          <w:rFonts w:ascii="Calibri Light" w:hAnsi="Calibri Light" w:cs="Arial"/>
          <w:bCs/>
          <w:sz w:val="20"/>
          <w:szCs w:val="20"/>
          <w:lang w:eastAsia="x-none"/>
        </w:rPr>
        <w:t>z</w:t>
      </w:r>
      <w:r w:rsidR="0037374F" w:rsidRPr="000075F7">
        <w:rPr>
          <w:rFonts w:ascii="Calibri Light" w:hAnsi="Calibri Light" w:cs="Arial"/>
          <w:bCs/>
          <w:sz w:val="20"/>
          <w:szCs w:val="20"/>
          <w:lang w:val="x-none" w:eastAsia="x-none"/>
        </w:rPr>
        <w:t>zamówienia</w:t>
      </w:r>
      <w:r w:rsidRPr="000075F7">
        <w:rPr>
          <w:rFonts w:ascii="Calibri Light" w:hAnsi="Calibri Light" w:cs="Arial"/>
          <w:bCs/>
          <w:sz w:val="20"/>
          <w:szCs w:val="20"/>
          <w:lang w:val="x-none" w:eastAsia="x-none"/>
        </w:rPr>
        <w:t xml:space="preserve"> za</w:t>
      </w:r>
      <w:r w:rsidRPr="000075F7">
        <w:rPr>
          <w:rFonts w:ascii="Calibri Light" w:hAnsi="Calibri Light" w:cs="Arial"/>
          <w:bCs/>
          <w:sz w:val="20"/>
          <w:szCs w:val="20"/>
          <w:lang w:eastAsia="x-none"/>
        </w:rPr>
        <w:t xml:space="preserve"> następującą cenę:</w:t>
      </w:r>
    </w:p>
    <w:p w14:paraId="48AD0019" w14:textId="77777777" w:rsidR="000075F7" w:rsidRPr="000075F7" w:rsidRDefault="000075F7" w:rsidP="000075F7">
      <w:pPr>
        <w:shd w:val="clear" w:color="auto" w:fill="FFFFFF"/>
        <w:ind w:left="357"/>
        <w:jc w:val="both"/>
        <w:rPr>
          <w:rFonts w:ascii="Calibri Light" w:hAnsi="Calibri Light" w:cs="Arial"/>
          <w:bCs/>
          <w:sz w:val="20"/>
          <w:szCs w:val="20"/>
          <w:lang w:val="x-none" w:eastAsia="x-none"/>
        </w:rPr>
      </w:pPr>
      <w:r w:rsidRPr="000075F7">
        <w:rPr>
          <w:rFonts w:ascii="Calibri Light" w:hAnsi="Calibri Light" w:cs="Arial"/>
          <w:bCs/>
          <w:sz w:val="20"/>
          <w:szCs w:val="20"/>
          <w:lang w:val="x-none" w:eastAsia="x-none"/>
        </w:rPr>
        <w:t>Oferujemy wykonanie przedmiotu zamówienia za całkowitą  cenę (wartość świadczenia usługi przez 36 miesięcy):</w:t>
      </w:r>
    </w:p>
    <w:p w14:paraId="2FE9A450" w14:textId="77777777" w:rsidR="000075F7" w:rsidRPr="000075F7" w:rsidRDefault="000075F7" w:rsidP="000075F7">
      <w:pPr>
        <w:tabs>
          <w:tab w:val="num" w:pos="0"/>
        </w:tabs>
        <w:jc w:val="both"/>
        <w:rPr>
          <w:rFonts w:ascii="Calibri Light" w:hAnsi="Calibri Light" w:cs="Arial"/>
          <w:bCs/>
          <w:sz w:val="20"/>
          <w:szCs w:val="20"/>
          <w:lang w:val="x-none" w:eastAsia="x-none"/>
        </w:rPr>
      </w:pPr>
    </w:p>
    <w:p w14:paraId="315153C0" w14:textId="77777777" w:rsidR="000075F7" w:rsidRPr="000075F7" w:rsidRDefault="000075F7" w:rsidP="000075F7">
      <w:pPr>
        <w:ind w:firstLine="567"/>
        <w:rPr>
          <w:rFonts w:ascii="Calibri Light" w:hAnsi="Calibri Light" w:cs="Arial"/>
          <w:bCs/>
          <w:sz w:val="20"/>
          <w:szCs w:val="20"/>
          <w:lang w:val="x-none" w:eastAsia="x-none"/>
        </w:rPr>
      </w:pPr>
      <w:r w:rsidRPr="000075F7">
        <w:rPr>
          <w:rFonts w:ascii="Calibri Light" w:hAnsi="Calibri Light" w:cs="Arial"/>
          <w:bCs/>
          <w:sz w:val="20"/>
          <w:szCs w:val="20"/>
          <w:lang w:val="x-none" w:eastAsia="x-none"/>
        </w:rPr>
        <w:t xml:space="preserve">brutto __________ PLN, słownie złotych: ____________________________________   </w:t>
      </w:r>
    </w:p>
    <w:p w14:paraId="1806B98E" w14:textId="77777777" w:rsidR="000075F7" w:rsidRPr="000075F7" w:rsidRDefault="000075F7" w:rsidP="000075F7">
      <w:pPr>
        <w:tabs>
          <w:tab w:val="num" w:pos="0"/>
        </w:tabs>
        <w:jc w:val="both"/>
        <w:rPr>
          <w:rFonts w:ascii="Calibri Light" w:hAnsi="Calibri Light" w:cs="Arial"/>
          <w:bCs/>
          <w:sz w:val="20"/>
          <w:szCs w:val="20"/>
          <w:lang w:val="x-none" w:eastAsia="x-none"/>
        </w:rPr>
      </w:pPr>
    </w:p>
    <w:p w14:paraId="55093707" w14:textId="77777777" w:rsidR="000075F7" w:rsidRPr="000075F7" w:rsidRDefault="000075F7" w:rsidP="000075F7">
      <w:pPr>
        <w:ind w:firstLine="567"/>
        <w:rPr>
          <w:rFonts w:ascii="Calibri Light" w:hAnsi="Calibri Light" w:cs="Arial"/>
          <w:bCs/>
          <w:sz w:val="20"/>
          <w:szCs w:val="20"/>
          <w:lang w:val="x-none" w:eastAsia="x-none"/>
        </w:rPr>
      </w:pPr>
    </w:p>
    <w:p w14:paraId="5D90FB75" w14:textId="77777777" w:rsidR="000075F7" w:rsidRPr="000075F7" w:rsidRDefault="000075F7" w:rsidP="000075F7">
      <w:pPr>
        <w:tabs>
          <w:tab w:val="num" w:pos="0"/>
        </w:tabs>
        <w:ind w:firstLine="567"/>
        <w:jc w:val="both"/>
        <w:rPr>
          <w:rFonts w:ascii="Calibri Light" w:hAnsi="Calibri Light" w:cs="Arial"/>
          <w:bCs/>
          <w:sz w:val="20"/>
          <w:szCs w:val="20"/>
          <w:lang w:val="x-none" w:eastAsia="x-none"/>
        </w:rPr>
      </w:pPr>
      <w:r w:rsidRPr="000075F7">
        <w:rPr>
          <w:rFonts w:ascii="Calibri Light" w:hAnsi="Calibri Light" w:cs="Arial"/>
          <w:bCs/>
          <w:sz w:val="20"/>
          <w:szCs w:val="20"/>
          <w:lang w:val="x-none" w:eastAsia="x-none"/>
        </w:rPr>
        <w:t>w tym:</w:t>
      </w:r>
    </w:p>
    <w:p w14:paraId="1E0B9145" w14:textId="77777777" w:rsidR="000075F7" w:rsidRPr="000075F7" w:rsidRDefault="000075F7" w:rsidP="000075F7">
      <w:pPr>
        <w:shd w:val="clear" w:color="auto" w:fill="FFFFFF"/>
        <w:ind w:right="827" w:firstLine="567"/>
        <w:jc w:val="both"/>
        <w:rPr>
          <w:rFonts w:ascii="Calibri Light" w:hAnsi="Calibri Light" w:cs="Arial"/>
          <w:bCs/>
          <w:sz w:val="20"/>
          <w:szCs w:val="20"/>
          <w:lang w:val="x-none" w:eastAsia="x-none"/>
        </w:rPr>
      </w:pPr>
      <w:r w:rsidRPr="000075F7">
        <w:rPr>
          <w:rFonts w:ascii="Calibri Light" w:hAnsi="Calibri Light" w:cs="Arial"/>
          <w:bCs/>
          <w:sz w:val="20"/>
          <w:szCs w:val="20"/>
          <w:lang w:val="x-none" w:eastAsia="x-none"/>
        </w:rPr>
        <w:t>netto ................... zł, słownie złotych:  ………………………………………………………………</w:t>
      </w:r>
    </w:p>
    <w:p w14:paraId="3CD0CEC5" w14:textId="77777777" w:rsidR="000075F7" w:rsidRPr="000075F7" w:rsidRDefault="000075F7" w:rsidP="000075F7">
      <w:pPr>
        <w:shd w:val="clear" w:color="auto" w:fill="FFFFFF"/>
        <w:ind w:right="827" w:firstLine="567"/>
        <w:jc w:val="both"/>
        <w:rPr>
          <w:rFonts w:ascii="Calibri Light" w:hAnsi="Calibri Light" w:cs="Arial"/>
          <w:bCs/>
          <w:sz w:val="20"/>
          <w:szCs w:val="20"/>
          <w:lang w:val="x-none" w:eastAsia="x-none"/>
        </w:rPr>
      </w:pPr>
      <w:r w:rsidRPr="000075F7">
        <w:rPr>
          <w:rFonts w:ascii="Calibri Light" w:hAnsi="Calibri Light" w:cs="Arial"/>
          <w:bCs/>
          <w:sz w:val="20"/>
          <w:szCs w:val="20"/>
          <w:lang w:val="x-none" w:eastAsia="x-none"/>
        </w:rPr>
        <w:t>plus podatek VAT………% w wysokości................. zł, słownie złotych: ............…….…..……</w:t>
      </w:r>
    </w:p>
    <w:p w14:paraId="31993914" w14:textId="77777777" w:rsidR="000075F7" w:rsidRPr="000075F7" w:rsidRDefault="000075F7" w:rsidP="000075F7">
      <w:pPr>
        <w:tabs>
          <w:tab w:val="num" w:pos="0"/>
        </w:tabs>
        <w:ind w:firstLine="567"/>
        <w:jc w:val="both"/>
        <w:rPr>
          <w:rFonts w:ascii="Calibri Light" w:hAnsi="Calibri Light" w:cs="Arial"/>
          <w:bCs/>
          <w:sz w:val="20"/>
          <w:szCs w:val="20"/>
          <w:lang w:val="x-none" w:eastAsia="x-none"/>
        </w:rPr>
      </w:pPr>
      <w:r w:rsidRPr="000075F7">
        <w:rPr>
          <w:rFonts w:ascii="Calibri Light" w:hAnsi="Calibri Light" w:cs="Arial"/>
          <w:bCs/>
          <w:sz w:val="20"/>
          <w:szCs w:val="20"/>
          <w:lang w:val="x-none" w:eastAsia="x-none"/>
        </w:rPr>
        <w:t xml:space="preserve"> </w:t>
      </w:r>
    </w:p>
    <w:p w14:paraId="5E2F821D" w14:textId="12ACC9BF" w:rsidR="000075F7" w:rsidRPr="000075F7" w:rsidRDefault="000075F7" w:rsidP="000075F7">
      <w:pPr>
        <w:shd w:val="clear" w:color="auto" w:fill="FFFFFF"/>
        <w:ind w:firstLine="567"/>
        <w:jc w:val="both"/>
        <w:rPr>
          <w:rFonts w:ascii="Calibri Light" w:hAnsi="Calibri Light" w:cs="Arial"/>
          <w:bCs/>
          <w:sz w:val="20"/>
          <w:szCs w:val="20"/>
          <w:lang w:val="x-none" w:eastAsia="x-none"/>
        </w:rPr>
      </w:pPr>
      <w:r w:rsidRPr="003B67AE">
        <w:rPr>
          <w:rFonts w:ascii="Calibri Light" w:hAnsi="Calibri Light" w:cs="Arial"/>
          <w:bCs/>
          <w:sz w:val="20"/>
          <w:szCs w:val="20"/>
          <w:lang w:val="x-none" w:eastAsia="x-none"/>
        </w:rPr>
        <w:t xml:space="preserve">Ryczałtowa </w:t>
      </w:r>
      <w:r w:rsidR="0037374F" w:rsidRPr="003B67AE">
        <w:rPr>
          <w:rFonts w:ascii="Calibri Light" w:hAnsi="Calibri Light" w:cs="Arial"/>
          <w:bCs/>
          <w:sz w:val="20"/>
          <w:szCs w:val="20"/>
          <w:lang w:eastAsia="x-none"/>
        </w:rPr>
        <w:t>kwartalna</w:t>
      </w:r>
      <w:r w:rsidRPr="000075F7">
        <w:rPr>
          <w:rFonts w:ascii="Calibri Light" w:hAnsi="Calibri Light" w:cs="Arial"/>
          <w:bCs/>
          <w:sz w:val="20"/>
          <w:szCs w:val="20"/>
          <w:lang w:val="x-none" w:eastAsia="x-none"/>
        </w:rPr>
        <w:t xml:space="preserve"> wartość faktury wynosić będzie :</w:t>
      </w:r>
    </w:p>
    <w:p w14:paraId="5F9F882C" w14:textId="77777777" w:rsidR="000075F7" w:rsidRPr="000075F7" w:rsidRDefault="000075F7" w:rsidP="000075F7">
      <w:pPr>
        <w:tabs>
          <w:tab w:val="num" w:pos="0"/>
        </w:tabs>
        <w:ind w:firstLine="567"/>
        <w:jc w:val="both"/>
        <w:rPr>
          <w:rFonts w:ascii="Calibri Light" w:hAnsi="Calibri Light" w:cs="Arial"/>
          <w:bCs/>
          <w:sz w:val="20"/>
          <w:szCs w:val="20"/>
          <w:lang w:val="x-none" w:eastAsia="x-none"/>
        </w:rPr>
      </w:pPr>
    </w:p>
    <w:p w14:paraId="0637E092" w14:textId="77777777" w:rsidR="000075F7" w:rsidRPr="000075F7" w:rsidRDefault="000075F7" w:rsidP="000075F7">
      <w:pPr>
        <w:ind w:firstLine="567"/>
        <w:rPr>
          <w:rFonts w:ascii="Calibri Light" w:hAnsi="Calibri Light" w:cs="Arial"/>
          <w:bCs/>
          <w:sz w:val="20"/>
          <w:szCs w:val="20"/>
          <w:lang w:val="x-none" w:eastAsia="x-none"/>
        </w:rPr>
      </w:pPr>
      <w:r w:rsidRPr="000075F7">
        <w:rPr>
          <w:rFonts w:ascii="Calibri Light" w:hAnsi="Calibri Light" w:cs="Arial"/>
          <w:bCs/>
          <w:sz w:val="20"/>
          <w:szCs w:val="20"/>
          <w:lang w:val="x-none" w:eastAsia="x-none"/>
        </w:rPr>
        <w:t xml:space="preserve">brutto __________ PLN, słownie złotych: ____________________________________   </w:t>
      </w:r>
    </w:p>
    <w:p w14:paraId="28AEF9B0" w14:textId="77777777" w:rsidR="000075F7" w:rsidRPr="000075F7" w:rsidRDefault="000075F7" w:rsidP="000075F7">
      <w:pPr>
        <w:tabs>
          <w:tab w:val="num" w:pos="0"/>
        </w:tabs>
        <w:ind w:firstLine="567"/>
        <w:jc w:val="both"/>
        <w:rPr>
          <w:rFonts w:ascii="Calibri Light" w:hAnsi="Calibri Light" w:cs="Arial"/>
          <w:bCs/>
          <w:sz w:val="20"/>
          <w:szCs w:val="20"/>
          <w:lang w:val="x-none" w:eastAsia="x-none"/>
        </w:rPr>
      </w:pPr>
    </w:p>
    <w:p w14:paraId="5BAD94B3" w14:textId="77777777" w:rsidR="000075F7" w:rsidRPr="000075F7" w:rsidRDefault="000075F7" w:rsidP="000075F7">
      <w:pPr>
        <w:tabs>
          <w:tab w:val="num" w:pos="0"/>
        </w:tabs>
        <w:ind w:firstLine="567"/>
        <w:jc w:val="both"/>
        <w:rPr>
          <w:rFonts w:ascii="Calibri Light" w:hAnsi="Calibri Light" w:cs="Arial"/>
          <w:bCs/>
          <w:sz w:val="20"/>
          <w:szCs w:val="20"/>
          <w:lang w:val="x-none" w:eastAsia="x-none"/>
        </w:rPr>
      </w:pPr>
      <w:r w:rsidRPr="000075F7">
        <w:rPr>
          <w:rFonts w:ascii="Calibri Light" w:hAnsi="Calibri Light" w:cs="Arial"/>
          <w:bCs/>
          <w:sz w:val="20"/>
          <w:szCs w:val="20"/>
          <w:lang w:val="x-none" w:eastAsia="x-none"/>
        </w:rPr>
        <w:t>w tym:</w:t>
      </w:r>
    </w:p>
    <w:p w14:paraId="2D2E86F9" w14:textId="77777777" w:rsidR="000075F7" w:rsidRPr="000075F7" w:rsidRDefault="000075F7" w:rsidP="000075F7">
      <w:pPr>
        <w:shd w:val="clear" w:color="auto" w:fill="FFFFFF"/>
        <w:ind w:right="827" w:firstLine="567"/>
        <w:jc w:val="both"/>
        <w:rPr>
          <w:rFonts w:ascii="Calibri Light" w:hAnsi="Calibri Light" w:cs="Arial"/>
          <w:bCs/>
          <w:sz w:val="20"/>
          <w:szCs w:val="20"/>
          <w:lang w:val="x-none" w:eastAsia="x-none"/>
        </w:rPr>
      </w:pPr>
      <w:r w:rsidRPr="000075F7">
        <w:rPr>
          <w:rFonts w:ascii="Calibri Light" w:hAnsi="Calibri Light" w:cs="Arial"/>
          <w:bCs/>
          <w:sz w:val="20"/>
          <w:szCs w:val="20"/>
          <w:lang w:val="x-none" w:eastAsia="x-none"/>
        </w:rPr>
        <w:t>netto ................... zł, słownie złotych:  ………………………………………………………………</w:t>
      </w:r>
    </w:p>
    <w:p w14:paraId="6CFCC02B" w14:textId="77777777" w:rsidR="000075F7" w:rsidRPr="000075F7" w:rsidRDefault="000075F7" w:rsidP="000075F7">
      <w:pPr>
        <w:shd w:val="clear" w:color="auto" w:fill="FFFFFF"/>
        <w:ind w:right="827" w:firstLine="567"/>
        <w:jc w:val="both"/>
        <w:rPr>
          <w:rFonts w:ascii="Calibri Light" w:hAnsi="Calibri Light" w:cs="Arial"/>
          <w:bCs/>
          <w:sz w:val="20"/>
          <w:szCs w:val="20"/>
          <w:lang w:val="x-none" w:eastAsia="x-none"/>
        </w:rPr>
      </w:pPr>
      <w:r w:rsidRPr="000075F7">
        <w:rPr>
          <w:rFonts w:ascii="Calibri Light" w:hAnsi="Calibri Light" w:cs="Arial"/>
          <w:bCs/>
          <w:sz w:val="20"/>
          <w:szCs w:val="20"/>
          <w:lang w:val="x-none" w:eastAsia="x-none"/>
        </w:rPr>
        <w:t>plus podatek VAT………% w wysokości................. zł, słownie złotych: ............…….…..……</w:t>
      </w:r>
    </w:p>
    <w:p w14:paraId="376516ED" w14:textId="77777777" w:rsidR="000075F7" w:rsidRPr="000075F7" w:rsidRDefault="000075F7" w:rsidP="000075F7">
      <w:pPr>
        <w:suppressAutoHyphens/>
        <w:rPr>
          <w:rFonts w:ascii="Calibri Light" w:eastAsia="HG Mincho Light J" w:hAnsi="Calibri Light" w:cs="Arial"/>
          <w:b/>
          <w:color w:val="000000"/>
          <w:sz w:val="20"/>
          <w:szCs w:val="20"/>
        </w:rPr>
      </w:pPr>
      <w:r w:rsidRPr="000075F7">
        <w:rPr>
          <w:rFonts w:ascii="Calibri Light" w:eastAsia="HG Mincho Light J" w:hAnsi="Calibri Light" w:cs="Arial"/>
          <w:bCs/>
          <w:color w:val="000000"/>
          <w:sz w:val="18"/>
          <w:szCs w:val="18"/>
        </w:rPr>
        <w:t xml:space="preserve">           </w:t>
      </w:r>
    </w:p>
    <w:p w14:paraId="3C2D4BC1" w14:textId="77777777" w:rsidR="000075F7" w:rsidRPr="000075F7" w:rsidRDefault="000075F7" w:rsidP="000075F7">
      <w:pPr>
        <w:suppressAutoHyphens/>
        <w:rPr>
          <w:rFonts w:ascii="Calibri Light" w:eastAsia="HG Mincho Light J" w:hAnsi="Calibri Light" w:cs="Arial"/>
          <w:bCs/>
          <w:color w:val="000000"/>
          <w:sz w:val="18"/>
          <w:szCs w:val="18"/>
        </w:rPr>
      </w:pPr>
      <w:r w:rsidRPr="000075F7">
        <w:rPr>
          <w:rFonts w:ascii="Calibri Light" w:eastAsia="HG Mincho Light J" w:hAnsi="Calibri Light" w:cs="Arial"/>
          <w:bCs/>
          <w:color w:val="000000"/>
          <w:sz w:val="18"/>
          <w:szCs w:val="18"/>
        </w:rPr>
        <w:t>Jednocześnie, informujemy, że:</w:t>
      </w:r>
    </w:p>
    <w:p w14:paraId="30BFF3CC" w14:textId="77777777" w:rsidR="000075F7" w:rsidRPr="000075F7" w:rsidRDefault="000075F7" w:rsidP="000075F7">
      <w:pPr>
        <w:suppressAutoHyphens/>
        <w:jc w:val="both"/>
        <w:rPr>
          <w:rFonts w:ascii="Calibri Light" w:eastAsia="HG Mincho Light J" w:hAnsi="Calibri Light" w:cs="Arial"/>
          <w:bCs/>
          <w:color w:val="000000"/>
          <w:sz w:val="18"/>
          <w:szCs w:val="18"/>
        </w:rPr>
      </w:pPr>
      <w:r w:rsidRPr="000075F7">
        <w:rPr>
          <w:rFonts w:ascii="Calibri Light" w:eastAsia="HG Mincho Light J" w:hAnsi="Calibri Light" w:cs="Arial"/>
          <w:bCs/>
          <w:color w:val="000000"/>
          <w:sz w:val="18"/>
          <w:szCs w:val="18"/>
        </w:rPr>
        <w:t xml:space="preserve">- wybór oferty </w:t>
      </w:r>
      <w:r w:rsidRPr="000075F7">
        <w:rPr>
          <w:rFonts w:ascii="Calibri Light" w:eastAsia="HG Mincho Light J" w:hAnsi="Calibri Light" w:cs="Arial"/>
          <w:b/>
          <w:color w:val="000000"/>
          <w:sz w:val="18"/>
          <w:szCs w:val="18"/>
        </w:rPr>
        <w:t xml:space="preserve">nie będzie* </w:t>
      </w:r>
      <w:r w:rsidRPr="000075F7">
        <w:rPr>
          <w:rFonts w:ascii="Calibri Light" w:eastAsia="HG Mincho Light J" w:hAnsi="Calibri Light" w:cs="Arial"/>
          <w:bCs/>
          <w:color w:val="000000"/>
          <w:sz w:val="18"/>
          <w:szCs w:val="18"/>
        </w:rPr>
        <w:t>prowadzić do powstania u Zamawiającego obowiązku podatkowego.</w:t>
      </w:r>
    </w:p>
    <w:p w14:paraId="4EF893ED" w14:textId="77777777" w:rsidR="000075F7" w:rsidRPr="000075F7" w:rsidRDefault="000075F7" w:rsidP="000075F7">
      <w:pPr>
        <w:suppressAutoHyphens/>
        <w:jc w:val="both"/>
        <w:rPr>
          <w:rFonts w:ascii="Calibri Light" w:eastAsia="HG Mincho Light J" w:hAnsi="Calibri Light" w:cs="Arial"/>
          <w:bCs/>
          <w:color w:val="000000"/>
          <w:sz w:val="18"/>
          <w:szCs w:val="18"/>
        </w:rPr>
      </w:pPr>
      <w:r w:rsidRPr="000075F7">
        <w:rPr>
          <w:rFonts w:ascii="Calibri Light" w:eastAsia="HG Mincho Light J" w:hAnsi="Calibri Light" w:cs="Arial"/>
          <w:bCs/>
          <w:color w:val="000000"/>
          <w:sz w:val="18"/>
          <w:szCs w:val="18"/>
        </w:rPr>
        <w:t xml:space="preserve">- wybór oferty </w:t>
      </w:r>
      <w:r w:rsidRPr="000075F7">
        <w:rPr>
          <w:rFonts w:ascii="Calibri Light" w:eastAsia="HG Mincho Light J" w:hAnsi="Calibri Light" w:cs="Arial"/>
          <w:b/>
          <w:color w:val="000000"/>
          <w:sz w:val="18"/>
          <w:szCs w:val="18"/>
        </w:rPr>
        <w:t xml:space="preserve">będzie* </w:t>
      </w:r>
      <w:r w:rsidRPr="000075F7">
        <w:rPr>
          <w:rFonts w:ascii="Calibri Light" w:eastAsia="HG Mincho Light J" w:hAnsi="Calibri Light" w:cs="Arial"/>
          <w:bCs/>
          <w:color w:val="000000"/>
          <w:sz w:val="18"/>
          <w:szCs w:val="18"/>
        </w:rPr>
        <w:t>prowadzić do powstania u Zamawiającego obowiązku podatkowego w odniesieniu do następujących towarów/usług: […...]. Wartość ww. towarów/usług powodująca obowiązek podatkowy Zamawiającego to [...…] PLN netto. Stawka podatku od towarów i usług, która zgodnie z wiedzą wykonawcy, będzie miała zastosowanie [...…]</w:t>
      </w:r>
    </w:p>
    <w:p w14:paraId="314FDB7E" w14:textId="77777777" w:rsidR="000075F7" w:rsidRPr="000075F7" w:rsidRDefault="000075F7" w:rsidP="000075F7">
      <w:pPr>
        <w:autoSpaceDE w:val="0"/>
        <w:autoSpaceDN w:val="0"/>
        <w:spacing w:line="276" w:lineRule="auto"/>
        <w:ind w:left="357"/>
        <w:jc w:val="both"/>
        <w:rPr>
          <w:rFonts w:ascii="Calibri Light" w:hAnsi="Calibri Light" w:cs="Arial"/>
          <w:bCs/>
          <w:sz w:val="20"/>
          <w:szCs w:val="20"/>
          <w:lang w:val="x-none" w:eastAsia="x-none"/>
        </w:rPr>
      </w:pPr>
    </w:p>
    <w:p w14:paraId="39B5DE67" w14:textId="0F90B398" w:rsidR="000075F7" w:rsidRDefault="000075F7" w:rsidP="000075F7">
      <w:pPr>
        <w:autoSpaceDE w:val="0"/>
        <w:autoSpaceDN w:val="0"/>
        <w:spacing w:line="276" w:lineRule="auto"/>
        <w:ind w:left="357"/>
        <w:jc w:val="both"/>
        <w:rPr>
          <w:b/>
          <w:bCs/>
          <w:sz w:val="20"/>
          <w:szCs w:val="20"/>
          <w:lang w:eastAsia="x-none"/>
        </w:rPr>
      </w:pPr>
      <w:r w:rsidRPr="000075F7">
        <w:rPr>
          <w:b/>
          <w:bCs/>
          <w:sz w:val="20"/>
          <w:szCs w:val="20"/>
          <w:lang w:eastAsia="x-none"/>
        </w:rPr>
        <w:t xml:space="preserve"> </w:t>
      </w:r>
      <w:r w:rsidRPr="000075F7">
        <w:rPr>
          <w:rFonts w:ascii="Calibri Light" w:hAnsi="Calibri Light" w:cs="Arial"/>
          <w:b/>
          <w:bCs/>
          <w:sz w:val="20"/>
          <w:szCs w:val="20"/>
          <w:lang w:eastAsia="x-none"/>
        </w:rPr>
        <w:t xml:space="preserve">Dodatkowe kryteria oceny ofert -termin </w:t>
      </w:r>
      <w:r>
        <w:rPr>
          <w:rFonts w:ascii="Calibri Light" w:hAnsi="Calibri Light" w:cs="Arial"/>
          <w:b/>
          <w:bCs/>
          <w:sz w:val="20"/>
          <w:szCs w:val="20"/>
          <w:lang w:eastAsia="x-none"/>
        </w:rPr>
        <w:t xml:space="preserve">płatności faktury </w:t>
      </w:r>
      <w:r w:rsidRPr="000075F7">
        <w:rPr>
          <w:rFonts w:ascii="Calibri Light" w:hAnsi="Calibri Light" w:cs="Arial"/>
          <w:b/>
          <w:bCs/>
          <w:sz w:val="20"/>
          <w:szCs w:val="20"/>
          <w:lang w:eastAsia="x-none"/>
        </w:rPr>
        <w:t xml:space="preserve"> :</w:t>
      </w:r>
      <w:r w:rsidRPr="000075F7">
        <w:rPr>
          <w:b/>
          <w:bCs/>
          <w:sz w:val="20"/>
          <w:szCs w:val="20"/>
          <w:lang w:eastAsia="x-none"/>
        </w:rPr>
        <w:t>…………………….</w:t>
      </w:r>
    </w:p>
    <w:p w14:paraId="53356EFE" w14:textId="77777777" w:rsidR="0037374F" w:rsidRPr="000075F7" w:rsidRDefault="0037374F" w:rsidP="000075F7">
      <w:pPr>
        <w:autoSpaceDE w:val="0"/>
        <w:autoSpaceDN w:val="0"/>
        <w:spacing w:line="276" w:lineRule="auto"/>
        <w:ind w:left="357"/>
        <w:jc w:val="both"/>
        <w:rPr>
          <w:b/>
          <w:bCs/>
          <w:sz w:val="20"/>
          <w:szCs w:val="20"/>
          <w:lang w:eastAsia="x-none"/>
        </w:rPr>
      </w:pPr>
    </w:p>
    <w:p w14:paraId="1121E153" w14:textId="77777777" w:rsidR="000075F7" w:rsidRPr="000075F7" w:rsidRDefault="000075F7" w:rsidP="001F1037">
      <w:pPr>
        <w:widowControl w:val="0"/>
        <w:numPr>
          <w:ilvl w:val="0"/>
          <w:numId w:val="25"/>
        </w:numPr>
        <w:suppressAutoHyphens/>
        <w:autoSpaceDE w:val="0"/>
        <w:autoSpaceDN w:val="0"/>
        <w:spacing w:line="276" w:lineRule="auto"/>
        <w:jc w:val="both"/>
        <w:rPr>
          <w:rFonts w:ascii="Calibri Light" w:hAnsi="Calibri Light" w:cs="Arial"/>
          <w:b/>
          <w:bCs/>
          <w:sz w:val="20"/>
          <w:szCs w:val="20"/>
          <w:lang w:val="x-none" w:eastAsia="x-none"/>
        </w:rPr>
      </w:pPr>
      <w:r w:rsidRPr="000075F7">
        <w:rPr>
          <w:rFonts w:ascii="Calibri Light" w:hAnsi="Calibri Light" w:cs="Arial"/>
          <w:b/>
          <w:bCs/>
          <w:sz w:val="20"/>
          <w:szCs w:val="20"/>
          <w:lang w:eastAsia="x-none"/>
        </w:rPr>
        <w:t>ZOBOWIĄZUJE(MY) SIĘ do realizacji zamówienia</w:t>
      </w:r>
      <w:r w:rsidRPr="000075F7">
        <w:rPr>
          <w:rFonts w:ascii="Calibri Light" w:hAnsi="Calibri Light" w:cs="Arial"/>
          <w:bCs/>
          <w:sz w:val="20"/>
          <w:szCs w:val="20"/>
          <w:lang w:eastAsia="x-none"/>
        </w:rPr>
        <w:t xml:space="preserve"> </w:t>
      </w:r>
      <w:r w:rsidRPr="000075F7">
        <w:rPr>
          <w:rFonts w:ascii="Calibri Light" w:hAnsi="Calibri Light" w:cs="Arial"/>
          <w:b/>
          <w:bCs/>
          <w:sz w:val="20"/>
          <w:szCs w:val="20"/>
          <w:lang w:eastAsia="x-none"/>
        </w:rPr>
        <w:t>w terminie</w:t>
      </w:r>
      <w:r w:rsidRPr="000075F7">
        <w:rPr>
          <w:rFonts w:ascii="Calibri Light" w:hAnsi="Calibri Light" w:cs="Arial"/>
          <w:bCs/>
          <w:sz w:val="20"/>
          <w:szCs w:val="20"/>
          <w:lang w:eastAsia="x-none"/>
        </w:rPr>
        <w:t xml:space="preserve"> </w:t>
      </w:r>
      <w:r w:rsidRPr="000075F7">
        <w:rPr>
          <w:rFonts w:ascii="Calibri Light" w:hAnsi="Calibri Light" w:cs="Arial"/>
          <w:b/>
          <w:bCs/>
          <w:sz w:val="20"/>
          <w:szCs w:val="20"/>
          <w:lang w:eastAsia="x-none"/>
        </w:rPr>
        <w:t>określonym w SWZ.</w:t>
      </w:r>
    </w:p>
    <w:p w14:paraId="5BCDE0B4" w14:textId="77777777" w:rsidR="000075F7" w:rsidRPr="000075F7" w:rsidRDefault="000075F7" w:rsidP="001F1037">
      <w:pPr>
        <w:widowControl w:val="0"/>
        <w:numPr>
          <w:ilvl w:val="0"/>
          <w:numId w:val="25"/>
        </w:numPr>
        <w:suppressAutoHyphens/>
        <w:autoSpaceDE w:val="0"/>
        <w:autoSpaceDN w:val="0"/>
        <w:spacing w:line="276" w:lineRule="auto"/>
        <w:jc w:val="both"/>
        <w:rPr>
          <w:rFonts w:ascii="Calibri Light" w:hAnsi="Calibri Light" w:cs="Arial"/>
          <w:b/>
          <w:bCs/>
          <w:sz w:val="20"/>
          <w:szCs w:val="20"/>
          <w:lang w:val="x-none" w:eastAsia="x-none"/>
        </w:rPr>
      </w:pPr>
      <w:r w:rsidRPr="000075F7">
        <w:rPr>
          <w:rFonts w:ascii="Calibri Light" w:hAnsi="Calibri Light" w:cs="Arial"/>
          <w:sz w:val="20"/>
          <w:szCs w:val="20"/>
          <w:lang w:eastAsia="x-none"/>
        </w:rPr>
        <w:t>Zamówienie</w:t>
      </w:r>
      <w:r w:rsidRPr="000075F7">
        <w:rPr>
          <w:rFonts w:ascii="Calibri Light" w:hAnsi="Calibri Light" w:cs="Arial"/>
          <w:sz w:val="20"/>
          <w:szCs w:val="20"/>
          <w:lang w:val="x-none" w:eastAsia="x-none"/>
        </w:rPr>
        <w:t xml:space="preserve"> zamierzamy wykonać</w:t>
      </w:r>
      <w:r w:rsidRPr="000075F7">
        <w:rPr>
          <w:rFonts w:ascii="Calibri Light" w:hAnsi="Calibri Light" w:cs="Arial"/>
          <w:b/>
          <w:bCs/>
          <w:sz w:val="20"/>
          <w:szCs w:val="20"/>
          <w:lang w:val="x-none" w:eastAsia="x-none"/>
        </w:rPr>
        <w:t xml:space="preserve"> samodzielnie* – przy udziale podwykonawców*</w:t>
      </w:r>
    </w:p>
    <w:p w14:paraId="04323209" w14:textId="77777777" w:rsidR="000075F7" w:rsidRPr="000075F7" w:rsidRDefault="000075F7" w:rsidP="000075F7">
      <w:pPr>
        <w:widowControl w:val="0"/>
        <w:tabs>
          <w:tab w:val="left" w:pos="426"/>
        </w:tabs>
        <w:suppressAutoHyphens/>
        <w:spacing w:line="276" w:lineRule="auto"/>
        <w:ind w:left="426"/>
        <w:jc w:val="both"/>
        <w:rPr>
          <w:rFonts w:ascii="Calibri Light" w:eastAsia="HG Mincho Light J" w:hAnsi="Calibri Light" w:cs="Arial"/>
          <w:i/>
          <w:color w:val="000000"/>
          <w:sz w:val="16"/>
          <w:szCs w:val="20"/>
        </w:rPr>
      </w:pPr>
      <w:r w:rsidRPr="000075F7">
        <w:rPr>
          <w:rFonts w:ascii="Calibri Light" w:eastAsia="HG Mincho Light J" w:hAnsi="Calibri Light" w:cs="Arial"/>
          <w:i/>
          <w:color w:val="000000"/>
          <w:sz w:val="16"/>
          <w:szCs w:val="20"/>
        </w:rPr>
        <w:t>(*niepotrzebne skreślić)</w:t>
      </w:r>
    </w:p>
    <w:p w14:paraId="14B6322D" w14:textId="77777777" w:rsidR="000075F7" w:rsidRPr="000075F7" w:rsidRDefault="000075F7" w:rsidP="000075F7">
      <w:pPr>
        <w:widowControl w:val="0"/>
        <w:tabs>
          <w:tab w:val="left" w:pos="426"/>
        </w:tabs>
        <w:suppressAutoHyphens/>
        <w:spacing w:line="276" w:lineRule="auto"/>
        <w:ind w:left="426"/>
        <w:jc w:val="both"/>
        <w:rPr>
          <w:rFonts w:ascii="Calibri Light" w:eastAsia="HG Mincho Light J" w:hAnsi="Calibri Light" w:cs="Arial"/>
          <w:i/>
          <w:iCs/>
          <w:color w:val="000000"/>
          <w:sz w:val="20"/>
          <w:szCs w:val="20"/>
        </w:rPr>
      </w:pPr>
      <w:r w:rsidRPr="000075F7">
        <w:rPr>
          <w:rFonts w:ascii="Calibri Light" w:eastAsia="HG Mincho Light J" w:hAnsi="Calibri Light" w:cs="Arial"/>
          <w:i/>
          <w:iCs/>
          <w:color w:val="000000"/>
          <w:sz w:val="20"/>
          <w:szCs w:val="20"/>
        </w:rPr>
        <w:t>Wypełnić poniższą tabelę w przypadku wykonania zamówienia przez podwykonawców.</w:t>
      </w:r>
    </w:p>
    <w:tbl>
      <w:tblPr>
        <w:tblW w:w="8787" w:type="dxa"/>
        <w:tblInd w:w="48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567"/>
        <w:gridCol w:w="3402"/>
        <w:gridCol w:w="4818"/>
      </w:tblGrid>
      <w:tr w:rsidR="000075F7" w:rsidRPr="000075F7" w14:paraId="4EB7D668" w14:textId="77777777" w:rsidTr="00833E88">
        <w:trPr>
          <w:cantSplit/>
        </w:trPr>
        <w:tc>
          <w:tcPr>
            <w:tcW w:w="567" w:type="dxa"/>
            <w:shd w:val="clear" w:color="auto" w:fill="BFBFBF"/>
            <w:vAlign w:val="center"/>
          </w:tcPr>
          <w:p w14:paraId="2CAFB6F3" w14:textId="77777777" w:rsidR="000075F7" w:rsidRPr="000075F7" w:rsidRDefault="000075F7" w:rsidP="000075F7">
            <w:pPr>
              <w:widowControl w:val="0"/>
              <w:suppressAutoHyphens/>
              <w:spacing w:line="276" w:lineRule="auto"/>
              <w:jc w:val="center"/>
              <w:rPr>
                <w:rFonts w:ascii="Calibri Light" w:eastAsia="HG Mincho Light J" w:hAnsi="Calibri Light" w:cs="Arial"/>
                <w:b/>
                <w:color w:val="000000"/>
                <w:sz w:val="20"/>
                <w:szCs w:val="20"/>
              </w:rPr>
            </w:pPr>
            <w:r w:rsidRPr="000075F7">
              <w:rPr>
                <w:rFonts w:ascii="Calibri Light" w:eastAsia="HG Mincho Light J" w:hAnsi="Calibri Light" w:cs="Arial"/>
                <w:b/>
                <w:color w:val="000000"/>
                <w:sz w:val="20"/>
                <w:szCs w:val="20"/>
              </w:rPr>
              <w:t>Lp.</w:t>
            </w:r>
          </w:p>
        </w:tc>
        <w:tc>
          <w:tcPr>
            <w:tcW w:w="3402" w:type="dxa"/>
            <w:shd w:val="clear" w:color="auto" w:fill="BFBFBF"/>
          </w:tcPr>
          <w:p w14:paraId="6C0A5081" w14:textId="77777777" w:rsidR="000075F7" w:rsidRPr="000075F7" w:rsidRDefault="000075F7" w:rsidP="000075F7">
            <w:pPr>
              <w:widowControl w:val="0"/>
              <w:suppressAutoHyphens/>
              <w:spacing w:line="276" w:lineRule="auto"/>
              <w:jc w:val="center"/>
              <w:rPr>
                <w:rFonts w:ascii="Calibri Light" w:eastAsia="HG Mincho Light J" w:hAnsi="Calibri Light" w:cs="Arial"/>
                <w:b/>
                <w:color w:val="000000"/>
                <w:sz w:val="20"/>
                <w:szCs w:val="20"/>
              </w:rPr>
            </w:pPr>
            <w:r w:rsidRPr="000075F7">
              <w:rPr>
                <w:rFonts w:ascii="Calibri Light" w:eastAsia="HG Mincho Light J" w:hAnsi="Calibri Light" w:cs="Arial"/>
                <w:b/>
                <w:color w:val="000000"/>
                <w:sz w:val="20"/>
                <w:szCs w:val="20"/>
              </w:rPr>
              <w:t>Firmy podwykonawców</w:t>
            </w:r>
          </w:p>
        </w:tc>
        <w:tc>
          <w:tcPr>
            <w:tcW w:w="4818" w:type="dxa"/>
            <w:shd w:val="clear" w:color="auto" w:fill="BFBFBF"/>
            <w:vAlign w:val="center"/>
          </w:tcPr>
          <w:p w14:paraId="62BF68F6" w14:textId="77777777" w:rsidR="000075F7" w:rsidRPr="000075F7" w:rsidRDefault="000075F7" w:rsidP="000075F7">
            <w:pPr>
              <w:widowControl w:val="0"/>
              <w:suppressAutoHyphens/>
              <w:spacing w:line="276" w:lineRule="auto"/>
              <w:jc w:val="center"/>
              <w:rPr>
                <w:rFonts w:ascii="Calibri Light" w:eastAsia="HG Mincho Light J" w:hAnsi="Calibri Light" w:cs="Arial"/>
                <w:b/>
                <w:color w:val="000000"/>
                <w:sz w:val="20"/>
                <w:szCs w:val="20"/>
              </w:rPr>
            </w:pPr>
            <w:r w:rsidRPr="000075F7">
              <w:rPr>
                <w:rFonts w:ascii="Calibri Light" w:eastAsia="HG Mincho Light J" w:hAnsi="Calibri Light" w:cs="Arial"/>
                <w:b/>
                <w:color w:val="000000"/>
                <w:sz w:val="20"/>
                <w:szCs w:val="20"/>
              </w:rPr>
              <w:t xml:space="preserve">Część zamówienia, której wykonanie Wykonawca </w:t>
            </w:r>
          </w:p>
          <w:p w14:paraId="642A8832" w14:textId="77777777" w:rsidR="000075F7" w:rsidRPr="000075F7" w:rsidRDefault="000075F7" w:rsidP="000075F7">
            <w:pPr>
              <w:widowControl w:val="0"/>
              <w:suppressAutoHyphens/>
              <w:spacing w:line="276" w:lineRule="auto"/>
              <w:jc w:val="center"/>
              <w:rPr>
                <w:rFonts w:ascii="Calibri Light" w:eastAsia="HG Mincho Light J" w:hAnsi="Calibri Light" w:cs="Arial"/>
                <w:b/>
                <w:color w:val="000000"/>
                <w:sz w:val="20"/>
                <w:szCs w:val="20"/>
              </w:rPr>
            </w:pPr>
            <w:r w:rsidRPr="000075F7">
              <w:rPr>
                <w:rFonts w:ascii="Calibri Light" w:eastAsia="HG Mincho Light J" w:hAnsi="Calibri Light" w:cs="Arial"/>
                <w:b/>
                <w:color w:val="000000"/>
                <w:sz w:val="20"/>
                <w:szCs w:val="20"/>
              </w:rPr>
              <w:t xml:space="preserve">zamierza powierzyć podwykonawcom </w:t>
            </w:r>
          </w:p>
        </w:tc>
      </w:tr>
      <w:tr w:rsidR="000075F7" w:rsidRPr="000075F7" w14:paraId="291401D8" w14:textId="77777777" w:rsidTr="00833E88">
        <w:trPr>
          <w:cantSplit/>
        </w:trPr>
        <w:tc>
          <w:tcPr>
            <w:tcW w:w="567" w:type="dxa"/>
            <w:vAlign w:val="center"/>
          </w:tcPr>
          <w:p w14:paraId="7DA9315D" w14:textId="77777777" w:rsidR="000075F7" w:rsidRPr="000075F7" w:rsidRDefault="000075F7" w:rsidP="000075F7">
            <w:pPr>
              <w:widowControl w:val="0"/>
              <w:suppressLineNumbers/>
              <w:suppressAutoHyphens/>
              <w:spacing w:line="276" w:lineRule="auto"/>
              <w:jc w:val="center"/>
              <w:rPr>
                <w:rFonts w:ascii="Calibri Light" w:eastAsia="HG Mincho Light J" w:hAnsi="Calibri Light" w:cs="Arial"/>
                <w:b/>
                <w:color w:val="000000"/>
                <w:sz w:val="20"/>
                <w:szCs w:val="20"/>
              </w:rPr>
            </w:pPr>
          </w:p>
        </w:tc>
        <w:tc>
          <w:tcPr>
            <w:tcW w:w="3402" w:type="dxa"/>
          </w:tcPr>
          <w:p w14:paraId="5ED7B7F7" w14:textId="77777777" w:rsidR="000075F7" w:rsidRPr="000075F7" w:rsidRDefault="000075F7" w:rsidP="000075F7">
            <w:pPr>
              <w:widowControl w:val="0"/>
              <w:suppressLineNumbers/>
              <w:suppressAutoHyphens/>
              <w:snapToGrid w:val="0"/>
              <w:spacing w:line="276" w:lineRule="auto"/>
              <w:rPr>
                <w:rFonts w:ascii="Calibri" w:eastAsia="HG Mincho Light J" w:hAnsi="Calibri" w:cs="Calibri"/>
                <w:noProof/>
                <w:color w:val="0070C0"/>
                <w:sz w:val="22"/>
                <w:szCs w:val="22"/>
              </w:rPr>
            </w:pPr>
          </w:p>
        </w:tc>
        <w:tc>
          <w:tcPr>
            <w:tcW w:w="4818" w:type="dxa"/>
            <w:vAlign w:val="center"/>
          </w:tcPr>
          <w:p w14:paraId="14B97040" w14:textId="77777777" w:rsidR="000075F7" w:rsidRPr="000075F7" w:rsidRDefault="000075F7" w:rsidP="000075F7">
            <w:pPr>
              <w:widowControl w:val="0"/>
              <w:suppressLineNumbers/>
              <w:suppressAutoHyphens/>
              <w:snapToGrid w:val="0"/>
              <w:spacing w:line="276" w:lineRule="auto"/>
              <w:rPr>
                <w:rFonts w:ascii="Calibri Light" w:eastAsia="HG Mincho Light J" w:hAnsi="Calibri Light" w:cs="Arial"/>
                <w:color w:val="000000"/>
                <w:sz w:val="20"/>
                <w:szCs w:val="20"/>
              </w:rPr>
            </w:pPr>
          </w:p>
        </w:tc>
      </w:tr>
    </w:tbl>
    <w:p w14:paraId="7F9796F4" w14:textId="77777777" w:rsidR="000075F7" w:rsidRPr="000075F7" w:rsidRDefault="000075F7" w:rsidP="000075F7">
      <w:pPr>
        <w:widowControl w:val="0"/>
        <w:tabs>
          <w:tab w:val="left" w:pos="426"/>
        </w:tabs>
        <w:suppressAutoHyphens/>
        <w:spacing w:line="276" w:lineRule="auto"/>
        <w:ind w:left="426"/>
        <w:jc w:val="both"/>
        <w:rPr>
          <w:rFonts w:ascii="Calibri Light" w:eastAsia="HG Mincho Light J" w:hAnsi="Calibri Light" w:cs="Arial"/>
          <w:i/>
          <w:iCs/>
          <w:color w:val="000000"/>
          <w:sz w:val="20"/>
          <w:szCs w:val="20"/>
        </w:rPr>
      </w:pPr>
    </w:p>
    <w:p w14:paraId="75870686" w14:textId="77777777" w:rsidR="000075F7" w:rsidRPr="000075F7" w:rsidRDefault="000075F7" w:rsidP="000075F7">
      <w:pPr>
        <w:widowControl w:val="0"/>
        <w:tabs>
          <w:tab w:val="left" w:pos="426"/>
        </w:tabs>
        <w:suppressAutoHyphens/>
        <w:spacing w:line="276" w:lineRule="auto"/>
        <w:ind w:left="426"/>
        <w:jc w:val="both"/>
        <w:rPr>
          <w:rFonts w:ascii="Calibri Light" w:eastAsia="HG Mincho Light J" w:hAnsi="Calibri Light" w:cs="Arial"/>
          <w:color w:val="000000"/>
          <w:sz w:val="20"/>
          <w:szCs w:val="20"/>
        </w:rPr>
      </w:pPr>
      <w:r w:rsidRPr="000075F7">
        <w:rPr>
          <w:rFonts w:ascii="Calibri Light" w:eastAsia="HG Mincho Light J" w:hAnsi="Calibri Light" w:cs="Arial"/>
          <w:color w:val="000000"/>
          <w:sz w:val="20"/>
          <w:szCs w:val="20"/>
        </w:rPr>
        <w:t>Powierzenie wykonania części zamówienia podwykonawcom nie zwalnia wykonawcy z odpowiedzialności za należyte wykonanie tego zamówienia.</w:t>
      </w:r>
    </w:p>
    <w:p w14:paraId="5812347F" w14:textId="77777777" w:rsidR="000075F7" w:rsidRPr="000075F7" w:rsidRDefault="000075F7" w:rsidP="001F1037">
      <w:pPr>
        <w:widowControl w:val="0"/>
        <w:numPr>
          <w:ilvl w:val="0"/>
          <w:numId w:val="25"/>
        </w:numPr>
        <w:suppressAutoHyphens/>
        <w:autoSpaceDE w:val="0"/>
        <w:autoSpaceDN w:val="0"/>
        <w:spacing w:line="276" w:lineRule="auto"/>
        <w:jc w:val="both"/>
        <w:rPr>
          <w:rFonts w:ascii="Calibri Light" w:hAnsi="Calibri Light" w:cs="Arial"/>
          <w:b/>
          <w:bCs/>
          <w:sz w:val="20"/>
          <w:szCs w:val="20"/>
          <w:lang w:val="x-none" w:eastAsia="x-none"/>
        </w:rPr>
      </w:pPr>
      <w:r w:rsidRPr="000075F7">
        <w:rPr>
          <w:rFonts w:ascii="Calibri Light" w:hAnsi="Calibri Light" w:cs="Arial"/>
          <w:b/>
          <w:caps/>
          <w:sz w:val="20"/>
          <w:szCs w:val="20"/>
          <w:lang w:eastAsia="x-none"/>
        </w:rPr>
        <w:t xml:space="preserve">AKCEPTUJE(MY) </w:t>
      </w:r>
      <w:r w:rsidRPr="000075F7">
        <w:rPr>
          <w:rFonts w:ascii="Calibri Light" w:hAnsi="Calibri Light" w:cs="Arial"/>
          <w:sz w:val="20"/>
          <w:szCs w:val="20"/>
          <w:lang w:eastAsia="x-none"/>
        </w:rPr>
        <w:t>warunki płatności</w:t>
      </w:r>
      <w:r w:rsidRPr="000075F7">
        <w:rPr>
          <w:rFonts w:ascii="Calibri Light" w:hAnsi="Calibri Light" w:cs="Arial"/>
          <w:caps/>
          <w:sz w:val="20"/>
          <w:szCs w:val="20"/>
          <w:lang w:eastAsia="x-none"/>
        </w:rPr>
        <w:t xml:space="preserve"> </w:t>
      </w:r>
      <w:r w:rsidRPr="000075F7">
        <w:rPr>
          <w:rFonts w:ascii="Calibri Light" w:hAnsi="Calibri Light" w:cs="Arial"/>
          <w:bCs/>
          <w:sz w:val="20"/>
          <w:szCs w:val="20"/>
          <w:lang w:val="x-none" w:eastAsia="x-none"/>
        </w:rPr>
        <w:t xml:space="preserve">określone </w:t>
      </w:r>
      <w:r w:rsidRPr="000075F7">
        <w:rPr>
          <w:rFonts w:ascii="Calibri Light" w:hAnsi="Calibri Light" w:cs="Arial"/>
          <w:bCs/>
          <w:sz w:val="20"/>
          <w:szCs w:val="20"/>
          <w:lang w:eastAsia="x-none"/>
        </w:rPr>
        <w:t>przez Zamawiającego w SWZ</w:t>
      </w:r>
      <w:r w:rsidRPr="000075F7">
        <w:rPr>
          <w:rFonts w:ascii="Calibri Light" w:hAnsi="Calibri Light" w:cs="Arial"/>
          <w:bCs/>
          <w:sz w:val="20"/>
          <w:szCs w:val="20"/>
          <w:lang w:val="x-none" w:eastAsia="x-none"/>
        </w:rPr>
        <w:t>.</w:t>
      </w:r>
    </w:p>
    <w:p w14:paraId="4D74C2AE" w14:textId="77777777" w:rsidR="000075F7" w:rsidRPr="000075F7" w:rsidRDefault="000075F7" w:rsidP="001F1037">
      <w:pPr>
        <w:widowControl w:val="0"/>
        <w:numPr>
          <w:ilvl w:val="0"/>
          <w:numId w:val="25"/>
        </w:numPr>
        <w:suppressAutoHyphens/>
        <w:autoSpaceDE w:val="0"/>
        <w:autoSpaceDN w:val="0"/>
        <w:spacing w:line="276" w:lineRule="auto"/>
        <w:jc w:val="both"/>
        <w:rPr>
          <w:rFonts w:ascii="Calibri Light" w:hAnsi="Calibri Light" w:cs="Arial"/>
          <w:b/>
          <w:bCs/>
          <w:sz w:val="20"/>
          <w:szCs w:val="20"/>
          <w:lang w:val="x-none" w:eastAsia="x-none"/>
        </w:rPr>
      </w:pPr>
      <w:r w:rsidRPr="000075F7">
        <w:rPr>
          <w:rFonts w:ascii="Calibri Light" w:hAnsi="Calibri Light" w:cs="Arial"/>
          <w:b/>
          <w:caps/>
          <w:sz w:val="20"/>
          <w:szCs w:val="20"/>
          <w:lang w:val="x-none" w:eastAsia="x-none"/>
        </w:rPr>
        <w:t>OŚWIADCZAMY</w:t>
      </w:r>
      <w:r w:rsidRPr="000075F7">
        <w:rPr>
          <w:rFonts w:ascii="Calibri Light" w:hAnsi="Calibri Light" w:cs="Arial"/>
          <w:b/>
          <w:bCs/>
          <w:sz w:val="20"/>
          <w:szCs w:val="20"/>
          <w:lang w:val="x-none" w:eastAsia="x-none"/>
        </w:rPr>
        <w:t xml:space="preserve">, </w:t>
      </w:r>
      <w:r w:rsidRPr="000075F7">
        <w:rPr>
          <w:rFonts w:ascii="Calibri Light" w:hAnsi="Calibri Light" w:cs="Arial"/>
          <w:bCs/>
          <w:sz w:val="20"/>
          <w:szCs w:val="20"/>
          <w:lang w:val="x-none" w:eastAsia="x-none"/>
        </w:rPr>
        <w:t xml:space="preserve">że jesteśmy związani ofertą przez okres </w:t>
      </w:r>
      <w:r w:rsidRPr="000075F7">
        <w:rPr>
          <w:rFonts w:ascii="Calibri Light" w:hAnsi="Calibri Light" w:cs="Arial"/>
          <w:bCs/>
          <w:sz w:val="20"/>
          <w:szCs w:val="20"/>
          <w:lang w:eastAsia="x-none"/>
        </w:rPr>
        <w:t>wskazany w SWZ</w:t>
      </w:r>
      <w:r w:rsidRPr="000075F7">
        <w:rPr>
          <w:rFonts w:ascii="Calibri Light" w:hAnsi="Calibri Light" w:cs="Arial"/>
          <w:b/>
          <w:bCs/>
          <w:sz w:val="20"/>
          <w:szCs w:val="20"/>
          <w:lang w:eastAsia="x-none"/>
        </w:rPr>
        <w:t>.</w:t>
      </w:r>
    </w:p>
    <w:p w14:paraId="135D5F2F" w14:textId="77777777" w:rsidR="000075F7" w:rsidRPr="000075F7" w:rsidRDefault="000075F7" w:rsidP="001F1037">
      <w:pPr>
        <w:widowControl w:val="0"/>
        <w:numPr>
          <w:ilvl w:val="0"/>
          <w:numId w:val="25"/>
        </w:numPr>
        <w:suppressAutoHyphens/>
        <w:autoSpaceDE w:val="0"/>
        <w:autoSpaceDN w:val="0"/>
        <w:spacing w:line="276" w:lineRule="auto"/>
        <w:jc w:val="both"/>
        <w:rPr>
          <w:rFonts w:ascii="Calibri Light" w:hAnsi="Calibri Light" w:cs="Arial"/>
          <w:bCs/>
          <w:sz w:val="20"/>
          <w:szCs w:val="20"/>
          <w:lang w:val="x-none" w:eastAsia="x-none"/>
        </w:rPr>
      </w:pPr>
      <w:r w:rsidRPr="000075F7">
        <w:rPr>
          <w:rFonts w:ascii="Calibri Light" w:hAnsi="Calibri Light" w:cs="Arial"/>
          <w:b/>
          <w:bCs/>
          <w:sz w:val="20"/>
          <w:szCs w:val="20"/>
          <w:lang w:val="x-none" w:eastAsia="x-none"/>
        </w:rPr>
        <w:t>O</w:t>
      </w:r>
      <w:r w:rsidRPr="000075F7">
        <w:rPr>
          <w:rFonts w:ascii="Calibri Light" w:hAnsi="Calibri Light" w:cs="Arial" w:hint="cs"/>
          <w:b/>
          <w:bCs/>
          <w:sz w:val="20"/>
          <w:szCs w:val="20"/>
          <w:lang w:val="x-none" w:eastAsia="x-none"/>
        </w:rPr>
        <w:t>ś</w:t>
      </w:r>
      <w:r w:rsidRPr="000075F7">
        <w:rPr>
          <w:rFonts w:ascii="Calibri Light" w:hAnsi="Calibri Light" w:cs="Arial"/>
          <w:b/>
          <w:bCs/>
          <w:sz w:val="20"/>
          <w:szCs w:val="20"/>
          <w:lang w:val="x-none" w:eastAsia="x-none"/>
        </w:rPr>
        <w:t xml:space="preserve">wiadczamy, </w:t>
      </w:r>
      <w:r w:rsidRPr="000075F7">
        <w:rPr>
          <w:rFonts w:ascii="Calibri Light" w:hAnsi="Calibri Light" w:cs="Arial" w:hint="cs"/>
          <w:bCs/>
          <w:sz w:val="20"/>
          <w:szCs w:val="20"/>
          <w:lang w:val="x-none" w:eastAsia="x-none"/>
        </w:rPr>
        <w:t>ż</w:t>
      </w:r>
      <w:r w:rsidRPr="000075F7">
        <w:rPr>
          <w:rFonts w:ascii="Calibri Light" w:hAnsi="Calibri Light" w:cs="Arial"/>
          <w:bCs/>
          <w:sz w:val="20"/>
          <w:szCs w:val="20"/>
          <w:lang w:val="x-none" w:eastAsia="x-none"/>
        </w:rPr>
        <w:t>e akceptujemy warunki korzystania z Platformy zakupowej platformazakupowa.pl okre</w:t>
      </w:r>
      <w:r w:rsidRPr="000075F7">
        <w:rPr>
          <w:rFonts w:ascii="Calibri Light" w:hAnsi="Calibri Light" w:cs="Arial" w:hint="cs"/>
          <w:bCs/>
          <w:sz w:val="20"/>
          <w:szCs w:val="20"/>
          <w:lang w:val="x-none" w:eastAsia="x-none"/>
        </w:rPr>
        <w:t>ś</w:t>
      </w:r>
      <w:r w:rsidRPr="000075F7">
        <w:rPr>
          <w:rFonts w:ascii="Calibri Light" w:hAnsi="Calibri Light" w:cs="Arial"/>
          <w:bCs/>
          <w:sz w:val="20"/>
          <w:szCs w:val="20"/>
          <w:lang w:val="x-none" w:eastAsia="x-none"/>
        </w:rPr>
        <w:t>lone w Regulaminie zamieszczonym na stronie internetowej w zak</w:t>
      </w:r>
      <w:r w:rsidRPr="000075F7">
        <w:rPr>
          <w:rFonts w:ascii="Calibri Light" w:hAnsi="Calibri Light" w:cs="Arial" w:hint="cs"/>
          <w:bCs/>
          <w:sz w:val="20"/>
          <w:szCs w:val="20"/>
          <w:lang w:val="x-none" w:eastAsia="x-none"/>
        </w:rPr>
        <w:t>ł</w:t>
      </w:r>
      <w:r w:rsidRPr="000075F7">
        <w:rPr>
          <w:rFonts w:ascii="Calibri Light" w:hAnsi="Calibri Light" w:cs="Arial"/>
          <w:bCs/>
          <w:sz w:val="20"/>
          <w:szCs w:val="20"/>
          <w:lang w:val="x-none" w:eastAsia="x-none"/>
        </w:rPr>
        <w:t>adce „Regulamin” oraz uznajemy go za wi</w:t>
      </w:r>
      <w:r w:rsidRPr="000075F7">
        <w:rPr>
          <w:rFonts w:ascii="Calibri Light" w:hAnsi="Calibri Light" w:cs="Arial" w:hint="cs"/>
          <w:bCs/>
          <w:sz w:val="20"/>
          <w:szCs w:val="20"/>
          <w:lang w:val="x-none" w:eastAsia="x-none"/>
        </w:rPr>
        <w:t>ążą</w:t>
      </w:r>
      <w:r w:rsidRPr="000075F7">
        <w:rPr>
          <w:rFonts w:ascii="Calibri Light" w:hAnsi="Calibri Light" w:cs="Arial"/>
          <w:bCs/>
          <w:sz w:val="20"/>
          <w:szCs w:val="20"/>
          <w:lang w:val="x-none" w:eastAsia="x-none"/>
        </w:rPr>
        <w:t>cy.</w:t>
      </w:r>
    </w:p>
    <w:p w14:paraId="00195CFA" w14:textId="77777777" w:rsidR="000075F7" w:rsidRPr="000075F7" w:rsidRDefault="000075F7" w:rsidP="001F1037">
      <w:pPr>
        <w:widowControl w:val="0"/>
        <w:numPr>
          <w:ilvl w:val="0"/>
          <w:numId w:val="25"/>
        </w:numPr>
        <w:suppressAutoHyphens/>
        <w:autoSpaceDE w:val="0"/>
        <w:autoSpaceDN w:val="0"/>
        <w:spacing w:line="276" w:lineRule="auto"/>
        <w:jc w:val="both"/>
        <w:rPr>
          <w:rFonts w:ascii="Calibri Light" w:hAnsi="Calibri Light" w:cs="Arial"/>
          <w:bCs/>
          <w:sz w:val="20"/>
          <w:szCs w:val="20"/>
          <w:lang w:val="x-none" w:eastAsia="x-none"/>
        </w:rPr>
      </w:pPr>
      <w:r w:rsidRPr="000075F7">
        <w:rPr>
          <w:rFonts w:ascii="Calibri Light" w:hAnsi="Calibri Light" w:cs="Arial"/>
          <w:b/>
          <w:bCs/>
          <w:sz w:val="20"/>
          <w:szCs w:val="20"/>
          <w:lang w:val="x-none" w:eastAsia="x-none"/>
        </w:rPr>
        <w:t>O</w:t>
      </w:r>
      <w:r w:rsidRPr="000075F7">
        <w:rPr>
          <w:rFonts w:ascii="Calibri Light" w:hAnsi="Calibri Light" w:cs="Arial" w:hint="cs"/>
          <w:b/>
          <w:bCs/>
          <w:sz w:val="20"/>
          <w:szCs w:val="20"/>
          <w:lang w:val="x-none" w:eastAsia="x-none"/>
        </w:rPr>
        <w:t>ś</w:t>
      </w:r>
      <w:r w:rsidRPr="000075F7">
        <w:rPr>
          <w:rFonts w:ascii="Calibri Light" w:hAnsi="Calibri Light" w:cs="Arial"/>
          <w:b/>
          <w:bCs/>
          <w:sz w:val="20"/>
          <w:szCs w:val="20"/>
          <w:lang w:val="x-none" w:eastAsia="x-none"/>
        </w:rPr>
        <w:t xml:space="preserve">wiadczamy, </w:t>
      </w:r>
      <w:r w:rsidRPr="000075F7">
        <w:rPr>
          <w:rFonts w:ascii="Calibri Light" w:hAnsi="Calibri Light" w:cs="Arial" w:hint="cs"/>
          <w:bCs/>
          <w:sz w:val="20"/>
          <w:szCs w:val="20"/>
          <w:lang w:val="x-none" w:eastAsia="x-none"/>
        </w:rPr>
        <w:t>ż</w:t>
      </w:r>
      <w:r w:rsidRPr="000075F7">
        <w:rPr>
          <w:rFonts w:ascii="Calibri Light" w:hAnsi="Calibri Light" w:cs="Arial"/>
          <w:bCs/>
          <w:sz w:val="20"/>
          <w:szCs w:val="20"/>
          <w:lang w:val="x-none" w:eastAsia="x-none"/>
        </w:rPr>
        <w:t>e wype</w:t>
      </w:r>
      <w:r w:rsidRPr="000075F7">
        <w:rPr>
          <w:rFonts w:ascii="Calibri Light" w:hAnsi="Calibri Light" w:cs="Arial" w:hint="cs"/>
          <w:bCs/>
          <w:sz w:val="20"/>
          <w:szCs w:val="20"/>
          <w:lang w:val="x-none" w:eastAsia="x-none"/>
        </w:rPr>
        <w:t>ł</w:t>
      </w:r>
      <w:r w:rsidRPr="000075F7">
        <w:rPr>
          <w:rFonts w:ascii="Calibri Light" w:hAnsi="Calibri Light" w:cs="Arial"/>
          <w:bCs/>
          <w:sz w:val="20"/>
          <w:szCs w:val="20"/>
          <w:lang w:val="x-none" w:eastAsia="x-none"/>
        </w:rPr>
        <w:t>nili</w:t>
      </w:r>
      <w:r w:rsidRPr="000075F7">
        <w:rPr>
          <w:rFonts w:ascii="Calibri Light" w:hAnsi="Calibri Light" w:cs="Arial" w:hint="cs"/>
          <w:bCs/>
          <w:sz w:val="20"/>
          <w:szCs w:val="20"/>
          <w:lang w:val="x-none" w:eastAsia="x-none"/>
        </w:rPr>
        <w:t>ś</w:t>
      </w:r>
      <w:r w:rsidRPr="000075F7">
        <w:rPr>
          <w:rFonts w:ascii="Calibri Light" w:hAnsi="Calibri Light" w:cs="Arial"/>
          <w:bCs/>
          <w:sz w:val="20"/>
          <w:szCs w:val="20"/>
          <w:lang w:val="x-none" w:eastAsia="x-none"/>
        </w:rPr>
        <w:t>my obowi</w:t>
      </w:r>
      <w:r w:rsidRPr="000075F7">
        <w:rPr>
          <w:rFonts w:ascii="Calibri Light" w:hAnsi="Calibri Light" w:cs="Arial" w:hint="cs"/>
          <w:bCs/>
          <w:sz w:val="20"/>
          <w:szCs w:val="20"/>
          <w:lang w:val="x-none" w:eastAsia="x-none"/>
        </w:rPr>
        <w:t>ą</w:t>
      </w:r>
      <w:r w:rsidRPr="000075F7">
        <w:rPr>
          <w:rFonts w:ascii="Calibri Light" w:hAnsi="Calibri Light" w:cs="Arial"/>
          <w:bCs/>
          <w:sz w:val="20"/>
          <w:szCs w:val="20"/>
          <w:lang w:val="x-none" w:eastAsia="x-none"/>
        </w:rPr>
        <w:t>zki informacyjne przewidziane w art. 13 lub art. 14  rozporz</w:t>
      </w:r>
      <w:r w:rsidRPr="000075F7">
        <w:rPr>
          <w:rFonts w:ascii="Calibri Light" w:hAnsi="Calibri Light" w:cs="Arial" w:hint="cs"/>
          <w:bCs/>
          <w:sz w:val="20"/>
          <w:szCs w:val="20"/>
          <w:lang w:val="x-none" w:eastAsia="x-none"/>
        </w:rPr>
        <w:t>ą</w:t>
      </w:r>
      <w:r w:rsidRPr="000075F7">
        <w:rPr>
          <w:rFonts w:ascii="Calibri Light" w:hAnsi="Calibri Light" w:cs="Arial"/>
          <w:bCs/>
          <w:sz w:val="20"/>
          <w:szCs w:val="20"/>
          <w:lang w:val="x-none" w:eastAsia="x-none"/>
        </w:rPr>
        <w:t>dzenia Parlamentu Europejskiego i Rady (UE) 2016/679 z dnia 27 kwietnia 2016 r. w</w:t>
      </w:r>
      <w:r w:rsidRPr="000075F7">
        <w:rPr>
          <w:rFonts w:ascii="Calibri Light" w:hAnsi="Calibri Light" w:cs="Arial"/>
          <w:bCs/>
          <w:sz w:val="20"/>
          <w:szCs w:val="20"/>
          <w:lang w:eastAsia="x-none"/>
        </w:rPr>
        <w:t xml:space="preserve"> </w:t>
      </w:r>
      <w:r w:rsidRPr="000075F7">
        <w:rPr>
          <w:rFonts w:ascii="Calibri Light" w:hAnsi="Calibri Light" w:cs="Arial"/>
          <w:bCs/>
          <w:sz w:val="20"/>
          <w:szCs w:val="20"/>
          <w:lang w:val="x-none" w:eastAsia="x-none"/>
        </w:rPr>
        <w:t>sprawie ochrony osób fizycznych w zwi</w:t>
      </w:r>
      <w:r w:rsidRPr="000075F7">
        <w:rPr>
          <w:rFonts w:ascii="Calibri Light" w:hAnsi="Calibri Light" w:cs="Arial" w:hint="cs"/>
          <w:bCs/>
          <w:sz w:val="20"/>
          <w:szCs w:val="20"/>
          <w:lang w:val="x-none" w:eastAsia="x-none"/>
        </w:rPr>
        <w:t>ą</w:t>
      </w:r>
      <w:r w:rsidRPr="000075F7">
        <w:rPr>
          <w:rFonts w:ascii="Calibri Light" w:hAnsi="Calibri Light" w:cs="Arial"/>
          <w:bCs/>
          <w:sz w:val="20"/>
          <w:szCs w:val="20"/>
          <w:lang w:val="x-none" w:eastAsia="x-none"/>
        </w:rPr>
        <w:t>zku z przetwarzaniem danych osobowych i w sprawie</w:t>
      </w:r>
      <w:r w:rsidRPr="000075F7">
        <w:rPr>
          <w:rFonts w:ascii="Calibri Light" w:hAnsi="Calibri Light" w:cs="Arial"/>
          <w:bCs/>
          <w:sz w:val="20"/>
          <w:szCs w:val="20"/>
          <w:lang w:eastAsia="x-none"/>
        </w:rPr>
        <w:t xml:space="preserve"> </w:t>
      </w:r>
      <w:r w:rsidRPr="000075F7">
        <w:rPr>
          <w:rFonts w:ascii="Calibri Light" w:hAnsi="Calibri Light" w:cs="Arial"/>
          <w:bCs/>
          <w:sz w:val="20"/>
          <w:szCs w:val="20"/>
          <w:lang w:val="x-none" w:eastAsia="x-none"/>
        </w:rPr>
        <w:t>swobodnego przep</w:t>
      </w:r>
      <w:r w:rsidRPr="000075F7">
        <w:rPr>
          <w:rFonts w:ascii="Calibri Light" w:hAnsi="Calibri Light" w:cs="Arial" w:hint="cs"/>
          <w:bCs/>
          <w:sz w:val="20"/>
          <w:szCs w:val="20"/>
          <w:lang w:val="x-none" w:eastAsia="x-none"/>
        </w:rPr>
        <w:t>ł</w:t>
      </w:r>
      <w:r w:rsidRPr="000075F7">
        <w:rPr>
          <w:rFonts w:ascii="Calibri Light" w:hAnsi="Calibri Light" w:cs="Arial"/>
          <w:bCs/>
          <w:sz w:val="20"/>
          <w:szCs w:val="20"/>
          <w:lang w:val="x-none" w:eastAsia="x-none"/>
        </w:rPr>
        <w:t>ywu takich danych oraz uchylenia dyrektywy 95/46/WE (ogólne</w:t>
      </w:r>
      <w:r w:rsidRPr="000075F7">
        <w:rPr>
          <w:rFonts w:ascii="Calibri Light" w:hAnsi="Calibri Light" w:cs="Arial"/>
          <w:bCs/>
          <w:sz w:val="20"/>
          <w:szCs w:val="20"/>
          <w:lang w:eastAsia="x-none"/>
        </w:rPr>
        <w:t xml:space="preserve"> </w:t>
      </w:r>
      <w:r w:rsidRPr="000075F7">
        <w:rPr>
          <w:rFonts w:ascii="Calibri Light" w:hAnsi="Calibri Light" w:cs="Arial"/>
          <w:bCs/>
          <w:sz w:val="20"/>
          <w:szCs w:val="20"/>
          <w:lang w:val="x-none" w:eastAsia="x-none"/>
        </w:rPr>
        <w:t>rozporz</w:t>
      </w:r>
      <w:r w:rsidRPr="000075F7">
        <w:rPr>
          <w:rFonts w:ascii="Calibri Light" w:hAnsi="Calibri Light" w:cs="Arial" w:hint="cs"/>
          <w:bCs/>
          <w:sz w:val="20"/>
          <w:szCs w:val="20"/>
          <w:lang w:val="x-none" w:eastAsia="x-none"/>
        </w:rPr>
        <w:t>ą</w:t>
      </w:r>
      <w:r w:rsidRPr="000075F7">
        <w:rPr>
          <w:rFonts w:ascii="Calibri Light" w:hAnsi="Calibri Light" w:cs="Arial"/>
          <w:bCs/>
          <w:sz w:val="20"/>
          <w:szCs w:val="20"/>
          <w:lang w:val="x-none" w:eastAsia="x-none"/>
        </w:rPr>
        <w:t>dzenie o ochronie danych) (Dz. Urz. UE L 119 z 04.05.2016, str. 1), tzw. „RODO”,</w:t>
      </w:r>
      <w:r w:rsidRPr="000075F7">
        <w:rPr>
          <w:rFonts w:ascii="Calibri Light" w:hAnsi="Calibri Light" w:cs="Arial"/>
          <w:bCs/>
          <w:sz w:val="20"/>
          <w:szCs w:val="20"/>
          <w:lang w:eastAsia="x-none"/>
        </w:rPr>
        <w:t xml:space="preserve"> </w:t>
      </w:r>
      <w:r w:rsidRPr="000075F7">
        <w:rPr>
          <w:rFonts w:ascii="Calibri Light" w:hAnsi="Calibri Light" w:cs="Arial"/>
          <w:bCs/>
          <w:sz w:val="20"/>
          <w:szCs w:val="20"/>
          <w:lang w:val="x-none" w:eastAsia="x-none"/>
        </w:rPr>
        <w:t>wobec osób fizycznych, od których dane osobowe bezpo</w:t>
      </w:r>
      <w:r w:rsidRPr="000075F7">
        <w:rPr>
          <w:rFonts w:ascii="Calibri Light" w:hAnsi="Calibri Light" w:cs="Arial" w:hint="cs"/>
          <w:bCs/>
          <w:sz w:val="20"/>
          <w:szCs w:val="20"/>
          <w:lang w:val="x-none" w:eastAsia="x-none"/>
        </w:rPr>
        <w:t>ś</w:t>
      </w:r>
      <w:r w:rsidRPr="000075F7">
        <w:rPr>
          <w:rFonts w:ascii="Calibri Light" w:hAnsi="Calibri Light" w:cs="Arial"/>
          <w:bCs/>
          <w:sz w:val="20"/>
          <w:szCs w:val="20"/>
          <w:lang w:val="x-none" w:eastAsia="x-none"/>
        </w:rPr>
        <w:t>rednio lub po</w:t>
      </w:r>
      <w:r w:rsidRPr="000075F7">
        <w:rPr>
          <w:rFonts w:ascii="Calibri Light" w:hAnsi="Calibri Light" w:cs="Arial" w:hint="cs"/>
          <w:bCs/>
          <w:sz w:val="20"/>
          <w:szCs w:val="20"/>
          <w:lang w:val="x-none" w:eastAsia="x-none"/>
        </w:rPr>
        <w:t>ś</w:t>
      </w:r>
      <w:r w:rsidRPr="000075F7">
        <w:rPr>
          <w:rFonts w:ascii="Calibri Light" w:hAnsi="Calibri Light" w:cs="Arial"/>
          <w:bCs/>
          <w:sz w:val="20"/>
          <w:szCs w:val="20"/>
          <w:lang w:val="x-none" w:eastAsia="x-none"/>
        </w:rPr>
        <w:t>rednio pozyskali</w:t>
      </w:r>
      <w:r w:rsidRPr="000075F7">
        <w:rPr>
          <w:rFonts w:ascii="Calibri Light" w:hAnsi="Calibri Light" w:cs="Arial" w:hint="cs"/>
          <w:bCs/>
          <w:sz w:val="20"/>
          <w:szCs w:val="20"/>
          <w:lang w:val="x-none" w:eastAsia="x-none"/>
        </w:rPr>
        <w:t>ś</w:t>
      </w:r>
      <w:r w:rsidRPr="000075F7">
        <w:rPr>
          <w:rFonts w:ascii="Calibri Light" w:hAnsi="Calibri Light" w:cs="Arial"/>
          <w:bCs/>
          <w:sz w:val="20"/>
          <w:szCs w:val="20"/>
          <w:lang w:val="x-none" w:eastAsia="x-none"/>
        </w:rPr>
        <w:t>my w celu ubiegania si</w:t>
      </w:r>
      <w:r w:rsidRPr="000075F7">
        <w:rPr>
          <w:rFonts w:ascii="Calibri Light" w:hAnsi="Calibri Light" w:cs="Arial" w:hint="cs"/>
          <w:bCs/>
          <w:sz w:val="20"/>
          <w:szCs w:val="20"/>
          <w:lang w:val="x-none" w:eastAsia="x-none"/>
        </w:rPr>
        <w:t>ę</w:t>
      </w:r>
      <w:r w:rsidRPr="000075F7">
        <w:rPr>
          <w:rFonts w:ascii="Calibri Light" w:hAnsi="Calibri Light" w:cs="Arial"/>
          <w:bCs/>
          <w:sz w:val="20"/>
          <w:szCs w:val="20"/>
          <w:lang w:val="x-none" w:eastAsia="x-none"/>
        </w:rPr>
        <w:t xml:space="preserve"> o udzielenie zamówienia publicznego w niniejszym post</w:t>
      </w:r>
      <w:r w:rsidRPr="000075F7">
        <w:rPr>
          <w:rFonts w:ascii="Calibri Light" w:hAnsi="Calibri Light" w:cs="Arial" w:hint="cs"/>
          <w:bCs/>
          <w:sz w:val="20"/>
          <w:szCs w:val="20"/>
          <w:lang w:val="x-none" w:eastAsia="x-none"/>
        </w:rPr>
        <w:t>ę</w:t>
      </w:r>
      <w:r w:rsidRPr="000075F7">
        <w:rPr>
          <w:rFonts w:ascii="Calibri Light" w:hAnsi="Calibri Light" w:cs="Arial"/>
          <w:bCs/>
          <w:sz w:val="20"/>
          <w:szCs w:val="20"/>
          <w:lang w:val="x-none" w:eastAsia="x-none"/>
        </w:rPr>
        <w:t>powaniu.</w:t>
      </w:r>
      <w:r w:rsidRPr="000075F7">
        <w:rPr>
          <w:rFonts w:ascii="Calibri Light" w:hAnsi="Calibri Light" w:cs="Arial"/>
          <w:bCs/>
          <w:sz w:val="20"/>
          <w:szCs w:val="20"/>
          <w:lang w:eastAsia="x-none"/>
        </w:rPr>
        <w:t xml:space="preserve"> </w:t>
      </w:r>
      <w:r w:rsidRPr="000075F7">
        <w:rPr>
          <w:rFonts w:ascii="Calibri Light" w:hAnsi="Calibri Light" w:cs="Arial"/>
          <w:bCs/>
          <w:sz w:val="20"/>
          <w:szCs w:val="20"/>
          <w:lang w:val="x-none" w:eastAsia="x-none"/>
        </w:rPr>
        <w:t>O</w:t>
      </w:r>
      <w:r w:rsidRPr="000075F7">
        <w:rPr>
          <w:rFonts w:ascii="Calibri Light" w:hAnsi="Calibri Light" w:cs="Arial" w:hint="cs"/>
          <w:bCs/>
          <w:sz w:val="20"/>
          <w:szCs w:val="20"/>
          <w:lang w:val="x-none" w:eastAsia="x-none"/>
        </w:rPr>
        <w:t>ś</w:t>
      </w:r>
      <w:r w:rsidRPr="000075F7">
        <w:rPr>
          <w:rFonts w:ascii="Calibri Light" w:hAnsi="Calibri Light" w:cs="Arial"/>
          <w:bCs/>
          <w:sz w:val="20"/>
          <w:szCs w:val="20"/>
          <w:lang w:val="x-none" w:eastAsia="x-none"/>
        </w:rPr>
        <w:t>wiadczamy równie</w:t>
      </w:r>
      <w:r w:rsidRPr="000075F7">
        <w:rPr>
          <w:rFonts w:ascii="Calibri Light" w:hAnsi="Calibri Light" w:cs="Arial" w:hint="cs"/>
          <w:bCs/>
          <w:sz w:val="20"/>
          <w:szCs w:val="20"/>
          <w:lang w:val="x-none" w:eastAsia="x-none"/>
        </w:rPr>
        <w:t>ż</w:t>
      </w:r>
      <w:r w:rsidRPr="000075F7">
        <w:rPr>
          <w:rFonts w:ascii="Calibri Light" w:hAnsi="Calibri Light" w:cs="Arial"/>
          <w:bCs/>
          <w:sz w:val="20"/>
          <w:szCs w:val="20"/>
          <w:lang w:val="x-none" w:eastAsia="x-none"/>
        </w:rPr>
        <w:t xml:space="preserve">, </w:t>
      </w:r>
      <w:r w:rsidRPr="000075F7">
        <w:rPr>
          <w:rFonts w:ascii="Calibri Light" w:hAnsi="Calibri Light" w:cs="Arial" w:hint="cs"/>
          <w:bCs/>
          <w:sz w:val="20"/>
          <w:szCs w:val="20"/>
          <w:lang w:val="x-none" w:eastAsia="x-none"/>
        </w:rPr>
        <w:t>ż</w:t>
      </w:r>
      <w:r w:rsidRPr="000075F7">
        <w:rPr>
          <w:rFonts w:ascii="Calibri Light" w:hAnsi="Calibri Light" w:cs="Arial"/>
          <w:bCs/>
          <w:sz w:val="20"/>
          <w:szCs w:val="20"/>
          <w:lang w:val="x-none" w:eastAsia="x-none"/>
        </w:rPr>
        <w:t>e wype</w:t>
      </w:r>
      <w:r w:rsidRPr="000075F7">
        <w:rPr>
          <w:rFonts w:ascii="Calibri Light" w:hAnsi="Calibri Light" w:cs="Arial" w:hint="cs"/>
          <w:bCs/>
          <w:sz w:val="20"/>
          <w:szCs w:val="20"/>
          <w:lang w:val="x-none" w:eastAsia="x-none"/>
        </w:rPr>
        <w:t>ł</w:t>
      </w:r>
      <w:r w:rsidRPr="000075F7">
        <w:rPr>
          <w:rFonts w:ascii="Calibri Light" w:hAnsi="Calibri Light" w:cs="Arial"/>
          <w:bCs/>
          <w:sz w:val="20"/>
          <w:szCs w:val="20"/>
          <w:lang w:val="x-none" w:eastAsia="x-none"/>
        </w:rPr>
        <w:t>nili</w:t>
      </w:r>
      <w:r w:rsidRPr="000075F7">
        <w:rPr>
          <w:rFonts w:ascii="Calibri Light" w:hAnsi="Calibri Light" w:cs="Arial" w:hint="cs"/>
          <w:bCs/>
          <w:sz w:val="20"/>
          <w:szCs w:val="20"/>
          <w:lang w:val="x-none" w:eastAsia="x-none"/>
        </w:rPr>
        <w:t>ś</w:t>
      </w:r>
      <w:r w:rsidRPr="000075F7">
        <w:rPr>
          <w:rFonts w:ascii="Calibri Light" w:hAnsi="Calibri Light" w:cs="Arial"/>
          <w:bCs/>
          <w:sz w:val="20"/>
          <w:szCs w:val="20"/>
          <w:lang w:val="x-none" w:eastAsia="x-none"/>
        </w:rPr>
        <w:t>my obowi</w:t>
      </w:r>
      <w:r w:rsidRPr="000075F7">
        <w:rPr>
          <w:rFonts w:ascii="Calibri Light" w:hAnsi="Calibri Light" w:cs="Arial" w:hint="cs"/>
          <w:bCs/>
          <w:sz w:val="20"/>
          <w:szCs w:val="20"/>
          <w:lang w:val="x-none" w:eastAsia="x-none"/>
        </w:rPr>
        <w:t>ą</w:t>
      </w:r>
      <w:r w:rsidRPr="000075F7">
        <w:rPr>
          <w:rFonts w:ascii="Calibri Light" w:hAnsi="Calibri Light" w:cs="Arial"/>
          <w:bCs/>
          <w:sz w:val="20"/>
          <w:szCs w:val="20"/>
          <w:lang w:val="x-none" w:eastAsia="x-none"/>
        </w:rPr>
        <w:t>zki przetwarzania danych osobowych zgodnie z    przepisami RODO i przepisami ochrony danych osobowych tzw. ODO wydanymi na ich podstawie, jak równie</w:t>
      </w:r>
      <w:r w:rsidRPr="000075F7">
        <w:rPr>
          <w:rFonts w:ascii="Calibri Light" w:hAnsi="Calibri Light" w:cs="Arial" w:hint="cs"/>
          <w:bCs/>
          <w:sz w:val="20"/>
          <w:szCs w:val="20"/>
          <w:lang w:val="x-none" w:eastAsia="x-none"/>
        </w:rPr>
        <w:t>ż</w:t>
      </w:r>
      <w:r w:rsidRPr="000075F7">
        <w:rPr>
          <w:rFonts w:ascii="Calibri Light" w:hAnsi="Calibri Light" w:cs="Arial"/>
          <w:bCs/>
          <w:sz w:val="20"/>
          <w:szCs w:val="20"/>
          <w:lang w:val="x-none" w:eastAsia="x-none"/>
        </w:rPr>
        <w:t xml:space="preserve"> przepisami ustawy z dnia 21 lutego 2019 r. o zmianie niektórych ustaw</w:t>
      </w:r>
      <w:r w:rsidRPr="000075F7">
        <w:rPr>
          <w:rFonts w:ascii="Calibri Light" w:hAnsi="Calibri Light" w:cs="Arial"/>
          <w:bCs/>
          <w:sz w:val="20"/>
          <w:szCs w:val="20"/>
          <w:lang w:eastAsia="x-none"/>
        </w:rPr>
        <w:t xml:space="preserve"> </w:t>
      </w:r>
      <w:r w:rsidRPr="000075F7">
        <w:rPr>
          <w:rFonts w:ascii="Calibri Light" w:hAnsi="Calibri Light" w:cs="Arial"/>
          <w:bCs/>
          <w:sz w:val="20"/>
          <w:szCs w:val="20"/>
          <w:lang w:val="x-none" w:eastAsia="x-none"/>
        </w:rPr>
        <w:t>w zwi</w:t>
      </w:r>
      <w:r w:rsidRPr="000075F7">
        <w:rPr>
          <w:rFonts w:ascii="Calibri Light" w:hAnsi="Calibri Light" w:cs="Arial" w:hint="cs"/>
          <w:bCs/>
          <w:sz w:val="20"/>
          <w:szCs w:val="20"/>
          <w:lang w:val="x-none" w:eastAsia="x-none"/>
        </w:rPr>
        <w:t>ą</w:t>
      </w:r>
      <w:r w:rsidRPr="000075F7">
        <w:rPr>
          <w:rFonts w:ascii="Calibri Light" w:hAnsi="Calibri Light" w:cs="Arial"/>
          <w:bCs/>
          <w:sz w:val="20"/>
          <w:szCs w:val="20"/>
          <w:lang w:val="x-none" w:eastAsia="x-none"/>
        </w:rPr>
        <w:t>zku z zapewnieniem stosowania rozporz</w:t>
      </w:r>
      <w:r w:rsidRPr="000075F7">
        <w:rPr>
          <w:rFonts w:ascii="Calibri Light" w:hAnsi="Calibri Light" w:cs="Arial" w:hint="cs"/>
          <w:bCs/>
          <w:sz w:val="20"/>
          <w:szCs w:val="20"/>
          <w:lang w:val="x-none" w:eastAsia="x-none"/>
        </w:rPr>
        <w:t>ą</w:t>
      </w:r>
      <w:r w:rsidRPr="000075F7">
        <w:rPr>
          <w:rFonts w:ascii="Calibri Light" w:hAnsi="Calibri Light" w:cs="Arial"/>
          <w:bCs/>
          <w:sz w:val="20"/>
          <w:szCs w:val="20"/>
          <w:lang w:val="x-none" w:eastAsia="x-none"/>
        </w:rPr>
        <w:t>dzenia Parlamentu Europejskiego i Rady (UE)</w:t>
      </w:r>
      <w:r w:rsidRPr="000075F7">
        <w:rPr>
          <w:rFonts w:ascii="Calibri Light" w:hAnsi="Calibri Light" w:cs="Arial"/>
          <w:bCs/>
          <w:sz w:val="20"/>
          <w:szCs w:val="20"/>
          <w:lang w:eastAsia="x-none"/>
        </w:rPr>
        <w:t xml:space="preserve"> </w:t>
      </w:r>
      <w:r w:rsidRPr="000075F7">
        <w:rPr>
          <w:rFonts w:ascii="Calibri Light" w:hAnsi="Calibri Light" w:cs="Arial"/>
          <w:bCs/>
          <w:sz w:val="20"/>
          <w:szCs w:val="20"/>
          <w:lang w:val="x-none" w:eastAsia="x-none"/>
        </w:rPr>
        <w:t xml:space="preserve">2016/679 z dnia 27 kwietnia 2016 r. w sprawie ochrony </w:t>
      </w:r>
      <w:r w:rsidRPr="000075F7">
        <w:rPr>
          <w:rFonts w:ascii="Calibri Light" w:hAnsi="Calibri Light" w:cs="Arial"/>
          <w:bCs/>
          <w:sz w:val="20"/>
          <w:szCs w:val="20"/>
          <w:lang w:val="x-none" w:eastAsia="x-none"/>
        </w:rPr>
        <w:lastRenderedPageBreak/>
        <w:t>osób fizycznych w zwi</w:t>
      </w:r>
      <w:r w:rsidRPr="000075F7">
        <w:rPr>
          <w:rFonts w:ascii="Calibri Light" w:hAnsi="Calibri Light" w:cs="Arial" w:hint="cs"/>
          <w:bCs/>
          <w:sz w:val="20"/>
          <w:szCs w:val="20"/>
          <w:lang w:val="x-none" w:eastAsia="x-none"/>
        </w:rPr>
        <w:t>ą</w:t>
      </w:r>
      <w:r w:rsidRPr="000075F7">
        <w:rPr>
          <w:rFonts w:ascii="Calibri Light" w:hAnsi="Calibri Light" w:cs="Arial"/>
          <w:bCs/>
          <w:sz w:val="20"/>
          <w:szCs w:val="20"/>
          <w:lang w:val="x-none" w:eastAsia="x-none"/>
        </w:rPr>
        <w:t>zku z</w:t>
      </w:r>
      <w:r w:rsidRPr="000075F7">
        <w:rPr>
          <w:rFonts w:ascii="Calibri Light" w:hAnsi="Calibri Light" w:cs="Arial"/>
          <w:bCs/>
          <w:sz w:val="20"/>
          <w:szCs w:val="20"/>
          <w:lang w:eastAsia="x-none"/>
        </w:rPr>
        <w:t xml:space="preserve"> </w:t>
      </w:r>
      <w:r w:rsidRPr="000075F7">
        <w:rPr>
          <w:rFonts w:ascii="Calibri Light" w:hAnsi="Calibri Light" w:cs="Arial"/>
          <w:bCs/>
          <w:sz w:val="20"/>
          <w:szCs w:val="20"/>
          <w:lang w:val="x-none" w:eastAsia="x-none"/>
        </w:rPr>
        <w:t>przetwarzaniem danych osobowych i w sprawie swobodnego przep</w:t>
      </w:r>
      <w:r w:rsidRPr="000075F7">
        <w:rPr>
          <w:rFonts w:ascii="Calibri Light" w:hAnsi="Calibri Light" w:cs="Arial" w:hint="cs"/>
          <w:bCs/>
          <w:sz w:val="20"/>
          <w:szCs w:val="20"/>
          <w:lang w:val="x-none" w:eastAsia="x-none"/>
        </w:rPr>
        <w:t>ł</w:t>
      </w:r>
      <w:r w:rsidRPr="000075F7">
        <w:rPr>
          <w:rFonts w:ascii="Calibri Light" w:hAnsi="Calibri Light" w:cs="Arial"/>
          <w:bCs/>
          <w:sz w:val="20"/>
          <w:szCs w:val="20"/>
          <w:lang w:val="x-none" w:eastAsia="x-none"/>
        </w:rPr>
        <w:t>ywu takich danych oraz</w:t>
      </w:r>
      <w:r w:rsidRPr="000075F7">
        <w:rPr>
          <w:rFonts w:ascii="Calibri Light" w:hAnsi="Calibri Light" w:cs="Arial"/>
          <w:bCs/>
          <w:sz w:val="20"/>
          <w:szCs w:val="20"/>
          <w:lang w:eastAsia="x-none"/>
        </w:rPr>
        <w:t xml:space="preserve"> </w:t>
      </w:r>
      <w:r w:rsidRPr="000075F7">
        <w:rPr>
          <w:rFonts w:ascii="Calibri Light" w:hAnsi="Calibri Light" w:cs="Arial"/>
          <w:bCs/>
          <w:sz w:val="20"/>
          <w:szCs w:val="20"/>
          <w:lang w:val="x-none" w:eastAsia="x-none"/>
        </w:rPr>
        <w:t>uchylenia dyrektywy 95/46/WE (ogólne rozporz</w:t>
      </w:r>
      <w:r w:rsidRPr="000075F7">
        <w:rPr>
          <w:rFonts w:ascii="Calibri Light" w:hAnsi="Calibri Light" w:cs="Arial" w:hint="cs"/>
          <w:bCs/>
          <w:sz w:val="20"/>
          <w:szCs w:val="20"/>
          <w:lang w:val="x-none" w:eastAsia="x-none"/>
        </w:rPr>
        <w:t>ą</w:t>
      </w:r>
      <w:r w:rsidRPr="000075F7">
        <w:rPr>
          <w:rFonts w:ascii="Calibri Light" w:hAnsi="Calibri Light" w:cs="Arial"/>
          <w:bCs/>
          <w:sz w:val="20"/>
          <w:szCs w:val="20"/>
          <w:lang w:val="x-none" w:eastAsia="x-none"/>
        </w:rPr>
        <w:t>dzenie o ochronie danych).</w:t>
      </w:r>
    </w:p>
    <w:p w14:paraId="6810A08F" w14:textId="77777777" w:rsidR="000075F7" w:rsidRPr="000075F7" w:rsidRDefault="000075F7" w:rsidP="001F1037">
      <w:pPr>
        <w:widowControl w:val="0"/>
        <w:numPr>
          <w:ilvl w:val="0"/>
          <w:numId w:val="25"/>
        </w:numPr>
        <w:suppressAutoHyphens/>
        <w:autoSpaceDE w:val="0"/>
        <w:autoSpaceDN w:val="0"/>
        <w:spacing w:line="276" w:lineRule="auto"/>
        <w:jc w:val="both"/>
        <w:rPr>
          <w:rFonts w:ascii="Calibri Light" w:hAnsi="Calibri Light" w:cs="Arial"/>
          <w:bCs/>
          <w:sz w:val="20"/>
          <w:szCs w:val="20"/>
          <w:lang w:val="x-none" w:eastAsia="x-none"/>
        </w:rPr>
      </w:pPr>
      <w:r w:rsidRPr="000075F7">
        <w:rPr>
          <w:rFonts w:ascii="Calibri Light" w:hAnsi="Calibri Light" w:cs="Arial"/>
          <w:bCs/>
          <w:sz w:val="20"/>
          <w:szCs w:val="20"/>
          <w:lang w:val="x-none" w:eastAsia="x-none"/>
        </w:rPr>
        <w:t>Znaj</w:t>
      </w:r>
      <w:r w:rsidRPr="000075F7">
        <w:rPr>
          <w:rFonts w:ascii="Calibri Light" w:hAnsi="Calibri Light" w:cs="Arial" w:hint="cs"/>
          <w:bCs/>
          <w:sz w:val="20"/>
          <w:szCs w:val="20"/>
          <w:lang w:val="x-none" w:eastAsia="x-none"/>
        </w:rPr>
        <w:t>ą</w:t>
      </w:r>
      <w:r w:rsidRPr="000075F7">
        <w:rPr>
          <w:rFonts w:ascii="Calibri Light" w:hAnsi="Calibri Light" w:cs="Arial"/>
          <w:bCs/>
          <w:sz w:val="20"/>
          <w:szCs w:val="20"/>
          <w:lang w:val="x-none" w:eastAsia="x-none"/>
        </w:rPr>
        <w:t>c tre</w:t>
      </w:r>
      <w:r w:rsidRPr="000075F7">
        <w:rPr>
          <w:rFonts w:ascii="Calibri Light" w:hAnsi="Calibri Light" w:cs="Arial" w:hint="cs"/>
          <w:bCs/>
          <w:sz w:val="20"/>
          <w:szCs w:val="20"/>
          <w:lang w:val="x-none" w:eastAsia="x-none"/>
        </w:rPr>
        <w:t>ść</w:t>
      </w:r>
      <w:r w:rsidRPr="000075F7">
        <w:rPr>
          <w:rFonts w:ascii="Calibri Light" w:hAnsi="Calibri Light" w:cs="Arial"/>
          <w:bCs/>
          <w:sz w:val="20"/>
          <w:szCs w:val="20"/>
          <w:lang w:val="x-none" w:eastAsia="x-none"/>
        </w:rPr>
        <w:t xml:space="preserve"> art. 297 § 1 Kodeksu karnego: „Kto, w celu uzyskania dla siebie lub kogo innego,</w:t>
      </w:r>
      <w:r w:rsidRPr="000075F7">
        <w:rPr>
          <w:rFonts w:ascii="Calibri Light" w:hAnsi="Calibri Light" w:cs="Arial"/>
          <w:bCs/>
          <w:sz w:val="20"/>
          <w:szCs w:val="20"/>
          <w:lang w:eastAsia="x-none"/>
        </w:rPr>
        <w:t xml:space="preserve"> </w:t>
      </w:r>
      <w:r w:rsidRPr="000075F7">
        <w:rPr>
          <w:rFonts w:ascii="Calibri Light" w:hAnsi="Calibri Light" w:cs="Arial"/>
          <w:bCs/>
          <w:sz w:val="20"/>
          <w:szCs w:val="20"/>
          <w:lang w:val="x-none" w:eastAsia="x-none"/>
        </w:rPr>
        <w:t>od banku lub jednostki organizacyjnej prowadz</w:t>
      </w:r>
      <w:r w:rsidRPr="000075F7">
        <w:rPr>
          <w:rFonts w:ascii="Calibri Light" w:hAnsi="Calibri Light" w:cs="Arial" w:hint="cs"/>
          <w:bCs/>
          <w:sz w:val="20"/>
          <w:szCs w:val="20"/>
          <w:lang w:val="x-none" w:eastAsia="x-none"/>
        </w:rPr>
        <w:t>ą</w:t>
      </w:r>
      <w:r w:rsidRPr="000075F7">
        <w:rPr>
          <w:rFonts w:ascii="Calibri Light" w:hAnsi="Calibri Light" w:cs="Arial"/>
          <w:bCs/>
          <w:sz w:val="20"/>
          <w:szCs w:val="20"/>
          <w:lang w:val="x-none" w:eastAsia="x-none"/>
        </w:rPr>
        <w:t>cej podobn</w:t>
      </w:r>
      <w:r w:rsidRPr="000075F7">
        <w:rPr>
          <w:rFonts w:ascii="Calibri Light" w:hAnsi="Calibri Light" w:cs="Arial" w:hint="cs"/>
          <w:bCs/>
          <w:sz w:val="20"/>
          <w:szCs w:val="20"/>
          <w:lang w:val="x-none" w:eastAsia="x-none"/>
        </w:rPr>
        <w:t>ą</w:t>
      </w:r>
      <w:r w:rsidRPr="000075F7">
        <w:rPr>
          <w:rFonts w:ascii="Calibri Light" w:hAnsi="Calibri Light" w:cs="Arial"/>
          <w:bCs/>
          <w:sz w:val="20"/>
          <w:szCs w:val="20"/>
          <w:lang w:val="x-none" w:eastAsia="x-none"/>
        </w:rPr>
        <w:t xml:space="preserve"> dzia</w:t>
      </w:r>
      <w:r w:rsidRPr="000075F7">
        <w:rPr>
          <w:rFonts w:ascii="Calibri Light" w:hAnsi="Calibri Light" w:cs="Arial" w:hint="cs"/>
          <w:bCs/>
          <w:sz w:val="20"/>
          <w:szCs w:val="20"/>
          <w:lang w:val="x-none" w:eastAsia="x-none"/>
        </w:rPr>
        <w:t>ł</w:t>
      </w:r>
      <w:r w:rsidRPr="000075F7">
        <w:rPr>
          <w:rFonts w:ascii="Calibri Light" w:hAnsi="Calibri Light" w:cs="Arial"/>
          <w:bCs/>
          <w:sz w:val="20"/>
          <w:szCs w:val="20"/>
          <w:lang w:val="x-none" w:eastAsia="x-none"/>
        </w:rPr>
        <w:t>alno</w:t>
      </w:r>
      <w:r w:rsidRPr="000075F7">
        <w:rPr>
          <w:rFonts w:ascii="Calibri Light" w:hAnsi="Calibri Light" w:cs="Arial" w:hint="cs"/>
          <w:bCs/>
          <w:sz w:val="20"/>
          <w:szCs w:val="20"/>
          <w:lang w:val="x-none" w:eastAsia="x-none"/>
        </w:rPr>
        <w:t>ść</w:t>
      </w:r>
      <w:r w:rsidRPr="000075F7">
        <w:rPr>
          <w:rFonts w:ascii="Calibri Light" w:hAnsi="Calibri Light" w:cs="Arial"/>
          <w:bCs/>
          <w:sz w:val="20"/>
          <w:szCs w:val="20"/>
          <w:lang w:val="x-none" w:eastAsia="x-none"/>
        </w:rPr>
        <w:t xml:space="preserve"> gospodarcz</w:t>
      </w:r>
      <w:r w:rsidRPr="000075F7">
        <w:rPr>
          <w:rFonts w:ascii="Calibri Light" w:hAnsi="Calibri Light" w:cs="Arial" w:hint="cs"/>
          <w:bCs/>
          <w:sz w:val="20"/>
          <w:szCs w:val="20"/>
          <w:lang w:val="x-none" w:eastAsia="x-none"/>
        </w:rPr>
        <w:t>ą</w:t>
      </w:r>
      <w:r w:rsidRPr="000075F7">
        <w:rPr>
          <w:rFonts w:ascii="Calibri Light" w:hAnsi="Calibri Light" w:cs="Arial"/>
          <w:bCs/>
          <w:sz w:val="20"/>
          <w:szCs w:val="20"/>
          <w:lang w:val="x-none" w:eastAsia="x-none"/>
        </w:rPr>
        <w:t xml:space="preserve"> na podstawie ustawy albo od organu lub instytucji dysponuj</w:t>
      </w:r>
      <w:r w:rsidRPr="000075F7">
        <w:rPr>
          <w:rFonts w:ascii="Calibri Light" w:hAnsi="Calibri Light" w:cs="Arial" w:hint="cs"/>
          <w:bCs/>
          <w:sz w:val="20"/>
          <w:szCs w:val="20"/>
          <w:lang w:val="x-none" w:eastAsia="x-none"/>
        </w:rPr>
        <w:t>ą</w:t>
      </w:r>
      <w:r w:rsidRPr="000075F7">
        <w:rPr>
          <w:rFonts w:ascii="Calibri Light" w:hAnsi="Calibri Light" w:cs="Arial"/>
          <w:bCs/>
          <w:sz w:val="20"/>
          <w:szCs w:val="20"/>
          <w:lang w:val="x-none" w:eastAsia="x-none"/>
        </w:rPr>
        <w:t xml:space="preserve">cych </w:t>
      </w:r>
      <w:r w:rsidRPr="000075F7">
        <w:rPr>
          <w:rFonts w:ascii="Calibri Light" w:hAnsi="Calibri Light" w:cs="Arial" w:hint="cs"/>
          <w:bCs/>
          <w:sz w:val="20"/>
          <w:szCs w:val="20"/>
          <w:lang w:val="x-none" w:eastAsia="x-none"/>
        </w:rPr>
        <w:t>ś</w:t>
      </w:r>
      <w:r w:rsidRPr="000075F7">
        <w:rPr>
          <w:rFonts w:ascii="Calibri Light" w:hAnsi="Calibri Light" w:cs="Arial"/>
          <w:bCs/>
          <w:sz w:val="20"/>
          <w:szCs w:val="20"/>
          <w:lang w:val="x-none" w:eastAsia="x-none"/>
        </w:rPr>
        <w:t>rodkami publicznymi –</w:t>
      </w:r>
      <w:r w:rsidRPr="000075F7">
        <w:rPr>
          <w:rFonts w:ascii="Calibri Light" w:hAnsi="Calibri Light" w:cs="Arial"/>
          <w:bCs/>
          <w:sz w:val="20"/>
          <w:szCs w:val="20"/>
          <w:lang w:eastAsia="x-none"/>
        </w:rPr>
        <w:t xml:space="preserve"> </w:t>
      </w:r>
      <w:r w:rsidRPr="000075F7">
        <w:rPr>
          <w:rFonts w:ascii="Calibri Light" w:hAnsi="Calibri Light" w:cs="Arial"/>
          <w:bCs/>
          <w:sz w:val="20"/>
          <w:szCs w:val="20"/>
          <w:lang w:val="x-none" w:eastAsia="x-none"/>
        </w:rPr>
        <w:t>kredytu, po</w:t>
      </w:r>
      <w:r w:rsidRPr="000075F7">
        <w:rPr>
          <w:rFonts w:ascii="Calibri Light" w:hAnsi="Calibri Light" w:cs="Arial" w:hint="cs"/>
          <w:bCs/>
          <w:sz w:val="20"/>
          <w:szCs w:val="20"/>
          <w:lang w:val="x-none" w:eastAsia="x-none"/>
        </w:rPr>
        <w:t>ż</w:t>
      </w:r>
      <w:r w:rsidRPr="000075F7">
        <w:rPr>
          <w:rFonts w:ascii="Calibri Light" w:hAnsi="Calibri Light" w:cs="Arial"/>
          <w:bCs/>
          <w:sz w:val="20"/>
          <w:szCs w:val="20"/>
          <w:lang w:val="x-none" w:eastAsia="x-none"/>
        </w:rPr>
        <w:t>yczki pieni</w:t>
      </w:r>
      <w:r w:rsidRPr="000075F7">
        <w:rPr>
          <w:rFonts w:ascii="Calibri Light" w:hAnsi="Calibri Light" w:cs="Arial" w:hint="cs"/>
          <w:bCs/>
          <w:sz w:val="20"/>
          <w:szCs w:val="20"/>
          <w:lang w:val="x-none" w:eastAsia="x-none"/>
        </w:rPr>
        <w:t>ęż</w:t>
      </w:r>
      <w:r w:rsidRPr="000075F7">
        <w:rPr>
          <w:rFonts w:ascii="Calibri Light" w:hAnsi="Calibri Light" w:cs="Arial"/>
          <w:bCs/>
          <w:sz w:val="20"/>
          <w:szCs w:val="20"/>
          <w:lang w:val="x-none" w:eastAsia="x-none"/>
        </w:rPr>
        <w:t>nej, por</w:t>
      </w:r>
      <w:r w:rsidRPr="000075F7">
        <w:rPr>
          <w:rFonts w:ascii="Calibri Light" w:hAnsi="Calibri Light" w:cs="Arial" w:hint="cs"/>
          <w:bCs/>
          <w:sz w:val="20"/>
          <w:szCs w:val="20"/>
          <w:lang w:val="x-none" w:eastAsia="x-none"/>
        </w:rPr>
        <w:t>ę</w:t>
      </w:r>
      <w:r w:rsidRPr="000075F7">
        <w:rPr>
          <w:rFonts w:ascii="Calibri Light" w:hAnsi="Calibri Light" w:cs="Arial"/>
          <w:bCs/>
          <w:sz w:val="20"/>
          <w:szCs w:val="20"/>
          <w:lang w:val="x-none" w:eastAsia="x-none"/>
        </w:rPr>
        <w:t>czenia, gwarancji, akredytywy, dotacji, subwencji, potwierdzenia przez bank zobowi</w:t>
      </w:r>
      <w:r w:rsidRPr="000075F7">
        <w:rPr>
          <w:rFonts w:ascii="Calibri Light" w:hAnsi="Calibri Light" w:cs="Arial" w:hint="cs"/>
          <w:bCs/>
          <w:sz w:val="20"/>
          <w:szCs w:val="20"/>
          <w:lang w:val="x-none" w:eastAsia="x-none"/>
        </w:rPr>
        <w:t>ą</w:t>
      </w:r>
      <w:r w:rsidRPr="000075F7">
        <w:rPr>
          <w:rFonts w:ascii="Calibri Light" w:hAnsi="Calibri Light" w:cs="Arial"/>
          <w:bCs/>
          <w:sz w:val="20"/>
          <w:szCs w:val="20"/>
          <w:lang w:val="x-none" w:eastAsia="x-none"/>
        </w:rPr>
        <w:t>zania wynikaj</w:t>
      </w:r>
      <w:r w:rsidRPr="000075F7">
        <w:rPr>
          <w:rFonts w:ascii="Calibri Light" w:hAnsi="Calibri Light" w:cs="Arial" w:hint="cs"/>
          <w:bCs/>
          <w:sz w:val="20"/>
          <w:szCs w:val="20"/>
          <w:lang w:val="x-none" w:eastAsia="x-none"/>
        </w:rPr>
        <w:t>ą</w:t>
      </w:r>
      <w:r w:rsidRPr="000075F7">
        <w:rPr>
          <w:rFonts w:ascii="Calibri Light" w:hAnsi="Calibri Light" w:cs="Arial"/>
          <w:bCs/>
          <w:sz w:val="20"/>
          <w:szCs w:val="20"/>
          <w:lang w:val="x-none" w:eastAsia="x-none"/>
        </w:rPr>
        <w:t>cego z por</w:t>
      </w:r>
      <w:r w:rsidRPr="000075F7">
        <w:rPr>
          <w:rFonts w:ascii="Calibri Light" w:hAnsi="Calibri Light" w:cs="Arial" w:hint="cs"/>
          <w:bCs/>
          <w:sz w:val="20"/>
          <w:szCs w:val="20"/>
          <w:lang w:val="x-none" w:eastAsia="x-none"/>
        </w:rPr>
        <w:t>ę</w:t>
      </w:r>
      <w:r w:rsidRPr="000075F7">
        <w:rPr>
          <w:rFonts w:ascii="Calibri Light" w:hAnsi="Calibri Light" w:cs="Arial"/>
          <w:bCs/>
          <w:sz w:val="20"/>
          <w:szCs w:val="20"/>
          <w:lang w:val="x-none" w:eastAsia="x-none"/>
        </w:rPr>
        <w:t xml:space="preserve">czenia lub z gwarancji lub podobnego </w:t>
      </w:r>
      <w:r w:rsidRPr="000075F7">
        <w:rPr>
          <w:rFonts w:ascii="Calibri Light" w:hAnsi="Calibri Light" w:cs="Arial" w:hint="cs"/>
          <w:bCs/>
          <w:sz w:val="20"/>
          <w:szCs w:val="20"/>
          <w:lang w:val="x-none" w:eastAsia="x-none"/>
        </w:rPr>
        <w:t>ś</w:t>
      </w:r>
      <w:r w:rsidRPr="000075F7">
        <w:rPr>
          <w:rFonts w:ascii="Calibri Light" w:hAnsi="Calibri Light" w:cs="Arial"/>
          <w:bCs/>
          <w:sz w:val="20"/>
          <w:szCs w:val="20"/>
          <w:lang w:val="x-none" w:eastAsia="x-none"/>
        </w:rPr>
        <w:t>wiadczenia pieni</w:t>
      </w:r>
      <w:r w:rsidRPr="000075F7">
        <w:rPr>
          <w:rFonts w:ascii="Calibri Light" w:hAnsi="Calibri Light" w:cs="Arial" w:hint="cs"/>
          <w:bCs/>
          <w:sz w:val="20"/>
          <w:szCs w:val="20"/>
          <w:lang w:val="x-none" w:eastAsia="x-none"/>
        </w:rPr>
        <w:t>ęż</w:t>
      </w:r>
      <w:r w:rsidRPr="000075F7">
        <w:rPr>
          <w:rFonts w:ascii="Calibri Light" w:hAnsi="Calibri Light" w:cs="Arial"/>
          <w:bCs/>
          <w:sz w:val="20"/>
          <w:szCs w:val="20"/>
          <w:lang w:val="x-none" w:eastAsia="x-none"/>
        </w:rPr>
        <w:t>nego na okre</w:t>
      </w:r>
      <w:r w:rsidRPr="000075F7">
        <w:rPr>
          <w:rFonts w:ascii="Calibri Light" w:hAnsi="Calibri Light" w:cs="Arial" w:hint="cs"/>
          <w:bCs/>
          <w:sz w:val="20"/>
          <w:szCs w:val="20"/>
          <w:lang w:val="x-none" w:eastAsia="x-none"/>
        </w:rPr>
        <w:t>ś</w:t>
      </w:r>
      <w:r w:rsidRPr="000075F7">
        <w:rPr>
          <w:rFonts w:ascii="Calibri Light" w:hAnsi="Calibri Light" w:cs="Arial"/>
          <w:bCs/>
          <w:sz w:val="20"/>
          <w:szCs w:val="20"/>
          <w:lang w:val="x-none" w:eastAsia="x-none"/>
        </w:rPr>
        <w:t>lony cel gospodarczy, elektronicznego</w:t>
      </w:r>
      <w:r w:rsidRPr="000075F7">
        <w:rPr>
          <w:rFonts w:ascii="Calibri Light" w:hAnsi="Calibri Light" w:cs="Arial"/>
          <w:bCs/>
          <w:sz w:val="20"/>
          <w:szCs w:val="20"/>
          <w:lang w:eastAsia="x-none"/>
        </w:rPr>
        <w:t xml:space="preserve"> </w:t>
      </w:r>
      <w:r w:rsidRPr="000075F7">
        <w:rPr>
          <w:rFonts w:ascii="Calibri Light" w:hAnsi="Calibri Light" w:cs="Arial"/>
          <w:bCs/>
          <w:sz w:val="20"/>
          <w:szCs w:val="20"/>
          <w:lang w:val="x-none" w:eastAsia="x-none"/>
        </w:rPr>
        <w:t>instrumentu p</w:t>
      </w:r>
      <w:r w:rsidRPr="000075F7">
        <w:rPr>
          <w:rFonts w:ascii="Calibri Light" w:hAnsi="Calibri Light" w:cs="Arial" w:hint="cs"/>
          <w:bCs/>
          <w:sz w:val="20"/>
          <w:szCs w:val="20"/>
          <w:lang w:val="x-none" w:eastAsia="x-none"/>
        </w:rPr>
        <w:t>ł</w:t>
      </w:r>
      <w:r w:rsidRPr="000075F7">
        <w:rPr>
          <w:rFonts w:ascii="Calibri Light" w:hAnsi="Calibri Light" w:cs="Arial"/>
          <w:bCs/>
          <w:sz w:val="20"/>
          <w:szCs w:val="20"/>
          <w:lang w:val="x-none" w:eastAsia="x-none"/>
        </w:rPr>
        <w:t>atniczego lub zamówienia publicznego, przedk</w:t>
      </w:r>
      <w:r w:rsidRPr="000075F7">
        <w:rPr>
          <w:rFonts w:ascii="Calibri Light" w:hAnsi="Calibri Light" w:cs="Arial" w:hint="cs"/>
          <w:bCs/>
          <w:sz w:val="20"/>
          <w:szCs w:val="20"/>
          <w:lang w:val="x-none" w:eastAsia="x-none"/>
        </w:rPr>
        <w:t>ł</w:t>
      </w:r>
      <w:r w:rsidRPr="000075F7">
        <w:rPr>
          <w:rFonts w:ascii="Calibri Light" w:hAnsi="Calibri Light" w:cs="Arial"/>
          <w:bCs/>
          <w:sz w:val="20"/>
          <w:szCs w:val="20"/>
          <w:lang w:val="x-none" w:eastAsia="x-none"/>
        </w:rPr>
        <w:t>ada podrobiony, przerobiony,</w:t>
      </w:r>
      <w:r w:rsidRPr="000075F7">
        <w:rPr>
          <w:rFonts w:ascii="Calibri Light" w:hAnsi="Calibri Light" w:cs="Arial"/>
          <w:bCs/>
          <w:sz w:val="20"/>
          <w:szCs w:val="20"/>
          <w:lang w:eastAsia="x-none"/>
        </w:rPr>
        <w:t xml:space="preserve"> </w:t>
      </w:r>
      <w:r w:rsidRPr="000075F7">
        <w:rPr>
          <w:rFonts w:ascii="Calibri Light" w:hAnsi="Calibri Light" w:cs="Arial"/>
          <w:bCs/>
          <w:sz w:val="20"/>
          <w:szCs w:val="20"/>
          <w:lang w:val="x-none" w:eastAsia="x-none"/>
        </w:rPr>
        <w:t>po</w:t>
      </w:r>
      <w:r w:rsidRPr="000075F7">
        <w:rPr>
          <w:rFonts w:ascii="Calibri Light" w:hAnsi="Calibri Light" w:cs="Arial" w:hint="cs"/>
          <w:bCs/>
          <w:sz w:val="20"/>
          <w:szCs w:val="20"/>
          <w:lang w:val="x-none" w:eastAsia="x-none"/>
        </w:rPr>
        <w:t>ś</w:t>
      </w:r>
      <w:r w:rsidRPr="000075F7">
        <w:rPr>
          <w:rFonts w:ascii="Calibri Light" w:hAnsi="Calibri Light" w:cs="Arial"/>
          <w:bCs/>
          <w:sz w:val="20"/>
          <w:szCs w:val="20"/>
          <w:lang w:val="x-none" w:eastAsia="x-none"/>
        </w:rPr>
        <w:t>wiadczaj</w:t>
      </w:r>
      <w:r w:rsidRPr="000075F7">
        <w:rPr>
          <w:rFonts w:ascii="Calibri Light" w:hAnsi="Calibri Light" w:cs="Arial" w:hint="cs"/>
          <w:bCs/>
          <w:sz w:val="20"/>
          <w:szCs w:val="20"/>
          <w:lang w:val="x-none" w:eastAsia="x-none"/>
        </w:rPr>
        <w:t>ą</w:t>
      </w:r>
      <w:r w:rsidRPr="000075F7">
        <w:rPr>
          <w:rFonts w:ascii="Calibri Light" w:hAnsi="Calibri Light" w:cs="Arial"/>
          <w:bCs/>
          <w:sz w:val="20"/>
          <w:szCs w:val="20"/>
          <w:lang w:val="x-none" w:eastAsia="x-none"/>
        </w:rPr>
        <w:t>cy nieprawd</w:t>
      </w:r>
      <w:r w:rsidRPr="000075F7">
        <w:rPr>
          <w:rFonts w:ascii="Calibri Light" w:hAnsi="Calibri Light" w:cs="Arial" w:hint="cs"/>
          <w:bCs/>
          <w:sz w:val="20"/>
          <w:szCs w:val="20"/>
          <w:lang w:val="x-none" w:eastAsia="x-none"/>
        </w:rPr>
        <w:t>ę</w:t>
      </w:r>
      <w:r w:rsidRPr="000075F7">
        <w:rPr>
          <w:rFonts w:ascii="Calibri Light" w:hAnsi="Calibri Light" w:cs="Arial"/>
          <w:bCs/>
          <w:sz w:val="20"/>
          <w:szCs w:val="20"/>
          <w:lang w:val="x-none" w:eastAsia="x-none"/>
        </w:rPr>
        <w:t xml:space="preserve"> albo nierzetelny dokument albo nierzetelne, pisemne o</w:t>
      </w:r>
      <w:r w:rsidRPr="000075F7">
        <w:rPr>
          <w:rFonts w:ascii="Calibri Light" w:hAnsi="Calibri Light" w:cs="Arial" w:hint="cs"/>
          <w:bCs/>
          <w:sz w:val="20"/>
          <w:szCs w:val="20"/>
          <w:lang w:val="x-none" w:eastAsia="x-none"/>
        </w:rPr>
        <w:t>ś</w:t>
      </w:r>
      <w:r w:rsidRPr="000075F7">
        <w:rPr>
          <w:rFonts w:ascii="Calibri Light" w:hAnsi="Calibri Light" w:cs="Arial"/>
          <w:bCs/>
          <w:sz w:val="20"/>
          <w:szCs w:val="20"/>
          <w:lang w:val="x-none" w:eastAsia="x-none"/>
        </w:rPr>
        <w:t>wiadczenie dotycz</w:t>
      </w:r>
      <w:r w:rsidRPr="000075F7">
        <w:rPr>
          <w:rFonts w:ascii="Calibri Light" w:hAnsi="Calibri Light" w:cs="Arial" w:hint="cs"/>
          <w:bCs/>
          <w:sz w:val="20"/>
          <w:szCs w:val="20"/>
          <w:lang w:val="x-none" w:eastAsia="x-none"/>
        </w:rPr>
        <w:t>ą</w:t>
      </w:r>
      <w:r w:rsidRPr="000075F7">
        <w:rPr>
          <w:rFonts w:ascii="Calibri Light" w:hAnsi="Calibri Light" w:cs="Arial"/>
          <w:bCs/>
          <w:sz w:val="20"/>
          <w:szCs w:val="20"/>
          <w:lang w:val="x-none" w:eastAsia="x-none"/>
        </w:rPr>
        <w:t>ce okoliczno</w:t>
      </w:r>
      <w:r w:rsidRPr="000075F7">
        <w:rPr>
          <w:rFonts w:ascii="Calibri Light" w:hAnsi="Calibri Light" w:cs="Arial" w:hint="cs"/>
          <w:bCs/>
          <w:sz w:val="20"/>
          <w:szCs w:val="20"/>
          <w:lang w:val="x-none" w:eastAsia="x-none"/>
        </w:rPr>
        <w:t>ś</w:t>
      </w:r>
      <w:r w:rsidRPr="000075F7">
        <w:rPr>
          <w:rFonts w:ascii="Calibri Light" w:hAnsi="Calibri Light" w:cs="Arial"/>
          <w:bCs/>
          <w:sz w:val="20"/>
          <w:szCs w:val="20"/>
          <w:lang w:val="x-none" w:eastAsia="x-none"/>
        </w:rPr>
        <w:t>ci o istotnym znaczeniu dla uzyskania wymienionego wsparcia finansowego, instrumentu p</w:t>
      </w:r>
      <w:r w:rsidRPr="000075F7">
        <w:rPr>
          <w:rFonts w:ascii="Calibri Light" w:hAnsi="Calibri Light" w:cs="Arial" w:hint="cs"/>
          <w:bCs/>
          <w:sz w:val="20"/>
          <w:szCs w:val="20"/>
          <w:lang w:val="x-none" w:eastAsia="x-none"/>
        </w:rPr>
        <w:t>ł</w:t>
      </w:r>
      <w:r w:rsidRPr="000075F7">
        <w:rPr>
          <w:rFonts w:ascii="Calibri Light" w:hAnsi="Calibri Light" w:cs="Arial"/>
          <w:bCs/>
          <w:sz w:val="20"/>
          <w:szCs w:val="20"/>
          <w:lang w:val="x-none" w:eastAsia="x-none"/>
        </w:rPr>
        <w:t>atniczego lub zamówienia, podlega karze pozbawienia wolno</w:t>
      </w:r>
      <w:r w:rsidRPr="000075F7">
        <w:rPr>
          <w:rFonts w:ascii="Calibri Light" w:hAnsi="Calibri Light" w:cs="Arial" w:hint="cs"/>
          <w:bCs/>
          <w:sz w:val="20"/>
          <w:szCs w:val="20"/>
          <w:lang w:val="x-none" w:eastAsia="x-none"/>
        </w:rPr>
        <w:t>ś</w:t>
      </w:r>
      <w:r w:rsidRPr="000075F7">
        <w:rPr>
          <w:rFonts w:ascii="Calibri Light" w:hAnsi="Calibri Light" w:cs="Arial"/>
          <w:bCs/>
          <w:sz w:val="20"/>
          <w:szCs w:val="20"/>
          <w:lang w:val="x-none" w:eastAsia="x-none"/>
        </w:rPr>
        <w:t>ci od 3 miesi</w:t>
      </w:r>
      <w:r w:rsidRPr="000075F7">
        <w:rPr>
          <w:rFonts w:ascii="Calibri Light" w:hAnsi="Calibri Light" w:cs="Arial" w:hint="cs"/>
          <w:bCs/>
          <w:sz w:val="20"/>
          <w:szCs w:val="20"/>
          <w:lang w:val="x-none" w:eastAsia="x-none"/>
        </w:rPr>
        <w:t>ę</w:t>
      </w:r>
      <w:r w:rsidRPr="000075F7">
        <w:rPr>
          <w:rFonts w:ascii="Calibri Light" w:hAnsi="Calibri Light" w:cs="Arial"/>
          <w:bCs/>
          <w:sz w:val="20"/>
          <w:szCs w:val="20"/>
          <w:lang w:val="x-none" w:eastAsia="x-none"/>
        </w:rPr>
        <w:t>cy do lat 5”, o</w:t>
      </w:r>
      <w:r w:rsidRPr="000075F7">
        <w:rPr>
          <w:rFonts w:ascii="Calibri Light" w:hAnsi="Calibri Light" w:cs="Arial" w:hint="cs"/>
          <w:bCs/>
          <w:sz w:val="20"/>
          <w:szCs w:val="20"/>
          <w:lang w:val="x-none" w:eastAsia="x-none"/>
        </w:rPr>
        <w:t>ś</w:t>
      </w:r>
      <w:r w:rsidRPr="000075F7">
        <w:rPr>
          <w:rFonts w:ascii="Calibri Light" w:hAnsi="Calibri Light" w:cs="Arial"/>
          <w:bCs/>
          <w:sz w:val="20"/>
          <w:szCs w:val="20"/>
          <w:lang w:val="x-none" w:eastAsia="x-none"/>
        </w:rPr>
        <w:t xml:space="preserve">wiadczamy, </w:t>
      </w:r>
      <w:r w:rsidRPr="000075F7">
        <w:rPr>
          <w:rFonts w:ascii="Calibri Light" w:hAnsi="Calibri Light" w:cs="Arial" w:hint="cs"/>
          <w:bCs/>
          <w:sz w:val="20"/>
          <w:szCs w:val="20"/>
          <w:lang w:val="x-none" w:eastAsia="x-none"/>
        </w:rPr>
        <w:t>ż</w:t>
      </w:r>
      <w:r w:rsidRPr="000075F7">
        <w:rPr>
          <w:rFonts w:ascii="Calibri Light" w:hAnsi="Calibri Light" w:cs="Arial"/>
          <w:bCs/>
          <w:sz w:val="20"/>
          <w:szCs w:val="20"/>
          <w:lang w:val="x-none" w:eastAsia="x-none"/>
        </w:rPr>
        <w:t>e z</w:t>
      </w:r>
      <w:r w:rsidRPr="000075F7">
        <w:rPr>
          <w:rFonts w:ascii="Calibri Light" w:hAnsi="Calibri Light" w:cs="Arial" w:hint="cs"/>
          <w:bCs/>
          <w:sz w:val="20"/>
          <w:szCs w:val="20"/>
          <w:lang w:val="x-none" w:eastAsia="x-none"/>
        </w:rPr>
        <w:t>ł</w:t>
      </w:r>
      <w:r w:rsidRPr="000075F7">
        <w:rPr>
          <w:rFonts w:ascii="Calibri Light" w:hAnsi="Calibri Light" w:cs="Arial"/>
          <w:bCs/>
          <w:sz w:val="20"/>
          <w:szCs w:val="20"/>
          <w:lang w:val="x-none" w:eastAsia="x-none"/>
        </w:rPr>
        <w:t>o</w:t>
      </w:r>
      <w:r w:rsidRPr="000075F7">
        <w:rPr>
          <w:rFonts w:ascii="Calibri Light" w:hAnsi="Calibri Light" w:cs="Arial" w:hint="cs"/>
          <w:bCs/>
          <w:sz w:val="20"/>
          <w:szCs w:val="20"/>
          <w:lang w:val="x-none" w:eastAsia="x-none"/>
        </w:rPr>
        <w:t>ż</w:t>
      </w:r>
      <w:r w:rsidRPr="000075F7">
        <w:rPr>
          <w:rFonts w:ascii="Calibri Light" w:hAnsi="Calibri Light" w:cs="Arial"/>
          <w:bCs/>
          <w:sz w:val="20"/>
          <w:szCs w:val="20"/>
          <w:lang w:val="x-none" w:eastAsia="x-none"/>
        </w:rPr>
        <w:t>one przez nas informacje oraz dane s</w:t>
      </w:r>
      <w:r w:rsidRPr="000075F7">
        <w:rPr>
          <w:rFonts w:ascii="Calibri Light" w:hAnsi="Calibri Light" w:cs="Arial" w:hint="cs"/>
          <w:bCs/>
          <w:sz w:val="20"/>
          <w:szCs w:val="20"/>
          <w:lang w:val="x-none" w:eastAsia="x-none"/>
        </w:rPr>
        <w:t>ą</w:t>
      </w:r>
      <w:r w:rsidRPr="000075F7">
        <w:rPr>
          <w:rFonts w:ascii="Calibri Light" w:hAnsi="Calibri Light" w:cs="Arial"/>
          <w:bCs/>
          <w:sz w:val="20"/>
          <w:szCs w:val="20"/>
          <w:lang w:val="x-none" w:eastAsia="x-none"/>
        </w:rPr>
        <w:t xml:space="preserve"> zgodne ze stanem faktycznym.</w:t>
      </w:r>
    </w:p>
    <w:p w14:paraId="60EC8190" w14:textId="77777777" w:rsidR="000075F7" w:rsidRPr="000075F7" w:rsidRDefault="000075F7" w:rsidP="001F1037">
      <w:pPr>
        <w:widowControl w:val="0"/>
        <w:numPr>
          <w:ilvl w:val="0"/>
          <w:numId w:val="25"/>
        </w:numPr>
        <w:suppressAutoHyphens/>
        <w:autoSpaceDE w:val="0"/>
        <w:autoSpaceDN w:val="0"/>
        <w:spacing w:line="276" w:lineRule="auto"/>
        <w:jc w:val="both"/>
        <w:rPr>
          <w:rFonts w:ascii="Calibri Light" w:hAnsi="Calibri Light" w:cs="Arial"/>
          <w:sz w:val="20"/>
          <w:szCs w:val="20"/>
          <w:lang w:val="x-none" w:eastAsia="x-none"/>
        </w:rPr>
      </w:pPr>
      <w:r w:rsidRPr="000075F7">
        <w:rPr>
          <w:rFonts w:ascii="Calibri Light" w:hAnsi="Calibri Light" w:cs="Arial"/>
          <w:b/>
          <w:sz w:val="20"/>
          <w:szCs w:val="20"/>
          <w:lang w:val="x-none" w:eastAsia="x-none"/>
        </w:rPr>
        <w:t>ZAŁĄCZNIKAMI</w:t>
      </w:r>
      <w:r w:rsidRPr="000075F7">
        <w:rPr>
          <w:rFonts w:ascii="Calibri Light" w:hAnsi="Calibri Light" w:cs="Arial"/>
          <w:sz w:val="20"/>
          <w:szCs w:val="20"/>
          <w:lang w:val="x-none" w:eastAsia="x-none"/>
        </w:rPr>
        <w:t xml:space="preserve"> do formularza</w:t>
      </w:r>
      <w:r w:rsidRPr="000075F7">
        <w:rPr>
          <w:rFonts w:ascii="Calibri Light" w:hAnsi="Calibri Light" w:cs="Arial"/>
          <w:sz w:val="20"/>
          <w:szCs w:val="20"/>
          <w:lang w:eastAsia="x-none"/>
        </w:rPr>
        <w:t xml:space="preserve"> oferty</w:t>
      </w:r>
      <w:r w:rsidRPr="000075F7">
        <w:rPr>
          <w:rFonts w:ascii="Calibri Light" w:hAnsi="Calibri Light" w:cs="Arial"/>
          <w:sz w:val="20"/>
          <w:szCs w:val="20"/>
          <w:lang w:val="x-none" w:eastAsia="x-none"/>
        </w:rPr>
        <w:t xml:space="preserve">, </w:t>
      </w:r>
      <w:r w:rsidRPr="000075F7">
        <w:rPr>
          <w:rFonts w:ascii="Calibri Light" w:hAnsi="Calibri Light" w:cs="Arial"/>
          <w:b/>
          <w:sz w:val="20"/>
          <w:szCs w:val="20"/>
          <w:lang w:val="x-none" w:eastAsia="x-none"/>
        </w:rPr>
        <w:t>stanowiącymi integralną część oferty</w:t>
      </w:r>
      <w:r w:rsidRPr="000075F7">
        <w:rPr>
          <w:rFonts w:ascii="Calibri Light" w:hAnsi="Calibri Light" w:cs="Arial"/>
          <w:sz w:val="20"/>
          <w:szCs w:val="20"/>
          <w:lang w:val="x-none" w:eastAsia="x-none"/>
        </w:rPr>
        <w:t xml:space="preserve"> są:</w:t>
      </w:r>
    </w:p>
    <w:p w14:paraId="6C336333" w14:textId="77777777" w:rsidR="000075F7" w:rsidRPr="000075F7" w:rsidRDefault="000075F7" w:rsidP="001F1037">
      <w:pPr>
        <w:widowControl w:val="0"/>
        <w:numPr>
          <w:ilvl w:val="0"/>
          <w:numId w:val="24"/>
        </w:numPr>
        <w:suppressAutoHyphens/>
        <w:autoSpaceDE w:val="0"/>
        <w:autoSpaceDN w:val="0"/>
        <w:adjustRightInd w:val="0"/>
        <w:spacing w:line="276" w:lineRule="auto"/>
        <w:ind w:left="851" w:hanging="425"/>
        <w:rPr>
          <w:rFonts w:ascii="Calibri Light" w:hAnsi="Calibri Light" w:cs="Arial"/>
          <w:color w:val="000000"/>
          <w:sz w:val="20"/>
          <w:szCs w:val="20"/>
        </w:rPr>
      </w:pPr>
      <w:r w:rsidRPr="000075F7">
        <w:rPr>
          <w:rFonts w:ascii="Calibri Light" w:hAnsi="Calibri Light" w:cs="Arial"/>
          <w:color w:val="000000"/>
          <w:sz w:val="20"/>
          <w:szCs w:val="20"/>
        </w:rPr>
        <w:t>Załącznik nr 1 do Formularza oferty - Oświadczenie o spełnianiu warunków udziału w postępowaniu oraz o braku podstaw do wykluczenia,</w:t>
      </w:r>
    </w:p>
    <w:p w14:paraId="0A719F54" w14:textId="77777777" w:rsidR="000075F7" w:rsidRPr="000075F7" w:rsidRDefault="000075F7" w:rsidP="001F1037">
      <w:pPr>
        <w:widowControl w:val="0"/>
        <w:numPr>
          <w:ilvl w:val="0"/>
          <w:numId w:val="24"/>
        </w:numPr>
        <w:suppressAutoHyphens/>
        <w:autoSpaceDE w:val="0"/>
        <w:autoSpaceDN w:val="0"/>
        <w:adjustRightInd w:val="0"/>
        <w:spacing w:line="276" w:lineRule="auto"/>
        <w:ind w:left="851" w:hanging="425"/>
        <w:jc w:val="both"/>
        <w:rPr>
          <w:rFonts w:ascii="Calibri Light" w:hAnsi="Calibri Light" w:cs="Arial"/>
          <w:sz w:val="20"/>
          <w:szCs w:val="20"/>
        </w:rPr>
      </w:pPr>
      <w:r w:rsidRPr="000075F7">
        <w:rPr>
          <w:rFonts w:ascii="Calibri Light" w:hAnsi="Calibri Light" w:cs="Arial"/>
          <w:sz w:val="20"/>
          <w:szCs w:val="20"/>
        </w:rPr>
        <w:t>Załącznik nr 1a do Formularza oferty - o</w:t>
      </w:r>
      <w:r w:rsidRPr="000075F7">
        <w:rPr>
          <w:rFonts w:ascii="Calibri Light" w:hAnsi="Calibri Light" w:cs="Arial" w:hint="cs"/>
          <w:sz w:val="20"/>
          <w:szCs w:val="20"/>
        </w:rPr>
        <w:t>ś</w:t>
      </w:r>
      <w:r w:rsidRPr="000075F7">
        <w:rPr>
          <w:rFonts w:ascii="Calibri Light" w:hAnsi="Calibri Light" w:cs="Arial"/>
          <w:sz w:val="20"/>
          <w:szCs w:val="20"/>
        </w:rPr>
        <w:t>wiadczenie sk</w:t>
      </w:r>
      <w:r w:rsidRPr="000075F7">
        <w:rPr>
          <w:rFonts w:ascii="Calibri Light" w:hAnsi="Calibri Light" w:cs="Arial" w:hint="cs"/>
          <w:sz w:val="20"/>
          <w:szCs w:val="20"/>
        </w:rPr>
        <w:t>ł</w:t>
      </w:r>
      <w:r w:rsidRPr="000075F7">
        <w:rPr>
          <w:rFonts w:ascii="Calibri Light" w:hAnsi="Calibri Light" w:cs="Arial"/>
          <w:sz w:val="20"/>
          <w:szCs w:val="20"/>
        </w:rPr>
        <w:t>adane na podstawie art. 7 ust. 1 Ustawy z dnia 13 kwietnia 2022 r. o szczególnych rozwi</w:t>
      </w:r>
      <w:r w:rsidRPr="000075F7">
        <w:rPr>
          <w:rFonts w:ascii="Calibri Light" w:hAnsi="Calibri Light" w:cs="Arial" w:hint="cs"/>
          <w:sz w:val="20"/>
          <w:szCs w:val="20"/>
        </w:rPr>
        <w:t>ą</w:t>
      </w:r>
      <w:r w:rsidRPr="000075F7">
        <w:rPr>
          <w:rFonts w:ascii="Calibri Light" w:hAnsi="Calibri Light" w:cs="Arial"/>
          <w:sz w:val="20"/>
          <w:szCs w:val="20"/>
        </w:rPr>
        <w:t>zaniach w zakresie przeciwdzia</w:t>
      </w:r>
      <w:r w:rsidRPr="000075F7">
        <w:rPr>
          <w:rFonts w:ascii="Calibri Light" w:hAnsi="Calibri Light" w:cs="Arial" w:hint="cs"/>
          <w:sz w:val="20"/>
          <w:szCs w:val="20"/>
        </w:rPr>
        <w:t>ł</w:t>
      </w:r>
      <w:r w:rsidRPr="000075F7">
        <w:rPr>
          <w:rFonts w:ascii="Calibri Light" w:hAnsi="Calibri Light" w:cs="Arial"/>
          <w:sz w:val="20"/>
          <w:szCs w:val="20"/>
        </w:rPr>
        <w:t>ania wspieraniu agresji na Ukrain</w:t>
      </w:r>
      <w:r w:rsidRPr="000075F7">
        <w:rPr>
          <w:rFonts w:ascii="Calibri Light" w:hAnsi="Calibri Light" w:cs="Arial" w:hint="cs"/>
          <w:sz w:val="20"/>
          <w:szCs w:val="20"/>
        </w:rPr>
        <w:t>ę</w:t>
      </w:r>
    </w:p>
    <w:p w14:paraId="43FA2079" w14:textId="77777777" w:rsidR="000075F7" w:rsidRPr="000075F7" w:rsidRDefault="000075F7" w:rsidP="001F1037">
      <w:pPr>
        <w:widowControl w:val="0"/>
        <w:numPr>
          <w:ilvl w:val="0"/>
          <w:numId w:val="24"/>
        </w:numPr>
        <w:suppressAutoHyphens/>
        <w:autoSpaceDE w:val="0"/>
        <w:autoSpaceDN w:val="0"/>
        <w:adjustRightInd w:val="0"/>
        <w:spacing w:line="276" w:lineRule="auto"/>
        <w:ind w:left="851" w:hanging="425"/>
        <w:rPr>
          <w:rFonts w:ascii="Calibri Light" w:hAnsi="Calibri Light" w:cs="Arial"/>
          <w:color w:val="000000"/>
          <w:sz w:val="20"/>
          <w:szCs w:val="20"/>
        </w:rPr>
      </w:pPr>
      <w:r w:rsidRPr="000075F7">
        <w:rPr>
          <w:rFonts w:ascii="Calibri Light" w:hAnsi="Calibri Light" w:cs="Arial"/>
          <w:color w:val="000000"/>
          <w:sz w:val="20"/>
          <w:szCs w:val="20"/>
        </w:rPr>
        <w:t>Pełnomocnictwo (jeżeli dotyczy),</w:t>
      </w:r>
    </w:p>
    <w:p w14:paraId="6DBC9C51" w14:textId="77777777" w:rsidR="000075F7" w:rsidRPr="000075F7" w:rsidRDefault="000075F7" w:rsidP="001F1037">
      <w:pPr>
        <w:widowControl w:val="0"/>
        <w:numPr>
          <w:ilvl w:val="0"/>
          <w:numId w:val="24"/>
        </w:numPr>
        <w:suppressAutoHyphens/>
        <w:autoSpaceDE w:val="0"/>
        <w:autoSpaceDN w:val="0"/>
        <w:adjustRightInd w:val="0"/>
        <w:spacing w:line="276" w:lineRule="auto"/>
        <w:ind w:left="851" w:hanging="425"/>
        <w:rPr>
          <w:rFonts w:ascii="Calibri Light" w:hAnsi="Calibri Light" w:cs="Arial"/>
          <w:color w:val="000000"/>
          <w:sz w:val="20"/>
          <w:szCs w:val="20"/>
        </w:rPr>
      </w:pPr>
      <w:r w:rsidRPr="000075F7">
        <w:rPr>
          <w:rFonts w:ascii="Calibri Light" w:hAnsi="Calibri Light" w:cs="Arial"/>
          <w:color w:val="000000"/>
          <w:sz w:val="20"/>
          <w:szCs w:val="20"/>
        </w:rPr>
        <w:t>................................................................................,</w:t>
      </w:r>
    </w:p>
    <w:p w14:paraId="77C5D1DF" w14:textId="77777777" w:rsidR="000075F7" w:rsidRPr="000075F7" w:rsidRDefault="000075F7" w:rsidP="001F1037">
      <w:pPr>
        <w:widowControl w:val="0"/>
        <w:numPr>
          <w:ilvl w:val="0"/>
          <w:numId w:val="24"/>
        </w:numPr>
        <w:tabs>
          <w:tab w:val="num" w:pos="851"/>
        </w:tabs>
        <w:suppressAutoHyphens/>
        <w:autoSpaceDE w:val="0"/>
        <w:autoSpaceDN w:val="0"/>
        <w:adjustRightInd w:val="0"/>
        <w:spacing w:line="276" w:lineRule="auto"/>
        <w:ind w:hanging="294"/>
        <w:rPr>
          <w:rFonts w:ascii="Calibri Light" w:hAnsi="Calibri Light" w:cs="Arial"/>
          <w:color w:val="000000"/>
          <w:sz w:val="20"/>
          <w:szCs w:val="20"/>
        </w:rPr>
      </w:pPr>
      <w:r w:rsidRPr="000075F7">
        <w:rPr>
          <w:rFonts w:ascii="Calibri Light" w:hAnsi="Calibri Light" w:cs="Arial"/>
          <w:color w:val="000000"/>
          <w:sz w:val="20"/>
          <w:szCs w:val="20"/>
        </w:rPr>
        <w:t>................................................................................,</w:t>
      </w:r>
    </w:p>
    <w:p w14:paraId="7B11615A" w14:textId="77777777" w:rsidR="000075F7" w:rsidRPr="000075F7" w:rsidRDefault="000075F7" w:rsidP="000075F7">
      <w:pPr>
        <w:autoSpaceDE w:val="0"/>
        <w:autoSpaceDN w:val="0"/>
        <w:adjustRightInd w:val="0"/>
        <w:spacing w:line="276" w:lineRule="auto"/>
        <w:ind w:left="851"/>
        <w:rPr>
          <w:rFonts w:ascii="Calibri Light" w:hAnsi="Calibri Light" w:cs="Arial"/>
          <w:color w:val="000000"/>
          <w:sz w:val="20"/>
          <w:szCs w:val="20"/>
        </w:rPr>
      </w:pPr>
    </w:p>
    <w:p w14:paraId="5C1A34E9" w14:textId="77777777" w:rsidR="00782F69" w:rsidRPr="00477A05" w:rsidRDefault="00782F69" w:rsidP="00782F69">
      <w:pPr>
        <w:tabs>
          <w:tab w:val="decimal" w:pos="720"/>
          <w:tab w:val="decimal" w:pos="864"/>
        </w:tabs>
        <w:ind w:left="680"/>
        <w:rPr>
          <w:rFonts w:ascii="Adagio_Slab" w:hAnsi="Adagio_Slab"/>
          <w:b/>
          <w:color w:val="000000"/>
          <w:sz w:val="20"/>
          <w:szCs w:val="20"/>
        </w:rPr>
      </w:pPr>
      <w:r w:rsidRPr="00477A05">
        <w:rPr>
          <w:rFonts w:ascii="Adagio_Slab" w:hAnsi="Adagio_Slab"/>
          <w:b/>
          <w:color w:val="000000"/>
          <w:sz w:val="20"/>
          <w:szCs w:val="20"/>
        </w:rPr>
        <w:tab/>
      </w:r>
      <w:r w:rsidRPr="00477A05">
        <w:rPr>
          <w:rFonts w:ascii="Adagio_Slab" w:hAnsi="Adagio_Slab"/>
          <w:b/>
          <w:color w:val="000000"/>
          <w:sz w:val="20"/>
          <w:szCs w:val="20"/>
        </w:rPr>
        <w:tab/>
      </w:r>
      <w:r w:rsidRPr="00477A05">
        <w:rPr>
          <w:rFonts w:ascii="Adagio_Slab" w:hAnsi="Adagio_Slab"/>
          <w:b/>
          <w:color w:val="000000"/>
          <w:sz w:val="20"/>
          <w:szCs w:val="20"/>
        </w:rPr>
        <w:tab/>
      </w:r>
      <w:r w:rsidRPr="00477A05">
        <w:rPr>
          <w:rFonts w:ascii="Adagio_Slab" w:hAnsi="Adagio_Slab"/>
          <w:b/>
          <w:color w:val="000000"/>
          <w:sz w:val="20"/>
          <w:szCs w:val="20"/>
        </w:rPr>
        <w:tab/>
      </w:r>
      <w:r w:rsidRPr="00477A05">
        <w:rPr>
          <w:rFonts w:ascii="Adagio_Slab" w:hAnsi="Adagio_Slab"/>
          <w:b/>
          <w:color w:val="000000"/>
          <w:sz w:val="20"/>
          <w:szCs w:val="20"/>
        </w:rPr>
        <w:tab/>
      </w:r>
      <w:r w:rsidRPr="00477A05">
        <w:rPr>
          <w:rFonts w:ascii="Adagio_Slab" w:hAnsi="Adagio_Slab"/>
          <w:b/>
          <w:color w:val="000000"/>
          <w:sz w:val="20"/>
          <w:szCs w:val="20"/>
        </w:rPr>
        <w:tab/>
      </w:r>
      <w:r w:rsidRPr="00477A05">
        <w:rPr>
          <w:rFonts w:ascii="Adagio_Slab" w:hAnsi="Adagio_Slab"/>
          <w:b/>
          <w:color w:val="000000"/>
          <w:sz w:val="20"/>
          <w:szCs w:val="20"/>
        </w:rPr>
        <w:tab/>
      </w:r>
      <w:r w:rsidRPr="00477A05">
        <w:rPr>
          <w:rFonts w:ascii="Adagio_Slab" w:hAnsi="Adagio_Slab"/>
          <w:b/>
          <w:color w:val="000000"/>
          <w:sz w:val="20"/>
          <w:szCs w:val="20"/>
        </w:rPr>
        <w:tab/>
        <w:t>___________________________</w:t>
      </w:r>
    </w:p>
    <w:p w14:paraId="746CB225" w14:textId="77777777" w:rsidR="00810A38" w:rsidRPr="00477A05" w:rsidRDefault="00782F69" w:rsidP="00927C50">
      <w:pPr>
        <w:spacing w:line="360" w:lineRule="auto"/>
        <w:ind w:left="4254" w:right="1559" w:firstLine="709"/>
        <w:jc w:val="center"/>
        <w:rPr>
          <w:rFonts w:ascii="Adagio_Slab" w:hAnsi="Adagio_Slab"/>
          <w:i/>
          <w:color w:val="000000"/>
          <w:spacing w:val="-4"/>
          <w:w w:val="105"/>
          <w:sz w:val="20"/>
          <w:szCs w:val="20"/>
        </w:rPr>
      </w:pPr>
      <w:r w:rsidRPr="00477A05">
        <w:rPr>
          <w:rFonts w:ascii="Adagio_Slab" w:hAnsi="Adagio_Slab"/>
          <w:i/>
          <w:color w:val="000000"/>
          <w:spacing w:val="-4"/>
          <w:w w:val="105"/>
          <w:sz w:val="20"/>
          <w:szCs w:val="20"/>
        </w:rPr>
        <w:t>(podpis Wykonawcy)</w:t>
      </w:r>
    </w:p>
    <w:p w14:paraId="08FB3E0A" w14:textId="77777777" w:rsidR="008E4A61" w:rsidRPr="00477A05" w:rsidRDefault="008E4A61" w:rsidP="00927C50">
      <w:pPr>
        <w:spacing w:line="360" w:lineRule="auto"/>
        <w:ind w:left="4254" w:right="1559" w:firstLine="709"/>
        <w:jc w:val="center"/>
        <w:rPr>
          <w:rFonts w:ascii="Adagio_Slab" w:hAnsi="Adagio_Slab"/>
          <w:i/>
          <w:color w:val="000000"/>
          <w:spacing w:val="-4"/>
          <w:w w:val="105"/>
          <w:sz w:val="20"/>
          <w:szCs w:val="20"/>
        </w:rPr>
      </w:pPr>
    </w:p>
    <w:p w14:paraId="2987BE35" w14:textId="77777777" w:rsidR="008E4A61" w:rsidRPr="00477A05" w:rsidRDefault="008E4A61" w:rsidP="00927C50">
      <w:pPr>
        <w:spacing w:line="360" w:lineRule="auto"/>
        <w:ind w:left="4254" w:right="1559" w:firstLine="709"/>
        <w:jc w:val="center"/>
        <w:rPr>
          <w:rFonts w:ascii="Adagio_Slab" w:hAnsi="Adagio_Slab"/>
          <w:i/>
          <w:color w:val="000000"/>
          <w:spacing w:val="-4"/>
          <w:w w:val="105"/>
          <w:sz w:val="20"/>
          <w:szCs w:val="20"/>
        </w:rPr>
      </w:pPr>
    </w:p>
    <w:p w14:paraId="5798B00C" w14:textId="77777777" w:rsidR="008E4A61" w:rsidRPr="00477A05" w:rsidRDefault="008E4A61" w:rsidP="00927C50">
      <w:pPr>
        <w:spacing w:line="360" w:lineRule="auto"/>
        <w:ind w:left="4254" w:right="1559" w:firstLine="709"/>
        <w:jc w:val="center"/>
        <w:rPr>
          <w:rFonts w:ascii="Adagio_Slab" w:hAnsi="Adagio_Slab"/>
          <w:i/>
          <w:color w:val="000000"/>
          <w:spacing w:val="-4"/>
          <w:w w:val="105"/>
          <w:sz w:val="20"/>
          <w:szCs w:val="20"/>
        </w:rPr>
      </w:pPr>
    </w:p>
    <w:p w14:paraId="17A6B06D" w14:textId="77777777" w:rsidR="008E4A61" w:rsidRPr="00477A05" w:rsidRDefault="008E4A61" w:rsidP="008E4A61">
      <w:pPr>
        <w:pStyle w:val="Zwykytekst1"/>
        <w:ind w:left="357"/>
        <w:jc w:val="both"/>
        <w:rPr>
          <w:rFonts w:ascii="Adagio_Slab" w:hAnsi="Adagio_Slab" w:cs="Arial"/>
          <w:b/>
          <w:bCs/>
        </w:rPr>
      </w:pPr>
      <w:r w:rsidRPr="00477A05">
        <w:rPr>
          <w:rFonts w:ascii="Adagio_Slab" w:hAnsi="Adagio_Slab" w:cs="Arial"/>
          <w:b/>
          <w:bCs/>
        </w:rPr>
        <w:t>INFORMACJA DLA WYKONAWCY:</w:t>
      </w:r>
    </w:p>
    <w:p w14:paraId="70CB06EF" w14:textId="77777777" w:rsidR="008E4A61" w:rsidRPr="00477A05" w:rsidRDefault="008E4A61" w:rsidP="008E4A61">
      <w:pPr>
        <w:pStyle w:val="Tekstpodstawowy"/>
        <w:ind w:right="-425"/>
        <w:jc w:val="both"/>
        <w:rPr>
          <w:rFonts w:ascii="Adagio_Slab" w:hAnsi="Adagio_Slab"/>
          <w:sz w:val="20"/>
          <w:szCs w:val="20"/>
          <w:lang w:eastAsia="ar-SA"/>
        </w:rPr>
      </w:pPr>
      <w:r w:rsidRPr="00477A05">
        <w:rPr>
          <w:rFonts w:ascii="Adagio_Slab" w:hAnsi="Adagio_Slab"/>
          <w:sz w:val="20"/>
          <w:szCs w:val="20"/>
          <w:lang w:eastAsia="ar-SA"/>
        </w:rPr>
        <w:t>Formularz oferty musi być opatrzony przez osobę lub osoby uprawnione do reprezentowania Wykonawcy kwalifikowanym podpisem elektronicznym i przekazany Zamawiającemu wraz z dokumentem (-</w:t>
      </w:r>
      <w:proofErr w:type="spellStart"/>
      <w:r w:rsidRPr="00477A05">
        <w:rPr>
          <w:rFonts w:ascii="Adagio_Slab" w:hAnsi="Adagio_Slab"/>
          <w:sz w:val="20"/>
          <w:szCs w:val="20"/>
          <w:lang w:eastAsia="ar-SA"/>
        </w:rPr>
        <w:t>ami</w:t>
      </w:r>
      <w:proofErr w:type="spellEnd"/>
      <w:r w:rsidRPr="00477A05">
        <w:rPr>
          <w:rFonts w:ascii="Adagio_Slab" w:hAnsi="Adagio_Slab"/>
          <w:sz w:val="20"/>
          <w:szCs w:val="20"/>
          <w:lang w:eastAsia="ar-SA"/>
        </w:rPr>
        <w:t xml:space="preserve">) potwierdzającymi prawo do reprezentacji Wykonawcy przez osobę podpisującą ofertę. </w:t>
      </w:r>
    </w:p>
    <w:p w14:paraId="37D5E7A6" w14:textId="77777777" w:rsidR="008E4A61" w:rsidRDefault="008E4A61" w:rsidP="00B67B3E">
      <w:pPr>
        <w:spacing w:line="360" w:lineRule="auto"/>
        <w:ind w:right="1559" w:firstLine="709"/>
        <w:rPr>
          <w:rFonts w:ascii="Adagio_Slab" w:hAnsi="Adagio_Slab" w:cs="Arial"/>
          <w:b/>
          <w:bCs/>
          <w:sz w:val="20"/>
          <w:szCs w:val="20"/>
        </w:rPr>
      </w:pPr>
    </w:p>
    <w:p w14:paraId="2424A9A4" w14:textId="77777777" w:rsidR="00764C4F" w:rsidRDefault="00764C4F">
      <w:pPr>
        <w:rPr>
          <w:rFonts w:ascii="Adagio_Slab" w:hAnsi="Adagio_Slab" w:cs="Arial"/>
          <w:b/>
          <w:bCs/>
          <w:sz w:val="20"/>
          <w:szCs w:val="20"/>
        </w:rPr>
      </w:pPr>
      <w:r>
        <w:rPr>
          <w:rFonts w:ascii="Adagio_Slab" w:hAnsi="Adagio_Slab" w:cs="Arial"/>
          <w:b/>
          <w:bCs/>
          <w:sz w:val="20"/>
          <w:szCs w:val="20"/>
        </w:rPr>
        <w:br w:type="page"/>
      </w:r>
    </w:p>
    <w:p w14:paraId="2D8CC65B" w14:textId="77777777" w:rsidR="00764C4F" w:rsidRDefault="00764C4F" w:rsidP="00B67B3E">
      <w:pPr>
        <w:spacing w:line="360" w:lineRule="auto"/>
        <w:ind w:right="1559" w:firstLine="709"/>
        <w:rPr>
          <w:rFonts w:ascii="Adagio_Slab" w:hAnsi="Adagio_Slab" w:cs="Arial"/>
          <w:b/>
          <w:bCs/>
          <w:sz w:val="20"/>
          <w:szCs w:val="20"/>
        </w:rPr>
        <w:sectPr w:rsidR="00764C4F" w:rsidSect="003C238A">
          <w:headerReference w:type="default" r:id="rId8"/>
          <w:footerReference w:type="default" r:id="rId9"/>
          <w:headerReference w:type="first" r:id="rId10"/>
          <w:footerReference w:type="first" r:id="rId11"/>
          <w:pgSz w:w="11906" w:h="16838"/>
          <w:pgMar w:top="1258" w:right="1418" w:bottom="1276" w:left="1418" w:header="709" w:footer="626" w:gutter="0"/>
          <w:cols w:space="708"/>
          <w:titlePg/>
          <w:docGrid w:linePitch="360"/>
        </w:sectPr>
      </w:pPr>
    </w:p>
    <w:p w14:paraId="50AF6AB3" w14:textId="56478064" w:rsidR="00D24416" w:rsidRDefault="00D24416" w:rsidP="00D24416">
      <w:pPr>
        <w:rPr>
          <w:rFonts w:ascii="Adagio_Slab" w:hAnsi="Adagio_Slab"/>
          <w:b/>
          <w:bCs/>
          <w:sz w:val="20"/>
          <w:szCs w:val="20"/>
        </w:rPr>
      </w:pPr>
    </w:p>
    <w:p w14:paraId="4CA5F19F" w14:textId="7C8262B1" w:rsidR="00D24416" w:rsidRDefault="00D24416" w:rsidP="00D24416">
      <w:pPr>
        <w:rPr>
          <w:rFonts w:ascii="Adagio_Slab" w:hAnsi="Adagio_Slab"/>
          <w:b/>
          <w:bCs/>
          <w:sz w:val="20"/>
          <w:szCs w:val="20"/>
        </w:rPr>
      </w:pPr>
    </w:p>
    <w:p w14:paraId="3CF4D636" w14:textId="17CAB168" w:rsidR="009D4CE3" w:rsidRDefault="009D4CE3" w:rsidP="00D24416">
      <w:pPr>
        <w:rPr>
          <w:rFonts w:ascii="Adagio_Slab" w:hAnsi="Adagio_Slab"/>
          <w:b/>
          <w:bCs/>
          <w:sz w:val="20"/>
          <w:szCs w:val="20"/>
        </w:rPr>
      </w:pPr>
    </w:p>
    <w:p w14:paraId="5604A9D0" w14:textId="0BF371E6" w:rsidR="009D4CE3" w:rsidRDefault="009D4CE3" w:rsidP="00D24416">
      <w:pPr>
        <w:rPr>
          <w:rFonts w:ascii="Adagio_Slab" w:hAnsi="Adagio_Slab"/>
          <w:b/>
          <w:bCs/>
          <w:sz w:val="20"/>
          <w:szCs w:val="20"/>
        </w:rPr>
      </w:pPr>
    </w:p>
    <w:p w14:paraId="15653629" w14:textId="66DB7FCF" w:rsidR="009D4CE3" w:rsidRDefault="009D4CE3" w:rsidP="00D24416">
      <w:pPr>
        <w:rPr>
          <w:rFonts w:ascii="Adagio_Slab" w:hAnsi="Adagio_Slab"/>
          <w:b/>
          <w:bCs/>
          <w:sz w:val="20"/>
          <w:szCs w:val="20"/>
        </w:rPr>
      </w:pPr>
    </w:p>
    <w:p w14:paraId="6F0A9163" w14:textId="03F88704" w:rsidR="0042085C" w:rsidRPr="00477A05" w:rsidRDefault="008B76AD" w:rsidP="0042085C">
      <w:pPr>
        <w:spacing w:after="160" w:line="360" w:lineRule="auto"/>
        <w:jc w:val="center"/>
        <w:rPr>
          <w:rFonts w:ascii="Adagio_Slab" w:hAnsi="Adagio_Slab" w:cs="Arial"/>
          <w:b/>
          <w:bCs/>
          <w:sz w:val="20"/>
          <w:szCs w:val="20"/>
        </w:rPr>
      </w:pPr>
      <w:r>
        <w:rPr>
          <w:rFonts w:ascii="Adagio_Slab" w:hAnsi="Adagio_Slab" w:cs="Arial"/>
          <w:b/>
          <w:bCs/>
          <w:sz w:val="20"/>
          <w:szCs w:val="20"/>
        </w:rPr>
        <w:t>R</w:t>
      </w:r>
      <w:r w:rsidR="0042085C" w:rsidRPr="00477A05">
        <w:rPr>
          <w:rFonts w:ascii="Adagio_Slab" w:hAnsi="Adagio_Slab" w:cs="Arial"/>
          <w:b/>
          <w:bCs/>
          <w:sz w:val="20"/>
          <w:szCs w:val="20"/>
        </w:rPr>
        <w:t>ozdział 3</w:t>
      </w:r>
    </w:p>
    <w:p w14:paraId="03786AD2" w14:textId="77777777" w:rsidR="0042085C" w:rsidRPr="00477A05" w:rsidRDefault="0042085C" w:rsidP="0042085C">
      <w:pPr>
        <w:spacing w:after="160" w:line="276" w:lineRule="auto"/>
        <w:jc w:val="center"/>
        <w:rPr>
          <w:rFonts w:ascii="Adagio_Slab" w:hAnsi="Adagio_Slab" w:cs="Arial"/>
          <w:b/>
          <w:sz w:val="20"/>
          <w:szCs w:val="20"/>
        </w:rPr>
      </w:pPr>
      <w:r w:rsidRPr="00477A05">
        <w:rPr>
          <w:rFonts w:ascii="Adagio_Slab" w:hAnsi="Adagio_Slab" w:cs="Arial"/>
          <w:b/>
          <w:bCs/>
          <w:sz w:val="20"/>
          <w:szCs w:val="20"/>
        </w:rPr>
        <w:t>Formularze dotyczące spełniania przez Wykonawcę warunków udziału w postępowaniu/ wykazania braku podstaw do wykluczenia Wykonawcy z postępowania</w:t>
      </w:r>
    </w:p>
    <w:p w14:paraId="3DA6A479" w14:textId="77777777" w:rsidR="0042085C" w:rsidRPr="00477A05" w:rsidRDefault="00A05A2D" w:rsidP="00CC7AE5">
      <w:pPr>
        <w:spacing w:after="160" w:line="360" w:lineRule="auto"/>
        <w:jc w:val="center"/>
        <w:rPr>
          <w:rFonts w:ascii="Adagio_Slab" w:hAnsi="Adagio_Slab" w:cs="Arial"/>
        </w:rPr>
      </w:pPr>
      <w:r w:rsidRPr="00477A05">
        <w:rPr>
          <w:rFonts w:ascii="Adagio_Slab" w:hAnsi="Adagio_Slab" w:cs="Arial"/>
        </w:rPr>
        <w:br w:type="page"/>
      </w:r>
    </w:p>
    <w:p w14:paraId="3D0099E9" w14:textId="77777777" w:rsidR="00A05A2D" w:rsidRPr="00477A05" w:rsidRDefault="00A05A2D" w:rsidP="00CC7AE5">
      <w:pPr>
        <w:spacing w:after="160" w:line="360" w:lineRule="auto"/>
        <w:jc w:val="center"/>
        <w:rPr>
          <w:rFonts w:ascii="Adagio_Slab" w:hAnsi="Adagio_Slab" w:cs="Arial"/>
        </w:rPr>
      </w:pPr>
    </w:p>
    <w:p w14:paraId="5B1D6552" w14:textId="77777777" w:rsidR="00A05A2D" w:rsidRPr="00477A05" w:rsidRDefault="00A05A2D" w:rsidP="00CC7AE5">
      <w:pPr>
        <w:spacing w:after="160" w:line="360" w:lineRule="auto"/>
        <w:jc w:val="center"/>
        <w:rPr>
          <w:rFonts w:ascii="Adagio_Slab" w:hAnsi="Adagio_Slab" w:cs="Arial"/>
        </w:rPr>
      </w:pPr>
    </w:p>
    <w:p w14:paraId="11C4E74A" w14:textId="77777777" w:rsidR="00A05A2D" w:rsidRPr="00477A05" w:rsidRDefault="00A05A2D" w:rsidP="00CC7AE5">
      <w:pPr>
        <w:spacing w:after="160" w:line="360" w:lineRule="auto"/>
        <w:jc w:val="center"/>
        <w:rPr>
          <w:rFonts w:ascii="Adagio_Slab" w:hAnsi="Adagio_Slab" w:cs="Arial"/>
        </w:rPr>
      </w:pPr>
    </w:p>
    <w:p w14:paraId="49E9B5F5" w14:textId="77777777" w:rsidR="00CC7AE5" w:rsidRPr="00477A05" w:rsidRDefault="00CC7AE5" w:rsidP="00CC7AE5">
      <w:pPr>
        <w:spacing w:after="160" w:line="276" w:lineRule="auto"/>
        <w:jc w:val="center"/>
        <w:rPr>
          <w:rFonts w:ascii="Adagio_Slab" w:hAnsi="Adagio_Slab" w:cs="Arial"/>
          <w:b/>
          <w:sz w:val="20"/>
          <w:szCs w:val="20"/>
        </w:rPr>
      </w:pPr>
      <w:r w:rsidRPr="00477A05">
        <w:rPr>
          <w:rFonts w:ascii="Adagio_Slab" w:hAnsi="Adagio_Slab" w:cs="Arial"/>
          <w:b/>
          <w:sz w:val="20"/>
          <w:szCs w:val="20"/>
        </w:rPr>
        <w:t xml:space="preserve">Formularz 3.1 </w:t>
      </w:r>
    </w:p>
    <w:p w14:paraId="25F65B10" w14:textId="77777777" w:rsidR="00CC7AE5" w:rsidRPr="00477A05" w:rsidRDefault="00CC7AE5" w:rsidP="00CC7AE5">
      <w:pPr>
        <w:spacing w:after="160" w:line="276" w:lineRule="auto"/>
        <w:jc w:val="center"/>
        <w:rPr>
          <w:rFonts w:ascii="Adagio_Slab" w:hAnsi="Adagio_Slab" w:cs="Arial"/>
          <w:b/>
          <w:sz w:val="20"/>
          <w:szCs w:val="20"/>
        </w:rPr>
      </w:pPr>
      <w:r w:rsidRPr="00477A05">
        <w:rPr>
          <w:rFonts w:ascii="Adagio_Slab" w:hAnsi="Adagio_Slab" w:cs="Arial"/>
          <w:b/>
          <w:sz w:val="20"/>
          <w:szCs w:val="20"/>
        </w:rPr>
        <w:t xml:space="preserve">Jednolity europejski dokument zamówienia (JEDZ-ESPD) przygotowany wstępnie przez Zamawiającego dla przedmiotowego postępowania jest dostępny na </w:t>
      </w:r>
      <w:r w:rsidR="004024A4" w:rsidRPr="00477A05">
        <w:rPr>
          <w:rFonts w:ascii="Adagio_Slab" w:hAnsi="Adagio_Slab" w:cs="Arial"/>
          <w:b/>
          <w:sz w:val="20"/>
          <w:szCs w:val="20"/>
        </w:rPr>
        <w:t>Platformie</w:t>
      </w:r>
      <w:r w:rsidRPr="00477A05">
        <w:rPr>
          <w:rFonts w:ascii="Adagio_Slab" w:hAnsi="Adagio_Slab" w:cs="Arial"/>
          <w:b/>
          <w:sz w:val="20"/>
          <w:szCs w:val="20"/>
        </w:rPr>
        <w:t xml:space="preserve"> w miejscu zamieszczenia niniejszej </w:t>
      </w:r>
      <w:r w:rsidR="00721CB7" w:rsidRPr="00477A05">
        <w:rPr>
          <w:rFonts w:ascii="Adagio_Slab" w:hAnsi="Adagio_Slab" w:cs="Arial"/>
          <w:b/>
          <w:sz w:val="20"/>
          <w:szCs w:val="20"/>
        </w:rPr>
        <w:t>SWZ</w:t>
      </w:r>
      <w:r w:rsidRPr="00477A05">
        <w:rPr>
          <w:rFonts w:ascii="Adagio_Slab" w:hAnsi="Adagio_Slab" w:cs="Arial"/>
          <w:b/>
          <w:sz w:val="20"/>
          <w:szCs w:val="20"/>
        </w:rPr>
        <w:t xml:space="preserve"> w formacie </w:t>
      </w:r>
      <w:proofErr w:type="spellStart"/>
      <w:r w:rsidR="005224F8" w:rsidRPr="00477A05">
        <w:rPr>
          <w:rFonts w:ascii="Adagio_Slab" w:hAnsi="Adagio_Slab" w:cs="Arial"/>
          <w:b/>
          <w:sz w:val="20"/>
          <w:szCs w:val="20"/>
        </w:rPr>
        <w:t>xml</w:t>
      </w:r>
      <w:proofErr w:type="spellEnd"/>
      <w:r w:rsidR="005224F8" w:rsidRPr="00477A05">
        <w:rPr>
          <w:rFonts w:ascii="Adagio_Slab" w:hAnsi="Adagio_Slab" w:cs="Arial"/>
          <w:b/>
          <w:sz w:val="20"/>
          <w:szCs w:val="20"/>
        </w:rPr>
        <w:t xml:space="preserve"> </w:t>
      </w:r>
      <w:r w:rsidRPr="00477A05">
        <w:rPr>
          <w:rFonts w:ascii="Adagio_Slab" w:hAnsi="Adagio_Slab" w:cs="Arial"/>
          <w:b/>
          <w:sz w:val="20"/>
          <w:szCs w:val="20"/>
        </w:rPr>
        <w:t xml:space="preserve">– do zaimportowania w serwisie </w:t>
      </w:r>
      <w:proofErr w:type="spellStart"/>
      <w:r w:rsidRPr="00477A05">
        <w:rPr>
          <w:rFonts w:ascii="Adagio_Slab" w:hAnsi="Adagio_Slab" w:cs="Arial"/>
          <w:b/>
          <w:sz w:val="20"/>
          <w:szCs w:val="20"/>
        </w:rPr>
        <w:t>eESPD</w:t>
      </w:r>
      <w:proofErr w:type="spellEnd"/>
      <w:r w:rsidRPr="00477A05">
        <w:rPr>
          <w:rFonts w:ascii="Adagio_Slab" w:hAnsi="Adagio_Slab" w:cs="Arial"/>
          <w:b/>
          <w:sz w:val="20"/>
          <w:szCs w:val="20"/>
        </w:rPr>
        <w:t>.</w:t>
      </w:r>
    </w:p>
    <w:p w14:paraId="77102D3B" w14:textId="77777777" w:rsidR="009C2110" w:rsidRPr="00477A05" w:rsidRDefault="00CC7AE5" w:rsidP="00CC7AE5">
      <w:pPr>
        <w:spacing w:after="160" w:line="276" w:lineRule="auto"/>
        <w:jc w:val="center"/>
        <w:rPr>
          <w:rFonts w:ascii="Adagio_Slab" w:hAnsi="Adagio_Slab" w:cs="Arial"/>
          <w:sz w:val="20"/>
          <w:szCs w:val="20"/>
        </w:rPr>
      </w:pPr>
      <w:r w:rsidRPr="00477A05">
        <w:rPr>
          <w:rFonts w:ascii="Adagio_Slab" w:hAnsi="Adagio_Slab" w:cs="Arial"/>
          <w:sz w:val="20"/>
          <w:szCs w:val="20"/>
        </w:rPr>
        <w:t>(osobny plik)</w:t>
      </w:r>
    </w:p>
    <w:p w14:paraId="42A42805" w14:textId="77777777" w:rsidR="009C2110" w:rsidRPr="00477A05" w:rsidRDefault="009C2110" w:rsidP="00CC7AE5">
      <w:pPr>
        <w:spacing w:after="160" w:line="276" w:lineRule="auto"/>
        <w:jc w:val="center"/>
        <w:rPr>
          <w:rFonts w:ascii="Adagio_Slab" w:hAnsi="Adagio_Slab" w:cs="Arial"/>
          <w:sz w:val="20"/>
          <w:szCs w:val="20"/>
        </w:rPr>
      </w:pPr>
    </w:p>
    <w:p w14:paraId="2EA01DC3" w14:textId="77777777" w:rsidR="009C2110" w:rsidRPr="00477A05" w:rsidRDefault="009C2110" w:rsidP="00CC7AE5">
      <w:pPr>
        <w:spacing w:after="160" w:line="276" w:lineRule="auto"/>
        <w:jc w:val="center"/>
        <w:rPr>
          <w:rFonts w:ascii="Adagio_Slab" w:hAnsi="Adagio_Slab" w:cs="Arial"/>
          <w:sz w:val="20"/>
          <w:szCs w:val="20"/>
        </w:rPr>
      </w:pPr>
    </w:p>
    <w:p w14:paraId="4FA2826D" w14:textId="77777777" w:rsidR="0006363E" w:rsidRPr="00477A05" w:rsidRDefault="000540C5" w:rsidP="00CC7AE5">
      <w:pPr>
        <w:spacing w:after="160" w:line="276" w:lineRule="auto"/>
        <w:jc w:val="center"/>
        <w:rPr>
          <w:rFonts w:ascii="Adagio_Slab" w:hAnsi="Adagio_Slab" w:cs="Arial"/>
          <w:b/>
          <w:sz w:val="20"/>
          <w:szCs w:val="20"/>
        </w:rPr>
      </w:pPr>
      <w:r w:rsidRPr="00477A05">
        <w:rPr>
          <w:rFonts w:ascii="Adagio_Slab" w:hAnsi="Adagio_Slab" w:cs="Arial"/>
          <w:b/>
        </w:rPr>
        <w:br w:type="page"/>
      </w:r>
      <w:r w:rsidR="00CC7AE5" w:rsidRPr="00477A05">
        <w:rPr>
          <w:rFonts w:ascii="Adagio_Slab" w:hAnsi="Adagio_Slab" w:cs="Arial"/>
          <w:b/>
          <w:bCs/>
          <w:sz w:val="20"/>
          <w:szCs w:val="20"/>
        </w:rPr>
        <w:lastRenderedPageBreak/>
        <w:t>Formularz 3.2.</w:t>
      </w:r>
    </w:p>
    <w:p w14:paraId="28727F78" w14:textId="77777777" w:rsidR="00782F69" w:rsidRPr="00477A05" w:rsidRDefault="00782F69" w:rsidP="00782F69">
      <w:pPr>
        <w:ind w:right="5953"/>
        <w:rPr>
          <w:rFonts w:ascii="Adagio_Slab" w:hAnsi="Adagio_Slab" w:cs="Arial"/>
          <w:b/>
          <w:sz w:val="20"/>
          <w:szCs w:val="20"/>
          <w:u w:val="single"/>
        </w:rPr>
      </w:pPr>
    </w:p>
    <w:p w14:paraId="4B90D956" w14:textId="77777777" w:rsidR="00782F69" w:rsidRPr="00477A05" w:rsidRDefault="00782F69" w:rsidP="00782F69">
      <w:pPr>
        <w:spacing w:after="120" w:line="360" w:lineRule="auto"/>
        <w:jc w:val="center"/>
        <w:rPr>
          <w:rFonts w:ascii="Adagio_Slab" w:hAnsi="Adagio_Slab" w:cs="Arial"/>
          <w:b/>
          <w:sz w:val="20"/>
          <w:szCs w:val="20"/>
          <w:u w:val="single"/>
        </w:rPr>
      </w:pPr>
      <w:r w:rsidRPr="00477A05">
        <w:rPr>
          <w:rFonts w:ascii="Adagio_Slab" w:hAnsi="Adagio_Slab" w:cs="Arial"/>
          <w:b/>
          <w:sz w:val="20"/>
          <w:szCs w:val="20"/>
          <w:u w:val="single"/>
        </w:rPr>
        <w:t xml:space="preserve">Oświadczenie Wykonawcy </w:t>
      </w:r>
    </w:p>
    <w:p w14:paraId="0EEEA1AB" w14:textId="77777777" w:rsidR="00782F69" w:rsidRPr="00477A05" w:rsidRDefault="00782F69" w:rsidP="00782F69">
      <w:pPr>
        <w:spacing w:line="360" w:lineRule="auto"/>
        <w:jc w:val="center"/>
        <w:rPr>
          <w:rFonts w:ascii="Adagio_Slab" w:hAnsi="Adagio_Slab" w:cs="Arial"/>
          <w:b/>
          <w:sz w:val="20"/>
          <w:szCs w:val="20"/>
        </w:rPr>
      </w:pPr>
      <w:r w:rsidRPr="00477A05">
        <w:rPr>
          <w:rFonts w:ascii="Adagio_Slab" w:hAnsi="Adagio_Slab" w:cs="Arial"/>
          <w:b/>
          <w:sz w:val="20"/>
          <w:szCs w:val="20"/>
        </w:rPr>
        <w:t>o przynależności lub braku przynależności do tej samej grupy kapitałowej,</w:t>
      </w:r>
      <w:r w:rsidRPr="00477A05">
        <w:rPr>
          <w:rFonts w:ascii="Adagio_Slab" w:hAnsi="Adagio_Slab" w:cs="Arial"/>
          <w:b/>
          <w:sz w:val="20"/>
          <w:szCs w:val="20"/>
        </w:rPr>
        <w:br/>
      </w:r>
    </w:p>
    <w:p w14:paraId="73BCE666" w14:textId="77777777" w:rsidR="00782F69" w:rsidRPr="00477A05" w:rsidRDefault="00782F69" w:rsidP="00782F69">
      <w:pPr>
        <w:spacing w:line="360" w:lineRule="auto"/>
        <w:jc w:val="both"/>
        <w:rPr>
          <w:rFonts w:ascii="Adagio_Slab" w:hAnsi="Adagio_Slab" w:cs="Arial"/>
          <w:sz w:val="20"/>
          <w:szCs w:val="20"/>
        </w:rPr>
      </w:pPr>
    </w:p>
    <w:p w14:paraId="30DFC99F" w14:textId="77777777" w:rsidR="00782F69" w:rsidRPr="00477A05" w:rsidRDefault="00782F69" w:rsidP="00782F69">
      <w:pPr>
        <w:pStyle w:val="Zwykytekst"/>
        <w:tabs>
          <w:tab w:val="left" w:leader="dot" w:pos="9360"/>
        </w:tabs>
        <w:spacing w:before="120"/>
        <w:ind w:left="5580" w:right="23"/>
        <w:rPr>
          <w:rFonts w:ascii="Adagio_Slab" w:hAnsi="Adagio_Slab" w:cs="Arial"/>
          <w:b/>
          <w:bCs/>
          <w:sz w:val="18"/>
          <w:szCs w:val="18"/>
        </w:rPr>
      </w:pPr>
      <w:r w:rsidRPr="00477A05">
        <w:rPr>
          <w:rFonts w:ascii="Adagio_Slab" w:hAnsi="Adagio_Slab" w:cs="Arial"/>
          <w:b/>
          <w:bCs/>
          <w:sz w:val="18"/>
          <w:szCs w:val="18"/>
        </w:rPr>
        <w:t>Do</w:t>
      </w:r>
    </w:p>
    <w:p w14:paraId="1446A843" w14:textId="77777777" w:rsidR="00782F69" w:rsidRPr="00477A05" w:rsidRDefault="00782F69" w:rsidP="00782F69">
      <w:pPr>
        <w:pStyle w:val="Zwykytekst"/>
        <w:tabs>
          <w:tab w:val="left" w:leader="dot" w:pos="9360"/>
        </w:tabs>
        <w:spacing w:before="120"/>
        <w:ind w:left="5580" w:right="23"/>
        <w:rPr>
          <w:rFonts w:ascii="Adagio_Slab" w:hAnsi="Adagio_Slab" w:cs="Arial"/>
          <w:b/>
          <w:bCs/>
          <w:sz w:val="18"/>
          <w:szCs w:val="18"/>
        </w:rPr>
      </w:pPr>
      <w:r w:rsidRPr="00477A05">
        <w:rPr>
          <w:rFonts w:ascii="Adagio_Slab" w:hAnsi="Adagio_Slab" w:cs="Arial"/>
          <w:b/>
          <w:bCs/>
          <w:sz w:val="18"/>
          <w:szCs w:val="18"/>
        </w:rPr>
        <w:t>Politechnika Warszawska</w:t>
      </w:r>
    </w:p>
    <w:p w14:paraId="75B1E176" w14:textId="77777777" w:rsidR="00782F69" w:rsidRPr="00477A05" w:rsidRDefault="00782F69" w:rsidP="00782F69">
      <w:pPr>
        <w:pStyle w:val="Zwykytekst"/>
        <w:tabs>
          <w:tab w:val="left" w:leader="dot" w:pos="9360"/>
        </w:tabs>
        <w:spacing w:before="120"/>
        <w:ind w:left="5580" w:right="23"/>
        <w:rPr>
          <w:rFonts w:ascii="Adagio_Slab" w:hAnsi="Adagio_Slab" w:cs="Arial"/>
          <w:b/>
          <w:bCs/>
          <w:sz w:val="18"/>
          <w:szCs w:val="18"/>
        </w:rPr>
      </w:pPr>
      <w:r w:rsidRPr="00477A05">
        <w:rPr>
          <w:rFonts w:ascii="Adagio_Slab" w:hAnsi="Adagio_Slab" w:cs="Arial"/>
          <w:b/>
          <w:bCs/>
          <w:sz w:val="18"/>
          <w:szCs w:val="18"/>
        </w:rPr>
        <w:t>……………………………………..</w:t>
      </w:r>
    </w:p>
    <w:p w14:paraId="442364E0" w14:textId="77777777" w:rsidR="00782F69" w:rsidRPr="00477A05" w:rsidRDefault="00782F69" w:rsidP="00782F69">
      <w:pPr>
        <w:pStyle w:val="Zwykytekst"/>
        <w:tabs>
          <w:tab w:val="left" w:leader="dot" w:pos="9360"/>
        </w:tabs>
        <w:ind w:left="5579" w:right="23"/>
        <w:rPr>
          <w:rFonts w:ascii="Adagio_Slab" w:hAnsi="Adagio_Slab" w:cs="Arial"/>
          <w:b/>
          <w:bCs/>
          <w:sz w:val="18"/>
          <w:szCs w:val="18"/>
        </w:rPr>
      </w:pPr>
    </w:p>
    <w:p w14:paraId="1CE1CCB4" w14:textId="77777777" w:rsidR="00782F69" w:rsidRPr="00477A05" w:rsidRDefault="00782F69" w:rsidP="00782F69">
      <w:pPr>
        <w:pStyle w:val="Zwykytekst"/>
        <w:tabs>
          <w:tab w:val="left" w:leader="dot" w:pos="9360"/>
        </w:tabs>
        <w:ind w:left="5579" w:right="23"/>
        <w:rPr>
          <w:rFonts w:ascii="Adagio_Slab" w:hAnsi="Adagio_Slab" w:cs="Arial"/>
          <w:b/>
          <w:bCs/>
          <w:sz w:val="18"/>
          <w:szCs w:val="18"/>
        </w:rPr>
      </w:pPr>
    </w:p>
    <w:p w14:paraId="1D76DB60" w14:textId="77777777" w:rsidR="00782F69" w:rsidRPr="00477A05" w:rsidRDefault="00782F69" w:rsidP="00782F69">
      <w:pPr>
        <w:pStyle w:val="Zwykytekst"/>
        <w:tabs>
          <w:tab w:val="left" w:leader="dot" w:pos="9360"/>
        </w:tabs>
        <w:ind w:left="5579" w:right="23"/>
        <w:rPr>
          <w:rFonts w:ascii="Adagio_Slab" w:hAnsi="Adagio_Slab" w:cs="Arial"/>
          <w:b/>
          <w:bCs/>
          <w:sz w:val="18"/>
          <w:szCs w:val="18"/>
        </w:rPr>
      </w:pPr>
    </w:p>
    <w:p w14:paraId="73CABE60" w14:textId="77777777" w:rsidR="00782F69" w:rsidRPr="00477A05" w:rsidRDefault="00782F69" w:rsidP="00782F69">
      <w:pPr>
        <w:pStyle w:val="Zwykytekst"/>
        <w:tabs>
          <w:tab w:val="left" w:leader="dot" w:pos="9360"/>
        </w:tabs>
        <w:ind w:left="5579" w:right="23"/>
        <w:rPr>
          <w:rFonts w:ascii="Adagio_Slab" w:hAnsi="Adagio_Slab" w:cs="Arial"/>
          <w:b/>
          <w:bCs/>
          <w:sz w:val="18"/>
          <w:szCs w:val="18"/>
        </w:rPr>
      </w:pPr>
    </w:p>
    <w:p w14:paraId="43F6542C" w14:textId="77777777" w:rsidR="00782F69" w:rsidRPr="00477A05" w:rsidRDefault="00782F69" w:rsidP="008B4574">
      <w:pPr>
        <w:pStyle w:val="Zwykytekst1"/>
        <w:tabs>
          <w:tab w:val="left" w:leader="dot" w:pos="9360"/>
        </w:tabs>
        <w:spacing w:before="120" w:after="120"/>
        <w:jc w:val="both"/>
        <w:rPr>
          <w:rFonts w:ascii="Adagio_Slab" w:hAnsi="Adagio_Slab" w:cs="Arial"/>
          <w:b/>
        </w:rPr>
      </w:pPr>
      <w:r w:rsidRPr="00477A05">
        <w:rPr>
          <w:rFonts w:ascii="Adagio_Slab" w:hAnsi="Adagio_Slab" w:cs="Arial"/>
          <w:b/>
        </w:rPr>
        <w:t xml:space="preserve">Na potrzeby postępowania o udzielenie zamówienia publicznego na: </w:t>
      </w:r>
    </w:p>
    <w:p w14:paraId="5C07FA05" w14:textId="44A4F381" w:rsidR="00816B00" w:rsidRPr="00477A05" w:rsidRDefault="006C3C72" w:rsidP="00A96AD9">
      <w:pPr>
        <w:jc w:val="both"/>
        <w:rPr>
          <w:rFonts w:ascii="Adagio_Slab" w:hAnsi="Adagio_Slab" w:cs="Arial"/>
          <w:b/>
          <w:bCs/>
          <w:color w:val="0033CC"/>
          <w:sz w:val="20"/>
          <w:szCs w:val="20"/>
        </w:rPr>
      </w:pPr>
      <w:r w:rsidRPr="006C3C72">
        <w:rPr>
          <w:rFonts w:ascii="Adagio_Slab" w:hAnsi="Adagio_Slab" w:cs="Arial"/>
          <w:b/>
          <w:color w:val="0000FF"/>
          <w:sz w:val="20"/>
          <w:szCs w:val="20"/>
        </w:rPr>
        <w:t>Przeglądy techniczne oraz konserwacja urządzeń klimatyzacyjnych i wentylacyjnych w budynku Instytut Techniki Lotniczej i Mechaniki Stosowanej   Wydziału Mechanicznego Energetyki i Lotnictwa Politechniki Warszawskiej</w:t>
      </w:r>
      <w:r>
        <w:rPr>
          <w:rFonts w:ascii="Adagio_Slab" w:hAnsi="Adagio_Slab" w:cs="Arial"/>
          <w:b/>
          <w:color w:val="0000FF"/>
          <w:sz w:val="20"/>
          <w:szCs w:val="20"/>
        </w:rPr>
        <w:t xml:space="preserve"> </w:t>
      </w:r>
      <w:r w:rsidR="00782F69" w:rsidRPr="00477A05">
        <w:rPr>
          <w:rFonts w:ascii="Adagio_Slab" w:hAnsi="Adagio_Slab" w:cs="Arial"/>
          <w:spacing w:val="-2"/>
          <w:sz w:val="20"/>
          <w:szCs w:val="20"/>
        </w:rPr>
        <w:t xml:space="preserve">Znak postępowania: </w:t>
      </w:r>
      <w:r w:rsidR="00816B00" w:rsidRPr="00477A05">
        <w:rPr>
          <w:rFonts w:ascii="Adagio_Slab" w:hAnsi="Adagio_Slab" w:cs="Arial"/>
          <w:b/>
          <w:bCs/>
          <w:color w:val="0033CC"/>
          <w:sz w:val="20"/>
          <w:szCs w:val="20"/>
        </w:rPr>
        <w:t>MELBDZ.261.</w:t>
      </w:r>
      <w:r w:rsidR="004D7363">
        <w:rPr>
          <w:rFonts w:ascii="Adagio_Slab" w:hAnsi="Adagio_Slab" w:cs="Arial"/>
          <w:b/>
          <w:bCs/>
          <w:color w:val="0033CC"/>
          <w:sz w:val="20"/>
          <w:szCs w:val="20"/>
        </w:rPr>
        <w:t>45</w:t>
      </w:r>
      <w:r w:rsidR="001F2080">
        <w:rPr>
          <w:rFonts w:ascii="Adagio_Slab" w:hAnsi="Adagio_Slab" w:cs="Arial"/>
          <w:b/>
          <w:bCs/>
          <w:color w:val="0033CC"/>
          <w:sz w:val="20"/>
          <w:szCs w:val="20"/>
        </w:rPr>
        <w:t>.2023</w:t>
      </w:r>
      <w:r w:rsidR="00816B00" w:rsidRPr="00477A05">
        <w:rPr>
          <w:rFonts w:ascii="Adagio_Slab" w:hAnsi="Adagio_Slab" w:cs="Arial"/>
          <w:b/>
          <w:bCs/>
          <w:color w:val="0033CC"/>
          <w:sz w:val="20"/>
          <w:szCs w:val="20"/>
        </w:rPr>
        <w:t>.</w:t>
      </w:r>
    </w:p>
    <w:p w14:paraId="390F6A15" w14:textId="77777777" w:rsidR="00782F69" w:rsidRPr="00477A05" w:rsidRDefault="00782F69" w:rsidP="00782F69">
      <w:pPr>
        <w:tabs>
          <w:tab w:val="left" w:leader="dot" w:pos="9360"/>
        </w:tabs>
        <w:suppressAutoHyphens/>
        <w:spacing w:before="240" w:after="120"/>
        <w:jc w:val="both"/>
        <w:rPr>
          <w:rFonts w:ascii="Adagio_Slab" w:hAnsi="Adagio_Slab" w:cs="Arial"/>
          <w:sz w:val="20"/>
          <w:szCs w:val="20"/>
          <w:lang w:eastAsia="ar-SA"/>
        </w:rPr>
      </w:pPr>
      <w:r w:rsidRPr="00477A05">
        <w:rPr>
          <w:rFonts w:ascii="Adagio_Slab" w:hAnsi="Adagio_Slab" w:cs="Arial"/>
          <w:sz w:val="20"/>
          <w:szCs w:val="20"/>
          <w:lang w:eastAsia="ar-SA"/>
        </w:rPr>
        <w:t xml:space="preserve">My, niżej podpisani </w:t>
      </w:r>
      <w:r w:rsidRPr="00477A05">
        <w:rPr>
          <w:rFonts w:ascii="Adagio_Slab" w:hAnsi="Adagio_Slab" w:cs="Arial"/>
          <w:sz w:val="20"/>
          <w:szCs w:val="20"/>
        </w:rPr>
        <w:t>_________________________________________________________</w:t>
      </w:r>
    </w:p>
    <w:p w14:paraId="1F65806C" w14:textId="77777777" w:rsidR="00782F69" w:rsidRPr="00477A05" w:rsidRDefault="00782F69" w:rsidP="00782F69">
      <w:pPr>
        <w:tabs>
          <w:tab w:val="left" w:leader="dot" w:pos="9360"/>
        </w:tabs>
        <w:suppressAutoHyphens/>
        <w:spacing w:before="240" w:after="120"/>
        <w:jc w:val="both"/>
        <w:rPr>
          <w:rFonts w:ascii="Adagio_Slab" w:hAnsi="Adagio_Slab" w:cs="Arial"/>
          <w:b/>
          <w:sz w:val="20"/>
          <w:szCs w:val="20"/>
          <w:lang w:eastAsia="ar-SA"/>
        </w:rPr>
      </w:pPr>
      <w:r w:rsidRPr="00477A05">
        <w:rPr>
          <w:rFonts w:ascii="Adagio_Slab" w:hAnsi="Adagio_Slab" w:cs="Arial"/>
          <w:sz w:val="20"/>
          <w:szCs w:val="20"/>
          <w:lang w:eastAsia="ar-SA"/>
        </w:rPr>
        <w:t xml:space="preserve">działając w imieniu i na rzecz </w:t>
      </w:r>
      <w:r w:rsidRPr="00477A05">
        <w:rPr>
          <w:rFonts w:ascii="Adagio_Slab" w:hAnsi="Adagio_Slab" w:cs="Arial"/>
          <w:b/>
          <w:sz w:val="20"/>
          <w:szCs w:val="20"/>
          <w:lang w:eastAsia="ar-SA"/>
        </w:rPr>
        <w:t>WYKONAWCY</w:t>
      </w:r>
    </w:p>
    <w:p w14:paraId="13FC6C14" w14:textId="77777777" w:rsidR="00782F69" w:rsidRPr="00477A05" w:rsidRDefault="00782F69" w:rsidP="00782F69">
      <w:pPr>
        <w:tabs>
          <w:tab w:val="left" w:pos="1701"/>
        </w:tabs>
        <w:spacing w:before="240" w:after="120"/>
        <w:jc w:val="both"/>
        <w:rPr>
          <w:rFonts w:ascii="Adagio_Slab" w:hAnsi="Adagio_Slab" w:cs="Arial"/>
          <w:sz w:val="20"/>
          <w:szCs w:val="20"/>
        </w:rPr>
      </w:pPr>
      <w:r w:rsidRPr="00477A05">
        <w:rPr>
          <w:rFonts w:ascii="Adagio_Slab" w:hAnsi="Adagio_Slab" w:cs="Arial"/>
          <w:sz w:val="20"/>
          <w:szCs w:val="20"/>
        </w:rPr>
        <w:t>nazwa (firma):</w:t>
      </w:r>
      <w:r w:rsidRPr="00477A05">
        <w:rPr>
          <w:rFonts w:ascii="Adagio_Slab" w:hAnsi="Adagio_Slab" w:cs="Arial"/>
          <w:sz w:val="20"/>
          <w:szCs w:val="20"/>
        </w:rPr>
        <w:tab/>
        <w:t>_________________________________________________________</w:t>
      </w:r>
    </w:p>
    <w:p w14:paraId="55CB019F" w14:textId="77777777" w:rsidR="00782F69" w:rsidRPr="00477A05" w:rsidRDefault="00782F69" w:rsidP="008973FF">
      <w:pPr>
        <w:spacing w:line="360" w:lineRule="auto"/>
        <w:jc w:val="both"/>
        <w:rPr>
          <w:rFonts w:ascii="Adagio_Slab" w:hAnsi="Adagio_Slab" w:cs="Arial"/>
          <w:sz w:val="20"/>
          <w:szCs w:val="20"/>
        </w:rPr>
      </w:pPr>
    </w:p>
    <w:p w14:paraId="680A201A" w14:textId="77777777" w:rsidR="00CC7AE5" w:rsidRPr="00477A05" w:rsidRDefault="00CC7AE5" w:rsidP="008973FF">
      <w:pPr>
        <w:spacing w:line="360" w:lineRule="auto"/>
        <w:jc w:val="both"/>
        <w:rPr>
          <w:rFonts w:ascii="Adagio_Slab" w:hAnsi="Adagio_Slab" w:cs="Arial"/>
          <w:b/>
          <w:sz w:val="20"/>
          <w:szCs w:val="20"/>
        </w:rPr>
      </w:pPr>
      <w:r w:rsidRPr="00477A05">
        <w:rPr>
          <w:rFonts w:ascii="Adagio_Slab" w:hAnsi="Adagio_Slab" w:cs="Arial"/>
          <w:b/>
          <w:bCs/>
          <w:sz w:val="20"/>
          <w:szCs w:val="20"/>
        </w:rPr>
        <w:t>oświadczam</w:t>
      </w:r>
      <w:r w:rsidR="00782F69" w:rsidRPr="00477A05">
        <w:rPr>
          <w:rFonts w:ascii="Adagio_Slab" w:hAnsi="Adagio_Slab" w:cs="Arial"/>
          <w:b/>
          <w:bCs/>
          <w:sz w:val="20"/>
          <w:szCs w:val="20"/>
        </w:rPr>
        <w:t>y</w:t>
      </w:r>
      <w:r w:rsidRPr="00477A05">
        <w:rPr>
          <w:rFonts w:ascii="Adagio_Slab" w:hAnsi="Adagio_Slab" w:cs="Arial"/>
          <w:sz w:val="20"/>
          <w:szCs w:val="20"/>
        </w:rPr>
        <w:t>, co następuje</w:t>
      </w:r>
      <w:r w:rsidR="009C2110" w:rsidRPr="00477A05">
        <w:rPr>
          <w:rFonts w:ascii="Adagio_Slab" w:hAnsi="Adagio_Slab" w:cs="Arial"/>
          <w:sz w:val="20"/>
          <w:szCs w:val="20"/>
        </w:rPr>
        <w:t>*</w:t>
      </w:r>
      <w:r w:rsidRPr="00477A05">
        <w:rPr>
          <w:rFonts w:ascii="Adagio_Slab" w:hAnsi="Adagio_Slab" w:cs="Arial"/>
          <w:sz w:val="20"/>
          <w:szCs w:val="20"/>
        </w:rPr>
        <w:t>:</w:t>
      </w:r>
    </w:p>
    <w:p w14:paraId="677E8280" w14:textId="77777777" w:rsidR="00CC7AE5" w:rsidRPr="00477A05" w:rsidRDefault="00CC7AE5" w:rsidP="001F1037">
      <w:pPr>
        <w:numPr>
          <w:ilvl w:val="0"/>
          <w:numId w:val="5"/>
        </w:numPr>
        <w:spacing w:line="360" w:lineRule="auto"/>
        <w:jc w:val="both"/>
        <w:rPr>
          <w:rFonts w:ascii="Adagio_Slab" w:hAnsi="Adagio_Slab" w:cs="Arial"/>
          <w:sz w:val="20"/>
          <w:szCs w:val="20"/>
        </w:rPr>
      </w:pPr>
      <w:r w:rsidRPr="00477A05">
        <w:rPr>
          <w:rFonts w:ascii="Adagio_Slab" w:hAnsi="Adagio_Slab" w:cs="Arial"/>
          <w:sz w:val="20"/>
          <w:szCs w:val="20"/>
        </w:rPr>
        <w:t>nie należymy do żadnej grupy kapitałowej</w:t>
      </w:r>
      <w:r w:rsidR="009C2110" w:rsidRPr="00477A05">
        <w:rPr>
          <w:rFonts w:ascii="Adagio_Slab" w:hAnsi="Adagio_Slab" w:cs="Arial"/>
          <w:sz w:val="20"/>
          <w:szCs w:val="20"/>
        </w:rPr>
        <w:t>**</w:t>
      </w:r>
    </w:p>
    <w:p w14:paraId="7B614868" w14:textId="77777777" w:rsidR="00CC7AE5" w:rsidRPr="00477A05" w:rsidRDefault="00CC7AE5" w:rsidP="001F1037">
      <w:pPr>
        <w:numPr>
          <w:ilvl w:val="0"/>
          <w:numId w:val="5"/>
        </w:numPr>
        <w:spacing w:line="360" w:lineRule="auto"/>
        <w:jc w:val="both"/>
        <w:rPr>
          <w:rFonts w:ascii="Adagio_Slab" w:hAnsi="Adagio_Slab" w:cs="Arial"/>
          <w:sz w:val="20"/>
          <w:szCs w:val="20"/>
        </w:rPr>
      </w:pPr>
      <w:r w:rsidRPr="00477A05">
        <w:rPr>
          <w:rFonts w:ascii="Adagio_Slab" w:hAnsi="Adagio_Slab" w:cs="Arial"/>
          <w:sz w:val="20"/>
          <w:szCs w:val="20"/>
        </w:rPr>
        <w:t>nie należymy do tej samej grupy kapitałowej</w:t>
      </w:r>
      <w:r w:rsidR="009C2110" w:rsidRPr="00477A05">
        <w:rPr>
          <w:rFonts w:ascii="Adagio_Slab" w:hAnsi="Adagio_Slab" w:cs="Arial"/>
          <w:sz w:val="20"/>
          <w:szCs w:val="20"/>
        </w:rPr>
        <w:t>**</w:t>
      </w:r>
      <w:r w:rsidRPr="00477A05">
        <w:rPr>
          <w:rFonts w:ascii="Adagio_Slab" w:hAnsi="Adagio_Slab" w:cs="Arial"/>
          <w:sz w:val="20"/>
          <w:szCs w:val="20"/>
        </w:rPr>
        <w:t xml:space="preserve"> z wykonawcami, którzy złożyli oferty</w:t>
      </w:r>
      <w:r w:rsidR="009C2110" w:rsidRPr="00477A05">
        <w:rPr>
          <w:rFonts w:ascii="Adagio_Slab" w:hAnsi="Adagio_Slab" w:cs="Arial"/>
          <w:sz w:val="20"/>
          <w:szCs w:val="20"/>
        </w:rPr>
        <w:t xml:space="preserve"> w postępowaniu</w:t>
      </w:r>
      <w:r w:rsidRPr="00477A05">
        <w:rPr>
          <w:rFonts w:ascii="Adagio_Slab" w:hAnsi="Adagio_Slab" w:cs="Arial"/>
          <w:sz w:val="20"/>
          <w:szCs w:val="20"/>
        </w:rPr>
        <w:t xml:space="preserve"> </w:t>
      </w:r>
    </w:p>
    <w:p w14:paraId="5E23AACD" w14:textId="77777777" w:rsidR="00CC7AE5" w:rsidRPr="00477A05" w:rsidRDefault="00CC7AE5" w:rsidP="001F1037">
      <w:pPr>
        <w:numPr>
          <w:ilvl w:val="0"/>
          <w:numId w:val="5"/>
        </w:numPr>
        <w:spacing w:line="360" w:lineRule="auto"/>
        <w:jc w:val="both"/>
        <w:rPr>
          <w:rFonts w:ascii="Adagio_Slab" w:hAnsi="Adagio_Slab" w:cs="Arial"/>
          <w:sz w:val="20"/>
          <w:szCs w:val="20"/>
        </w:rPr>
      </w:pPr>
      <w:r w:rsidRPr="00477A05">
        <w:rPr>
          <w:rFonts w:ascii="Adagio_Slab" w:hAnsi="Adagio_Slab" w:cs="Arial"/>
          <w:sz w:val="20"/>
          <w:szCs w:val="20"/>
        </w:rPr>
        <w:t>należymy wraz z wykonawcą, który złożył ofertę – dane wykonawcy:  ___________________________________________________ do tej samej grupy kapitałowej</w:t>
      </w:r>
      <w:r w:rsidR="009C2110" w:rsidRPr="00477A05">
        <w:rPr>
          <w:rFonts w:ascii="Adagio_Slab" w:hAnsi="Adagio_Slab" w:cs="Arial"/>
          <w:sz w:val="20"/>
          <w:szCs w:val="20"/>
        </w:rPr>
        <w:t>**.</w:t>
      </w:r>
    </w:p>
    <w:p w14:paraId="195C5F67" w14:textId="77777777" w:rsidR="00CC7AE5" w:rsidRPr="00477A05" w:rsidRDefault="00CC7AE5" w:rsidP="00CC7AE5">
      <w:pPr>
        <w:spacing w:line="360" w:lineRule="auto"/>
        <w:ind w:left="370"/>
        <w:jc w:val="both"/>
        <w:rPr>
          <w:rFonts w:ascii="Adagio_Slab" w:hAnsi="Adagio_Slab" w:cs="Arial"/>
          <w:sz w:val="20"/>
          <w:szCs w:val="20"/>
        </w:rPr>
      </w:pPr>
      <w:r w:rsidRPr="00477A05">
        <w:rPr>
          <w:rFonts w:ascii="Adagio_Slab" w:hAnsi="Adagio_Slab" w:cs="Arial"/>
          <w:sz w:val="20"/>
          <w:szCs w:val="20"/>
        </w:rPr>
        <w:t xml:space="preserve">Nie podlegamy jednak wykluczeniu w trybie art. </w:t>
      </w:r>
      <w:r w:rsidR="009C2110" w:rsidRPr="00477A05">
        <w:rPr>
          <w:rFonts w:ascii="Adagio_Slab" w:hAnsi="Adagio_Slab" w:cs="Arial"/>
          <w:sz w:val="20"/>
          <w:szCs w:val="20"/>
        </w:rPr>
        <w:t>108</w:t>
      </w:r>
      <w:r w:rsidRPr="00477A05">
        <w:rPr>
          <w:rFonts w:ascii="Adagio_Slab" w:hAnsi="Adagio_Slab" w:cs="Arial"/>
          <w:sz w:val="20"/>
          <w:szCs w:val="20"/>
        </w:rPr>
        <w:t xml:space="preserve"> ust 1 pkt </w:t>
      </w:r>
      <w:r w:rsidR="009C2110" w:rsidRPr="00477A05">
        <w:rPr>
          <w:rFonts w:ascii="Adagio_Slab" w:hAnsi="Adagio_Slab" w:cs="Arial"/>
          <w:sz w:val="20"/>
          <w:szCs w:val="20"/>
        </w:rPr>
        <w:t>5</w:t>
      </w:r>
      <w:r w:rsidRPr="00477A05">
        <w:rPr>
          <w:rFonts w:ascii="Adagio_Slab" w:hAnsi="Adagio_Slab" w:cs="Arial"/>
          <w:sz w:val="20"/>
          <w:szCs w:val="20"/>
        </w:rPr>
        <w:t xml:space="preserve"> ustawy </w:t>
      </w:r>
      <w:proofErr w:type="spellStart"/>
      <w:r w:rsidRPr="00477A05">
        <w:rPr>
          <w:rFonts w:ascii="Adagio_Slab" w:hAnsi="Adagio_Slab" w:cs="Arial"/>
          <w:sz w:val="20"/>
          <w:szCs w:val="20"/>
        </w:rPr>
        <w:t>Pzp</w:t>
      </w:r>
      <w:proofErr w:type="spellEnd"/>
      <w:r w:rsidRPr="00477A05">
        <w:rPr>
          <w:rFonts w:ascii="Adagio_Slab" w:hAnsi="Adagio_Slab" w:cs="Arial"/>
          <w:sz w:val="20"/>
          <w:szCs w:val="20"/>
        </w:rPr>
        <w:t xml:space="preserve">. ponieważ </w:t>
      </w:r>
      <w:r w:rsidR="009C2110" w:rsidRPr="00477A05">
        <w:rPr>
          <w:rFonts w:ascii="Adagio_Slab" w:hAnsi="Adagio_Slab" w:cs="Arial"/>
          <w:sz w:val="20"/>
          <w:szCs w:val="20"/>
        </w:rPr>
        <w:t>przygotowaliśmy te oferty niezależnie od siebie</w:t>
      </w:r>
      <w:r w:rsidRPr="00477A05">
        <w:rPr>
          <w:rFonts w:ascii="Adagio_Slab" w:hAnsi="Adagio_Slab" w:cs="Arial"/>
          <w:sz w:val="20"/>
          <w:szCs w:val="20"/>
        </w:rPr>
        <w:t xml:space="preserve">, na dowód czego </w:t>
      </w:r>
      <w:r w:rsidR="00A05A2D" w:rsidRPr="00477A05">
        <w:rPr>
          <w:rFonts w:ascii="Adagio_Slab" w:hAnsi="Adagio_Slab" w:cs="Arial"/>
          <w:sz w:val="20"/>
          <w:szCs w:val="20"/>
        </w:rPr>
        <w:t>załączamy stosowne wyjaśnienia.</w:t>
      </w:r>
      <w:r w:rsidRPr="00477A05">
        <w:rPr>
          <w:rFonts w:ascii="Adagio_Slab" w:hAnsi="Adagio_Slab" w:cs="Arial"/>
          <w:sz w:val="20"/>
          <w:szCs w:val="20"/>
        </w:rPr>
        <w:t xml:space="preserve"> </w:t>
      </w:r>
    </w:p>
    <w:p w14:paraId="07C4BF99" w14:textId="77777777" w:rsidR="009C2110" w:rsidRPr="00477A05" w:rsidRDefault="009C2110" w:rsidP="00CC7AE5">
      <w:pPr>
        <w:spacing w:line="360" w:lineRule="auto"/>
        <w:jc w:val="both"/>
        <w:rPr>
          <w:rFonts w:ascii="Adagio_Slab" w:hAnsi="Adagio_Slab" w:cs="Arial"/>
          <w:sz w:val="20"/>
          <w:szCs w:val="20"/>
        </w:rPr>
      </w:pPr>
    </w:p>
    <w:p w14:paraId="21F70782" w14:textId="77777777" w:rsidR="009C2110" w:rsidRPr="00477A05" w:rsidRDefault="009C2110" w:rsidP="00CC7AE5">
      <w:pPr>
        <w:spacing w:line="360" w:lineRule="auto"/>
        <w:jc w:val="both"/>
        <w:rPr>
          <w:rFonts w:ascii="Adagio_Slab" w:hAnsi="Adagio_Slab" w:cs="Arial"/>
          <w:sz w:val="20"/>
          <w:szCs w:val="20"/>
        </w:rPr>
      </w:pPr>
    </w:p>
    <w:p w14:paraId="1CE7BF2D" w14:textId="77777777" w:rsidR="009C2110" w:rsidRPr="00477A05" w:rsidRDefault="009C2110" w:rsidP="009C2110">
      <w:pPr>
        <w:spacing w:line="360" w:lineRule="auto"/>
        <w:jc w:val="both"/>
        <w:rPr>
          <w:rFonts w:ascii="Adagio_Slab" w:hAnsi="Adagio_Slab" w:cs="Arial"/>
          <w:sz w:val="20"/>
          <w:szCs w:val="20"/>
        </w:rPr>
      </w:pPr>
      <w:r w:rsidRPr="00477A05">
        <w:rPr>
          <w:rFonts w:ascii="Adagio_Slab" w:hAnsi="Adagio_Slab" w:cs="Arial"/>
          <w:sz w:val="20"/>
          <w:szCs w:val="20"/>
        </w:rPr>
        <w:t>* zaznaczyć właściwe</w:t>
      </w:r>
    </w:p>
    <w:p w14:paraId="019DD6A0" w14:textId="77777777" w:rsidR="00CC7AE5" w:rsidRPr="00477A05" w:rsidRDefault="009C2110" w:rsidP="00CC7AE5">
      <w:pPr>
        <w:spacing w:line="360" w:lineRule="auto"/>
        <w:jc w:val="both"/>
        <w:rPr>
          <w:rFonts w:ascii="Adagio_Slab" w:hAnsi="Adagio_Slab" w:cs="Arial"/>
          <w:sz w:val="20"/>
          <w:szCs w:val="20"/>
        </w:rPr>
      </w:pPr>
      <w:r w:rsidRPr="00477A05">
        <w:rPr>
          <w:rFonts w:ascii="Adagio_Slab" w:hAnsi="Adagio_Slab" w:cs="Arial"/>
          <w:sz w:val="20"/>
          <w:szCs w:val="20"/>
        </w:rPr>
        <w:t>** pojęcie grupy kapitałowej w rozumieniu ustawy z dnia 16 lutego 2007 r. o ochronie konkurencji i konsumentów (Dz. U. z 2015 r. poz. 184, 1618 i 1634)*</w:t>
      </w:r>
    </w:p>
    <w:p w14:paraId="1F3F7139" w14:textId="77777777" w:rsidR="00CC7AE5" w:rsidRPr="00477A05" w:rsidRDefault="00CC7AE5" w:rsidP="00CC7AE5">
      <w:pPr>
        <w:spacing w:line="360" w:lineRule="auto"/>
        <w:ind w:firstLine="708"/>
        <w:jc w:val="both"/>
        <w:rPr>
          <w:rFonts w:ascii="Adagio_Slab" w:hAnsi="Adagio_Slab" w:cs="Arial"/>
          <w:sz w:val="20"/>
          <w:szCs w:val="20"/>
        </w:rPr>
      </w:pPr>
    </w:p>
    <w:p w14:paraId="5FE75AEB" w14:textId="77777777" w:rsidR="00CC7AE5" w:rsidRPr="00477A05" w:rsidRDefault="00CC7AE5" w:rsidP="00CC7AE5">
      <w:pPr>
        <w:spacing w:line="360" w:lineRule="auto"/>
        <w:jc w:val="both"/>
        <w:rPr>
          <w:rFonts w:ascii="Adagio_Slab" w:hAnsi="Adagio_Slab" w:cs="Arial"/>
          <w:sz w:val="20"/>
          <w:szCs w:val="20"/>
        </w:rPr>
      </w:pPr>
    </w:p>
    <w:p w14:paraId="4997CC17" w14:textId="77777777" w:rsidR="000540C5" w:rsidRPr="00477A05" w:rsidRDefault="000540C5" w:rsidP="000540C5">
      <w:pPr>
        <w:pStyle w:val="Zwykytekst1"/>
        <w:spacing w:before="120"/>
        <w:jc w:val="both"/>
        <w:rPr>
          <w:rFonts w:ascii="Adagio_Slab" w:hAnsi="Adagio_Slab" w:cs="Arial"/>
          <w:color w:val="000000"/>
          <w:sz w:val="16"/>
          <w:szCs w:val="16"/>
        </w:rPr>
      </w:pPr>
    </w:p>
    <w:p w14:paraId="5F7D60ED" w14:textId="1BAA6EA7" w:rsidR="00835D08" w:rsidRDefault="00835D08" w:rsidP="00796D11">
      <w:pPr>
        <w:pStyle w:val="Zwykytekst3"/>
        <w:spacing w:before="120"/>
        <w:rPr>
          <w:rFonts w:ascii="Adagio_Slab" w:hAnsi="Adagio_Slab" w:cs="Arial"/>
        </w:rPr>
      </w:pPr>
    </w:p>
    <w:p w14:paraId="7463C2B9" w14:textId="77777777" w:rsidR="004B7B9C" w:rsidRPr="00477A05" w:rsidRDefault="004B7B9C" w:rsidP="00796D11">
      <w:pPr>
        <w:pStyle w:val="Zwykytekst3"/>
        <w:spacing w:before="120"/>
        <w:rPr>
          <w:rFonts w:ascii="Adagio_Slab" w:hAnsi="Adagio_Slab" w:cs="Arial"/>
        </w:rPr>
      </w:pPr>
    </w:p>
    <w:p w14:paraId="40BB187B" w14:textId="77777777" w:rsidR="006C3C72" w:rsidRDefault="006C3C72" w:rsidP="004B7B9C">
      <w:pPr>
        <w:rPr>
          <w:rFonts w:ascii="Adagio_Slab" w:hAnsi="Adagio_Slab"/>
          <w:sz w:val="18"/>
          <w:szCs w:val="18"/>
        </w:rPr>
      </w:pPr>
    </w:p>
    <w:p w14:paraId="6345758D" w14:textId="6754F154" w:rsidR="004B7B9C" w:rsidRPr="004B7B9C" w:rsidRDefault="004B7B9C" w:rsidP="004B7B9C">
      <w:pPr>
        <w:rPr>
          <w:rFonts w:ascii="Adagio_Slab" w:hAnsi="Adagio_Slab"/>
          <w:sz w:val="18"/>
          <w:szCs w:val="18"/>
        </w:rPr>
      </w:pPr>
      <w:r>
        <w:rPr>
          <w:rFonts w:ascii="Adagio_Slab" w:hAnsi="Adagio_Slab"/>
          <w:sz w:val="18"/>
          <w:szCs w:val="18"/>
        </w:rPr>
        <w:t xml:space="preserve"> </w:t>
      </w:r>
      <w:r w:rsidR="00FE6371" w:rsidRPr="00FE6371">
        <w:rPr>
          <w:rFonts w:ascii="Adagio_Slab" w:hAnsi="Adagio_Slab"/>
          <w:sz w:val="18"/>
          <w:szCs w:val="18"/>
        </w:rPr>
        <w:t>Formularz 3.</w:t>
      </w:r>
      <w:r w:rsidR="00FE6371">
        <w:rPr>
          <w:rFonts w:ascii="Adagio_Slab" w:hAnsi="Adagio_Slab"/>
          <w:sz w:val="18"/>
          <w:szCs w:val="18"/>
        </w:rPr>
        <w:t>3</w:t>
      </w:r>
      <w:r w:rsidR="00FE6371" w:rsidRPr="00FE6371">
        <w:rPr>
          <w:rFonts w:ascii="Adagio_Slab" w:hAnsi="Adagio_Slab"/>
          <w:sz w:val="18"/>
          <w:szCs w:val="18"/>
        </w:rPr>
        <w:t>.</w:t>
      </w:r>
    </w:p>
    <w:p w14:paraId="7ABB8786" w14:textId="77777777" w:rsidR="004B7B9C" w:rsidRPr="004B7B9C" w:rsidRDefault="004B7B9C" w:rsidP="004B7B9C">
      <w:pPr>
        <w:jc w:val="both"/>
        <w:rPr>
          <w:rFonts w:ascii="Adagio_Slab" w:hAnsi="Adagio_Slab"/>
          <w:b/>
          <w:sz w:val="18"/>
          <w:szCs w:val="18"/>
          <w:u w:val="single"/>
        </w:rPr>
      </w:pPr>
    </w:p>
    <w:p w14:paraId="074B0FB4" w14:textId="77777777" w:rsidR="004B7B9C" w:rsidRPr="004B7B9C" w:rsidRDefault="004B7B9C" w:rsidP="004B7B9C">
      <w:pPr>
        <w:rPr>
          <w:rFonts w:ascii="Adagio_Slab" w:hAnsi="Adagio_Slab"/>
          <w:sz w:val="18"/>
          <w:szCs w:val="18"/>
        </w:rPr>
      </w:pPr>
      <w:r w:rsidRPr="004B7B9C">
        <w:rPr>
          <w:rFonts w:ascii="Adagio_Slab" w:hAnsi="Adagio_Slab"/>
          <w:b/>
          <w:caps/>
          <w:sz w:val="18"/>
          <w:szCs w:val="18"/>
          <w:u w:val="single"/>
        </w:rPr>
        <w:lastRenderedPageBreak/>
        <w:t xml:space="preserve">Oświadczenie Wykonawcy/PODWYKONAWCY </w:t>
      </w:r>
      <w:r w:rsidRPr="004B7B9C">
        <w:rPr>
          <w:rFonts w:ascii="Adagio_Slab" w:hAnsi="Adagio_Slab"/>
          <w:b/>
          <w:sz w:val="18"/>
          <w:szCs w:val="18"/>
          <w:u w:val="single"/>
        </w:rPr>
        <w:t xml:space="preserve">DOTYCZĄCE PODSTAW WYKLUCZENIA Z POSTĘPOWANIA  </w:t>
      </w:r>
      <w:r w:rsidRPr="004B7B9C">
        <w:rPr>
          <w:rFonts w:ascii="Adagio_Slab" w:hAnsi="Adagio_Slab"/>
          <w:sz w:val="18"/>
          <w:szCs w:val="18"/>
        </w:rPr>
        <w:t xml:space="preserve">składane na podstawie art. 7 ust. 1 Ustawy z dnia 13 kwietnia 2022 r. o szczególnych rozwiązaniach w zakresie przeciwdziałania wspieraniu agresji na Ukrainę oraz służących ochronie bezpieczeństwa narodowego </w:t>
      </w:r>
    </w:p>
    <w:p w14:paraId="65A60EC8" w14:textId="77777777" w:rsidR="004B7B9C" w:rsidRPr="004B7B9C" w:rsidRDefault="004B7B9C" w:rsidP="004B7B9C">
      <w:pPr>
        <w:jc w:val="both"/>
        <w:rPr>
          <w:rFonts w:ascii="Adagio_Slab" w:hAnsi="Adagio_Slab"/>
          <w:b/>
          <w:sz w:val="18"/>
          <w:szCs w:val="18"/>
        </w:rPr>
      </w:pPr>
    </w:p>
    <w:p w14:paraId="2E91F6CF" w14:textId="77777777" w:rsidR="004B7B9C" w:rsidRPr="004B7B9C" w:rsidRDefault="004B7B9C" w:rsidP="004B7B9C">
      <w:pPr>
        <w:keepNext/>
        <w:tabs>
          <w:tab w:val="left" w:pos="4253"/>
        </w:tabs>
        <w:jc w:val="both"/>
        <w:outlineLvl w:val="1"/>
        <w:rPr>
          <w:rFonts w:ascii="Adagio_Slab" w:hAnsi="Adagio_Slab"/>
          <w:b/>
          <w:iCs/>
          <w:sz w:val="18"/>
          <w:szCs w:val="18"/>
        </w:rPr>
      </w:pPr>
      <w:r w:rsidRPr="004B7B9C">
        <w:rPr>
          <w:rFonts w:ascii="Adagio_Slab" w:hAnsi="Adagio_Slab"/>
          <w:b/>
          <w:iCs/>
          <w:sz w:val="18"/>
          <w:szCs w:val="18"/>
        </w:rPr>
        <w:t>Zamawiający:</w:t>
      </w:r>
    </w:p>
    <w:p w14:paraId="30B6291C" w14:textId="77777777" w:rsidR="004B7B9C" w:rsidRPr="004B7B9C" w:rsidRDefault="004B7B9C" w:rsidP="004B7B9C">
      <w:pPr>
        <w:tabs>
          <w:tab w:val="left" w:pos="0"/>
          <w:tab w:val="left" w:pos="284"/>
        </w:tabs>
        <w:jc w:val="both"/>
        <w:rPr>
          <w:rFonts w:ascii="Adagio_Slab" w:hAnsi="Adagio_Slab"/>
          <w:b/>
          <w:bCs/>
          <w:sz w:val="18"/>
          <w:szCs w:val="18"/>
          <w:lang w:eastAsia="ar-SA"/>
        </w:rPr>
      </w:pPr>
      <w:r w:rsidRPr="004B7B9C">
        <w:rPr>
          <w:rFonts w:ascii="Adagio_Slab" w:hAnsi="Adagio_Slab"/>
          <w:b/>
          <w:sz w:val="18"/>
          <w:szCs w:val="18"/>
          <w:lang w:eastAsia="ar-SA"/>
        </w:rPr>
        <w:t>Politechnika Warszawska</w:t>
      </w:r>
      <w:r w:rsidRPr="004B7B9C">
        <w:rPr>
          <w:rFonts w:ascii="Adagio_Slab" w:hAnsi="Adagio_Slab"/>
          <w:b/>
          <w:bCs/>
          <w:sz w:val="18"/>
          <w:szCs w:val="18"/>
          <w:lang w:eastAsia="ar-SA"/>
        </w:rPr>
        <w:t xml:space="preserve">, </w:t>
      </w:r>
    </w:p>
    <w:p w14:paraId="5753DCB4" w14:textId="77777777" w:rsidR="004B7B9C" w:rsidRPr="004B7B9C" w:rsidRDefault="004B7B9C" w:rsidP="004B7B9C">
      <w:pPr>
        <w:tabs>
          <w:tab w:val="left" w:pos="0"/>
          <w:tab w:val="left" w:pos="284"/>
        </w:tabs>
        <w:jc w:val="both"/>
        <w:rPr>
          <w:rFonts w:ascii="Adagio_Slab" w:hAnsi="Adagio_Slab"/>
          <w:b/>
          <w:bCs/>
          <w:sz w:val="18"/>
          <w:szCs w:val="18"/>
          <w:lang w:eastAsia="ar-SA"/>
        </w:rPr>
      </w:pPr>
      <w:r w:rsidRPr="004B7B9C">
        <w:rPr>
          <w:rFonts w:ascii="Adagio_Slab" w:hAnsi="Adagio_Slab"/>
          <w:b/>
          <w:bCs/>
          <w:sz w:val="18"/>
          <w:szCs w:val="18"/>
          <w:lang w:eastAsia="ar-SA"/>
        </w:rPr>
        <w:t>Wydział Mechaniczny Energetyki i Lotnictwa,</w:t>
      </w:r>
    </w:p>
    <w:p w14:paraId="4746D4CF" w14:textId="77777777" w:rsidR="004B7B9C" w:rsidRPr="004B7B9C" w:rsidRDefault="004B7B9C" w:rsidP="004B7B9C">
      <w:pPr>
        <w:tabs>
          <w:tab w:val="left" w:pos="0"/>
          <w:tab w:val="left" w:pos="284"/>
        </w:tabs>
        <w:jc w:val="both"/>
        <w:rPr>
          <w:rFonts w:ascii="Adagio_Slab" w:hAnsi="Adagio_Slab"/>
          <w:b/>
          <w:bCs/>
          <w:sz w:val="18"/>
          <w:szCs w:val="18"/>
          <w:lang w:eastAsia="ar-SA"/>
        </w:rPr>
      </w:pPr>
      <w:r w:rsidRPr="004B7B9C">
        <w:rPr>
          <w:rFonts w:ascii="Adagio_Slab" w:hAnsi="Adagio_Slab"/>
          <w:b/>
          <w:bCs/>
          <w:sz w:val="18"/>
          <w:szCs w:val="18"/>
          <w:lang w:eastAsia="ar-SA"/>
        </w:rPr>
        <w:t xml:space="preserve">ul. Nowowiejska 24, </w:t>
      </w:r>
    </w:p>
    <w:p w14:paraId="035EE6DD" w14:textId="77777777" w:rsidR="004B7B9C" w:rsidRPr="004B7B9C" w:rsidRDefault="004B7B9C" w:rsidP="004B7B9C">
      <w:pPr>
        <w:tabs>
          <w:tab w:val="left" w:pos="0"/>
          <w:tab w:val="left" w:pos="284"/>
        </w:tabs>
        <w:jc w:val="both"/>
        <w:rPr>
          <w:rFonts w:ascii="Adagio_Slab" w:hAnsi="Adagio_Slab"/>
          <w:b/>
          <w:bCs/>
          <w:sz w:val="18"/>
          <w:szCs w:val="18"/>
          <w:lang w:eastAsia="ar-SA"/>
        </w:rPr>
      </w:pPr>
      <w:r w:rsidRPr="004B7B9C">
        <w:rPr>
          <w:rFonts w:ascii="Adagio_Slab" w:hAnsi="Adagio_Slab"/>
          <w:b/>
          <w:bCs/>
          <w:sz w:val="18"/>
          <w:szCs w:val="18"/>
          <w:lang w:eastAsia="ar-SA"/>
        </w:rPr>
        <w:t>00-665 Warszawa</w:t>
      </w:r>
    </w:p>
    <w:p w14:paraId="6ACB61B5" w14:textId="77777777" w:rsidR="004B7B9C" w:rsidRPr="004B7B9C" w:rsidRDefault="004B7B9C" w:rsidP="004B7B9C">
      <w:pPr>
        <w:autoSpaceDE w:val="0"/>
        <w:autoSpaceDN w:val="0"/>
        <w:adjustRightInd w:val="0"/>
        <w:jc w:val="both"/>
        <w:rPr>
          <w:rFonts w:ascii="Adagio_Slab" w:hAnsi="Adagio_Slab"/>
          <w:sz w:val="18"/>
          <w:szCs w:val="18"/>
        </w:rPr>
      </w:pPr>
      <w:r w:rsidRPr="004B7B9C">
        <w:rPr>
          <w:rFonts w:ascii="Adagio_Slab" w:hAnsi="Adagio_Slab"/>
          <w:sz w:val="18"/>
          <w:szCs w:val="18"/>
        </w:rPr>
        <w:t xml:space="preserve">Nazwa (firma)/imię i nazwisko Wykonawcy/Podwykonawcy – </w:t>
      </w:r>
    </w:p>
    <w:p w14:paraId="17704A27" w14:textId="77777777" w:rsidR="004B7B9C" w:rsidRPr="004B7B9C" w:rsidRDefault="004B7B9C" w:rsidP="004B7B9C">
      <w:pPr>
        <w:autoSpaceDE w:val="0"/>
        <w:autoSpaceDN w:val="0"/>
        <w:adjustRightInd w:val="0"/>
        <w:jc w:val="both"/>
        <w:rPr>
          <w:rFonts w:ascii="Adagio_Slab" w:hAnsi="Adagio_Slab"/>
          <w:sz w:val="18"/>
          <w:szCs w:val="18"/>
        </w:rPr>
      </w:pPr>
      <w:r w:rsidRPr="004B7B9C">
        <w:rPr>
          <w:rFonts w:ascii="Adagio_Slab" w:hAnsi="Adagio_Slab"/>
          <w:sz w:val="18"/>
          <w:szCs w:val="18"/>
        </w:rPr>
        <w:t>…………………………………………………………………………………….…………………………………………………………………………………….….….,</w:t>
      </w:r>
    </w:p>
    <w:p w14:paraId="49D97523" w14:textId="77777777" w:rsidR="004B7B9C" w:rsidRPr="004B7B9C" w:rsidRDefault="004B7B9C" w:rsidP="004B7B9C">
      <w:pPr>
        <w:autoSpaceDE w:val="0"/>
        <w:autoSpaceDN w:val="0"/>
        <w:adjustRightInd w:val="0"/>
        <w:rPr>
          <w:rFonts w:ascii="Adagio_Slab" w:hAnsi="Adagio_Slab"/>
          <w:sz w:val="18"/>
          <w:szCs w:val="18"/>
        </w:rPr>
      </w:pPr>
      <w:r w:rsidRPr="004B7B9C">
        <w:rPr>
          <w:rFonts w:ascii="Adagio_Slab" w:hAnsi="Adagio_Slab"/>
          <w:sz w:val="18"/>
          <w:szCs w:val="18"/>
        </w:rPr>
        <w:t>Adres Wykonawcy/Podwykonawcy (ulica, numer domu, numer lokalu, miejscowość i kod pocztowy) – …………………………………………………………………………………………………………………………………………..……………………………………….,</w:t>
      </w:r>
    </w:p>
    <w:p w14:paraId="366F97AE" w14:textId="77777777" w:rsidR="004B7B9C" w:rsidRPr="004B7B9C" w:rsidRDefault="004B7B9C" w:rsidP="004B7B9C">
      <w:pPr>
        <w:jc w:val="both"/>
        <w:rPr>
          <w:rFonts w:ascii="Adagio_Slab" w:hAnsi="Adagio_Slab"/>
          <w:bCs/>
          <w:sz w:val="18"/>
          <w:szCs w:val="18"/>
        </w:rPr>
      </w:pPr>
      <w:r w:rsidRPr="004B7B9C">
        <w:rPr>
          <w:rFonts w:ascii="Adagio_Slab" w:hAnsi="Adagio_Slab"/>
          <w:bCs/>
          <w:sz w:val="18"/>
          <w:szCs w:val="18"/>
        </w:rPr>
        <w:t xml:space="preserve">w zależności od podmiotu NIP/PESEL: ………………………………………………………………………………….…………...……………….., </w:t>
      </w:r>
    </w:p>
    <w:p w14:paraId="721AD17D" w14:textId="77777777" w:rsidR="004B7B9C" w:rsidRPr="004B7B9C" w:rsidRDefault="004B7B9C" w:rsidP="004B7B9C">
      <w:pPr>
        <w:jc w:val="both"/>
        <w:rPr>
          <w:rFonts w:ascii="Adagio_Slab" w:hAnsi="Adagio_Slab"/>
          <w:sz w:val="18"/>
          <w:szCs w:val="18"/>
        </w:rPr>
      </w:pPr>
      <w:r w:rsidRPr="004B7B9C">
        <w:rPr>
          <w:rFonts w:ascii="Adagio_Slab" w:hAnsi="Adagio_Slab"/>
          <w:bCs/>
          <w:sz w:val="18"/>
          <w:szCs w:val="18"/>
        </w:rPr>
        <w:t>REGON: …………………………………………………………………………………………………………………………………..……………….……………...,</w:t>
      </w:r>
    </w:p>
    <w:p w14:paraId="09E39C1A" w14:textId="77777777" w:rsidR="004B7B9C" w:rsidRPr="004B7B9C" w:rsidRDefault="004B7B9C" w:rsidP="004B7B9C">
      <w:pPr>
        <w:ind w:right="-1"/>
        <w:jc w:val="both"/>
        <w:rPr>
          <w:rFonts w:ascii="Adagio_Slab" w:hAnsi="Adagio_Slab"/>
          <w:sz w:val="18"/>
          <w:szCs w:val="18"/>
        </w:rPr>
      </w:pPr>
      <w:r w:rsidRPr="004B7B9C">
        <w:rPr>
          <w:rFonts w:ascii="Adagio_Slab" w:hAnsi="Adagio_Slab"/>
          <w:sz w:val="18"/>
          <w:szCs w:val="18"/>
        </w:rPr>
        <w:t>w zależności od podmiotu: KRS/</w:t>
      </w:r>
      <w:proofErr w:type="spellStart"/>
      <w:r w:rsidRPr="004B7B9C">
        <w:rPr>
          <w:rFonts w:ascii="Adagio_Slab" w:hAnsi="Adagio_Slab"/>
          <w:sz w:val="18"/>
          <w:szCs w:val="18"/>
        </w:rPr>
        <w:t>CEiDG</w:t>
      </w:r>
      <w:proofErr w:type="spellEnd"/>
      <w:r w:rsidRPr="004B7B9C">
        <w:rPr>
          <w:rFonts w:ascii="Adagio_Slab" w:hAnsi="Adagio_Slab"/>
          <w:sz w:val="18"/>
          <w:szCs w:val="18"/>
        </w:rPr>
        <w:t>): ………………………………………………………..…………….…………….……………………….,</w:t>
      </w:r>
    </w:p>
    <w:p w14:paraId="7BE8564D" w14:textId="77777777" w:rsidR="004B7B9C" w:rsidRPr="004B7B9C" w:rsidRDefault="004B7B9C" w:rsidP="004B7B9C">
      <w:pPr>
        <w:ind w:left="2268" w:hanging="2268"/>
        <w:rPr>
          <w:rFonts w:ascii="Adagio_Slab" w:hAnsi="Adagio_Slab"/>
          <w:i/>
          <w:sz w:val="18"/>
          <w:szCs w:val="18"/>
        </w:rPr>
      </w:pPr>
      <w:r w:rsidRPr="004B7B9C">
        <w:rPr>
          <w:rFonts w:ascii="Adagio_Slab" w:hAnsi="Adagio_Slab"/>
          <w:sz w:val="18"/>
          <w:szCs w:val="18"/>
        </w:rPr>
        <w:t>reprezentowany przez: ………………………………………………………………………………………………………………………………..………...</w:t>
      </w:r>
      <w:r w:rsidRPr="004B7B9C">
        <w:rPr>
          <w:rFonts w:ascii="Adagio_Slab" w:hAnsi="Adagio_Slab"/>
          <w:i/>
          <w:sz w:val="18"/>
          <w:szCs w:val="18"/>
        </w:rPr>
        <w:t xml:space="preserve"> </w:t>
      </w:r>
    </w:p>
    <w:p w14:paraId="1B43C568" w14:textId="77777777" w:rsidR="004B7B9C" w:rsidRPr="004B7B9C" w:rsidRDefault="004B7B9C" w:rsidP="004B7B9C">
      <w:pPr>
        <w:ind w:left="2268" w:hanging="144"/>
        <w:rPr>
          <w:rFonts w:ascii="Adagio_Slab" w:hAnsi="Adagio_Slab"/>
          <w:sz w:val="18"/>
          <w:szCs w:val="18"/>
        </w:rPr>
      </w:pPr>
      <w:r w:rsidRPr="004B7B9C">
        <w:rPr>
          <w:rFonts w:ascii="Adagio_Slab" w:hAnsi="Adagio_Slab"/>
          <w:i/>
          <w:sz w:val="18"/>
          <w:szCs w:val="18"/>
        </w:rPr>
        <w:t>(</w:t>
      </w:r>
      <w:r w:rsidRPr="004B7B9C">
        <w:rPr>
          <w:rFonts w:ascii="Adagio_Slab" w:hAnsi="Adagio_Slab"/>
          <w:sz w:val="18"/>
          <w:szCs w:val="18"/>
        </w:rPr>
        <w:t>imię, nazwisko, stanowisko/podstawa do reprezentacji)</w:t>
      </w:r>
    </w:p>
    <w:p w14:paraId="134162FF" w14:textId="1B4CAB51" w:rsidR="004B7B9C" w:rsidRPr="004B7B9C" w:rsidRDefault="004B7B9C" w:rsidP="004B7B9C">
      <w:pPr>
        <w:contextualSpacing/>
        <w:jc w:val="both"/>
        <w:rPr>
          <w:rFonts w:ascii="Adagio_Slab" w:hAnsi="Adagio_Slab"/>
          <w:b/>
          <w:sz w:val="18"/>
          <w:szCs w:val="18"/>
        </w:rPr>
      </w:pPr>
      <w:r w:rsidRPr="004B7B9C">
        <w:rPr>
          <w:rFonts w:ascii="Adagio_Slab" w:hAnsi="Adagio_Slab"/>
          <w:sz w:val="18"/>
          <w:szCs w:val="18"/>
        </w:rPr>
        <w:t>Na potrzeby postępowania/zapytania ofertowego/oferty o udzielenie zamówienia publicznego na</w:t>
      </w:r>
      <w:r w:rsidRPr="004B7B9C">
        <w:t xml:space="preserve"> </w:t>
      </w:r>
      <w:bookmarkStart w:id="1" w:name="_Hlk134532456"/>
      <w:r w:rsidR="006C3C72" w:rsidRPr="006C3C72">
        <w:rPr>
          <w:rFonts w:ascii="Adagio_Slab" w:hAnsi="Adagio_Slab"/>
          <w:sz w:val="18"/>
          <w:szCs w:val="18"/>
        </w:rPr>
        <w:t>Przeglądy techniczne oraz konserwacja urządzeń klimatyzacyjnych i wentylacyjnych w budynku Instytut Techniki Lotniczej i Mechaniki Stosowanej   Wydziału Mechanicznego Energetyki i Lotnictwa Politechniki Warszawskiej</w:t>
      </w:r>
      <w:r w:rsidRPr="004B7B9C">
        <w:rPr>
          <w:rFonts w:ascii="Adagio_Slab" w:hAnsi="Adagio_Slab"/>
          <w:sz w:val="18"/>
          <w:szCs w:val="18"/>
        </w:rPr>
        <w:t>,</w:t>
      </w:r>
      <w:bookmarkEnd w:id="1"/>
      <w:r w:rsidRPr="004B7B9C">
        <w:rPr>
          <w:rFonts w:ascii="Adagio_Slab" w:hAnsi="Adagio_Slab"/>
          <w:sz w:val="18"/>
          <w:szCs w:val="18"/>
        </w:rPr>
        <w:t xml:space="preserve"> oświadczam, co następuje:</w:t>
      </w:r>
    </w:p>
    <w:p w14:paraId="3B04A762" w14:textId="77777777" w:rsidR="00F53ED1" w:rsidRPr="00F53ED1" w:rsidRDefault="00F53ED1" w:rsidP="00F53ED1">
      <w:pPr>
        <w:tabs>
          <w:tab w:val="center" w:pos="4536"/>
          <w:tab w:val="right" w:pos="9072"/>
        </w:tabs>
        <w:jc w:val="both"/>
        <w:rPr>
          <w:rFonts w:ascii="Adagio_Slab" w:hAnsi="Adagio_Slab"/>
          <w:sz w:val="18"/>
          <w:szCs w:val="18"/>
        </w:rPr>
      </w:pPr>
      <w:r w:rsidRPr="00F53ED1">
        <w:rPr>
          <w:rFonts w:ascii="Adagio_Slab" w:hAnsi="Adagio_Slab"/>
          <w:sz w:val="18"/>
          <w:szCs w:val="18"/>
        </w:rPr>
        <w:t xml:space="preserve">Zgodnie z art. 7 ust. 1 ww. Ustawy z dnia 13 kwietnia 2022 r. z postępowania o udzielenie zamówienia publicznego lub konkursu prowadzonego na podstawie ustawy </w:t>
      </w:r>
      <w:proofErr w:type="spellStart"/>
      <w:r w:rsidRPr="00F53ED1">
        <w:rPr>
          <w:rFonts w:ascii="Adagio_Slab" w:hAnsi="Adagio_Slab"/>
          <w:sz w:val="18"/>
          <w:szCs w:val="18"/>
        </w:rPr>
        <w:t>Pzp</w:t>
      </w:r>
      <w:proofErr w:type="spellEnd"/>
      <w:r w:rsidRPr="00F53ED1">
        <w:rPr>
          <w:rFonts w:ascii="Adagio_Slab" w:hAnsi="Adagio_Slab"/>
          <w:sz w:val="18"/>
          <w:szCs w:val="18"/>
        </w:rPr>
        <w:t xml:space="preserve"> wyklucza się:</w:t>
      </w:r>
    </w:p>
    <w:p w14:paraId="3C963F61" w14:textId="77777777" w:rsidR="00F53ED1" w:rsidRPr="00F53ED1" w:rsidRDefault="00F53ED1" w:rsidP="001F1037">
      <w:pPr>
        <w:numPr>
          <w:ilvl w:val="0"/>
          <w:numId w:val="9"/>
        </w:numPr>
        <w:spacing w:before="100" w:beforeAutospacing="1" w:after="100" w:afterAutospacing="1" w:line="259" w:lineRule="auto"/>
        <w:contextualSpacing/>
        <w:rPr>
          <w:rFonts w:ascii="Adagio_Slab" w:hAnsi="Adagio_Slab"/>
          <w:sz w:val="18"/>
          <w:szCs w:val="18"/>
        </w:rPr>
      </w:pPr>
      <w:r w:rsidRPr="00F53ED1">
        <w:rPr>
          <w:rFonts w:ascii="Adagio_Slab" w:hAnsi="Adagio_Slab"/>
          <w:sz w:val="18"/>
          <w:szCs w:val="18"/>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6B0A51D7" w14:textId="77777777" w:rsidR="00F53ED1" w:rsidRPr="00F53ED1" w:rsidRDefault="00F53ED1" w:rsidP="001F1037">
      <w:pPr>
        <w:numPr>
          <w:ilvl w:val="0"/>
          <w:numId w:val="9"/>
        </w:numPr>
        <w:spacing w:before="100" w:beforeAutospacing="1" w:after="100" w:afterAutospacing="1" w:line="259" w:lineRule="auto"/>
        <w:contextualSpacing/>
        <w:rPr>
          <w:rFonts w:ascii="Adagio_Slab" w:hAnsi="Adagio_Slab"/>
          <w:sz w:val="18"/>
          <w:szCs w:val="18"/>
        </w:rPr>
      </w:pPr>
      <w:r w:rsidRPr="00F53ED1">
        <w:rPr>
          <w:rFonts w:ascii="Adagio_Slab" w:hAnsi="Adagio_Slab"/>
          <w:sz w:val="18"/>
          <w:szCs w:val="18"/>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05F28AA3" w14:textId="77777777" w:rsidR="00F53ED1" w:rsidRPr="00F53ED1" w:rsidRDefault="00F53ED1" w:rsidP="001F1037">
      <w:pPr>
        <w:numPr>
          <w:ilvl w:val="0"/>
          <w:numId w:val="9"/>
        </w:numPr>
        <w:spacing w:before="100" w:beforeAutospacing="1" w:after="100" w:afterAutospacing="1" w:line="259" w:lineRule="auto"/>
        <w:contextualSpacing/>
        <w:rPr>
          <w:rFonts w:ascii="Adagio_Slab" w:hAnsi="Adagio_Slab"/>
          <w:sz w:val="18"/>
          <w:szCs w:val="18"/>
        </w:rPr>
      </w:pPr>
      <w:r w:rsidRPr="00F53ED1">
        <w:rPr>
          <w:rFonts w:ascii="Adagio_Slab" w:hAnsi="Adagio_Slab"/>
          <w:sz w:val="18"/>
          <w:szCs w:val="18"/>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r w:rsidRPr="00F53ED1" w:rsidDel="00D31D7F">
        <w:rPr>
          <w:rFonts w:ascii="Adagio_Slab" w:hAnsi="Adagio_Slab"/>
          <w:sz w:val="18"/>
          <w:szCs w:val="18"/>
        </w:rPr>
        <w:t xml:space="preserve"> </w:t>
      </w:r>
    </w:p>
    <w:p w14:paraId="44BD477C" w14:textId="77777777" w:rsidR="00F53ED1" w:rsidRPr="00F53ED1" w:rsidRDefault="00F53ED1" w:rsidP="00F53ED1">
      <w:pPr>
        <w:spacing w:before="100" w:beforeAutospacing="1" w:after="100" w:afterAutospacing="1"/>
        <w:ind w:left="720"/>
        <w:contextualSpacing/>
        <w:rPr>
          <w:rFonts w:ascii="Adagio_Slab" w:hAnsi="Adagio_Slab"/>
          <w:sz w:val="18"/>
          <w:szCs w:val="18"/>
        </w:rPr>
      </w:pPr>
    </w:p>
    <w:p w14:paraId="2C6C49B3" w14:textId="77777777" w:rsidR="00F53ED1" w:rsidRPr="00F53ED1" w:rsidRDefault="00F53ED1" w:rsidP="00F53ED1">
      <w:pPr>
        <w:spacing w:before="100" w:beforeAutospacing="1" w:after="100" w:afterAutospacing="1"/>
        <w:ind w:left="720"/>
        <w:contextualSpacing/>
        <w:rPr>
          <w:rFonts w:ascii="Adagio_Slab" w:hAnsi="Adagio_Slab"/>
          <w:sz w:val="18"/>
          <w:szCs w:val="18"/>
        </w:rPr>
      </w:pPr>
      <w:r w:rsidRPr="00F53ED1">
        <w:rPr>
          <w:rFonts w:ascii="Adagio_Slab" w:hAnsi="Adagio_Slab"/>
          <w:sz w:val="18"/>
          <w:szCs w:val="18"/>
        </w:rPr>
        <w:t>Oświadczam, że nie jestem: obywatelem, osobą fizyczną , osobą prawną, podmiotem, organem, o którym mowa w art. 5k ust.1 rozporządzenia Rady UE nr 833/2014 z dnia 31 lipca 2014r. dotyczącego środków ograniczających w związku z działaniami Rosji destabilizującymi sytuację na Ukrainie, to jest:</w:t>
      </w:r>
    </w:p>
    <w:p w14:paraId="51540FD9" w14:textId="77777777" w:rsidR="00F53ED1" w:rsidRPr="00F53ED1" w:rsidRDefault="00F53ED1" w:rsidP="001F1037">
      <w:pPr>
        <w:numPr>
          <w:ilvl w:val="0"/>
          <w:numId w:val="10"/>
        </w:numPr>
        <w:spacing w:before="100" w:beforeAutospacing="1" w:after="100" w:afterAutospacing="1" w:line="259" w:lineRule="auto"/>
        <w:contextualSpacing/>
        <w:rPr>
          <w:rFonts w:ascii="Adagio_Slab" w:hAnsi="Adagio_Slab"/>
          <w:sz w:val="18"/>
          <w:szCs w:val="18"/>
        </w:rPr>
      </w:pPr>
      <w:r w:rsidRPr="00F53ED1">
        <w:rPr>
          <w:rFonts w:ascii="Adagio_Slab" w:hAnsi="Adagio_Slab"/>
          <w:sz w:val="18"/>
          <w:szCs w:val="18"/>
        </w:rPr>
        <w:t>nie jestem obywatelem rosyjskim lub osobą fizyczną lub prawną, podmiotem lub organem z siedzibą w Rosji,</w:t>
      </w:r>
    </w:p>
    <w:p w14:paraId="20F0DE09" w14:textId="77777777" w:rsidR="00F53ED1" w:rsidRPr="00F53ED1" w:rsidRDefault="00F53ED1" w:rsidP="001F1037">
      <w:pPr>
        <w:numPr>
          <w:ilvl w:val="0"/>
          <w:numId w:val="10"/>
        </w:numPr>
        <w:spacing w:before="100" w:beforeAutospacing="1" w:after="100" w:afterAutospacing="1" w:line="259" w:lineRule="auto"/>
        <w:contextualSpacing/>
        <w:rPr>
          <w:rFonts w:ascii="Adagio_Slab" w:hAnsi="Adagio_Slab"/>
          <w:sz w:val="18"/>
          <w:szCs w:val="18"/>
        </w:rPr>
      </w:pPr>
      <w:r w:rsidRPr="00F53ED1">
        <w:rPr>
          <w:rFonts w:ascii="Adagio_Slab" w:hAnsi="Adagio_Slab"/>
          <w:sz w:val="18"/>
          <w:szCs w:val="18"/>
        </w:rPr>
        <w:t>nie jestem osobą prawną, podmiotem lub organem, do których prawa własności bezpośrednio lub pośrednio w ponad 50% należą do podmiotu, o którym mowa a lit. a,</w:t>
      </w:r>
    </w:p>
    <w:p w14:paraId="5382CFD1" w14:textId="77777777" w:rsidR="00F53ED1" w:rsidRPr="00F53ED1" w:rsidRDefault="00F53ED1" w:rsidP="001F1037">
      <w:pPr>
        <w:numPr>
          <w:ilvl w:val="0"/>
          <w:numId w:val="10"/>
        </w:numPr>
        <w:spacing w:before="100" w:beforeAutospacing="1" w:after="100" w:afterAutospacing="1" w:line="259" w:lineRule="auto"/>
        <w:contextualSpacing/>
        <w:rPr>
          <w:rFonts w:ascii="Adagio_Slab" w:hAnsi="Adagio_Slab"/>
          <w:sz w:val="18"/>
          <w:szCs w:val="18"/>
        </w:rPr>
      </w:pPr>
      <w:r w:rsidRPr="00F53ED1">
        <w:rPr>
          <w:rFonts w:ascii="Adagio_Slab" w:hAnsi="Adagio_Slab"/>
          <w:sz w:val="18"/>
          <w:szCs w:val="18"/>
        </w:rPr>
        <w:t>nie jestem osobą fizyczną lub prawną, podmiotem lub organem działającym w imieniu lub pod kierunkiem podmiotu, o którym mowa w lit. a lub lit. b.</w:t>
      </w:r>
    </w:p>
    <w:p w14:paraId="5C6B68E1" w14:textId="77777777" w:rsidR="00F53ED1" w:rsidRPr="00F53ED1" w:rsidRDefault="00F53ED1" w:rsidP="00F53ED1">
      <w:pPr>
        <w:spacing w:before="100" w:beforeAutospacing="1" w:after="100" w:afterAutospacing="1"/>
        <w:ind w:left="360"/>
        <w:rPr>
          <w:rFonts w:ascii="Adagio_Slab" w:hAnsi="Adagio_Slab"/>
          <w:sz w:val="18"/>
          <w:szCs w:val="18"/>
        </w:rPr>
      </w:pPr>
      <w:r w:rsidRPr="00F53ED1">
        <w:rPr>
          <w:rFonts w:ascii="Adagio_Slab" w:hAnsi="Adagio_Slab"/>
          <w:sz w:val="18"/>
          <w:szCs w:val="18"/>
        </w:rPr>
        <w:t>Oświadczam/my, że zapoznałem/liśmy się z przepisami dotyczącymi środków ograniczających w związku z działaniami Rosji destabilizującymi sytuację na Ukrainie  :</w:t>
      </w:r>
    </w:p>
    <w:p w14:paraId="1FA3656B" w14:textId="77777777" w:rsidR="00F53ED1" w:rsidRPr="00F53ED1" w:rsidRDefault="00F53ED1" w:rsidP="00F53ED1">
      <w:pPr>
        <w:rPr>
          <w:rFonts w:ascii="Adagio_Slab" w:hAnsi="Adagio_Slab" w:cstheme="minorBidi"/>
          <w:b/>
          <w:bCs/>
          <w:sz w:val="18"/>
          <w:szCs w:val="18"/>
        </w:rPr>
      </w:pPr>
      <w:r w:rsidRPr="00F53ED1">
        <w:rPr>
          <w:rFonts w:ascii="Adagio_Slab" w:hAnsi="Adagio_Slab"/>
          <w:b/>
          <w:bCs/>
          <w:sz w:val="18"/>
          <w:szCs w:val="18"/>
        </w:rPr>
        <w:sym w:font="Symbol" w:char="F08F"/>
      </w:r>
      <w:r w:rsidRPr="00F53ED1">
        <w:rPr>
          <w:rFonts w:ascii="Adagio_Slab" w:hAnsi="Adagio_Slab"/>
          <w:b/>
          <w:bCs/>
          <w:sz w:val="18"/>
          <w:szCs w:val="18"/>
        </w:rPr>
        <w:t xml:space="preserve"> Nie </w:t>
      </w:r>
      <w:r w:rsidRPr="00F53ED1">
        <w:rPr>
          <w:rFonts w:ascii="Adagio_Slab" w:hAnsi="Adagio_Slab" w:cstheme="minorBidi"/>
          <w:sz w:val="18"/>
          <w:szCs w:val="18"/>
        </w:rPr>
        <w:t xml:space="preserve"> podlegam/y  wykluczeni</w:t>
      </w:r>
      <w:r w:rsidRPr="00F53ED1">
        <w:rPr>
          <w:rFonts w:ascii="Adagio_Slab" w:hAnsi="Adagio_Slab" w:cstheme="minorBidi"/>
          <w:b/>
          <w:bCs/>
          <w:sz w:val="18"/>
          <w:szCs w:val="18"/>
        </w:rPr>
        <w:t>u</w:t>
      </w:r>
      <w:r w:rsidRPr="00F53ED1">
        <w:rPr>
          <w:rFonts w:ascii="Adagio_Slab" w:hAnsi="Adagio_Slab" w:cstheme="minorBidi"/>
          <w:sz w:val="18"/>
          <w:szCs w:val="18"/>
        </w:rPr>
        <w:t xml:space="preserve"> w postępowaniu </w:t>
      </w:r>
      <w:r w:rsidRPr="00F53ED1">
        <w:rPr>
          <w:rFonts w:ascii="Adagio_Slab" w:hAnsi="Adagio_Slab" w:cstheme="minorBidi"/>
          <w:b/>
          <w:bCs/>
          <w:sz w:val="18"/>
          <w:szCs w:val="18"/>
        </w:rPr>
        <w:t xml:space="preserve">na mocy wyżej wymienionych podstaw wykluczenia. </w:t>
      </w:r>
    </w:p>
    <w:p w14:paraId="5A768001" w14:textId="77777777" w:rsidR="00F53ED1" w:rsidRPr="00F53ED1" w:rsidRDefault="00F53ED1" w:rsidP="00F53ED1">
      <w:pPr>
        <w:rPr>
          <w:rFonts w:ascii="Adagio_Slab" w:hAnsi="Adagio_Slab"/>
          <w:b/>
          <w:bCs/>
          <w:sz w:val="18"/>
          <w:szCs w:val="18"/>
        </w:rPr>
      </w:pPr>
      <w:r w:rsidRPr="00F53ED1">
        <w:rPr>
          <w:rFonts w:ascii="Adagio_Slab" w:hAnsi="Adagio_Slab" w:cstheme="minorBidi"/>
          <w:b/>
          <w:bCs/>
          <w:sz w:val="18"/>
          <w:szCs w:val="18"/>
        </w:rPr>
        <w:t xml:space="preserve"> </w:t>
      </w:r>
      <w:r w:rsidRPr="00F53ED1">
        <w:rPr>
          <w:rFonts w:ascii="Adagio_Slab" w:hAnsi="Adagio_Slab"/>
          <w:b/>
          <w:bCs/>
          <w:sz w:val="18"/>
          <w:szCs w:val="18"/>
        </w:rPr>
        <w:sym w:font="Symbol" w:char="F08F"/>
      </w:r>
      <w:r w:rsidRPr="00F53ED1">
        <w:rPr>
          <w:rFonts w:ascii="Adagio_Slab" w:hAnsi="Adagio_Slab"/>
          <w:b/>
          <w:bCs/>
          <w:sz w:val="18"/>
          <w:szCs w:val="18"/>
        </w:rPr>
        <w:t xml:space="preserve"> </w:t>
      </w:r>
      <w:r w:rsidRPr="00F53ED1">
        <w:rPr>
          <w:rFonts w:ascii="Adagio_Slab" w:hAnsi="Adagio_Slab" w:cstheme="minorBidi"/>
          <w:b/>
          <w:bCs/>
          <w:sz w:val="18"/>
          <w:szCs w:val="18"/>
        </w:rPr>
        <w:t>Podlegam/my wykluczeniu w postępowaniu na mocy wymienionych podstaw wykluczenia .</w:t>
      </w:r>
      <w:r w:rsidRPr="00F53ED1" w:rsidDel="00250E83">
        <w:rPr>
          <w:rFonts w:ascii="Adagio_Slab" w:hAnsi="Adagio_Slab"/>
          <w:b/>
          <w:bCs/>
          <w:sz w:val="18"/>
          <w:szCs w:val="18"/>
        </w:rPr>
        <w:t xml:space="preserve"> </w:t>
      </w:r>
    </w:p>
    <w:p w14:paraId="0F1980CE" w14:textId="77777777" w:rsidR="00F53ED1" w:rsidRPr="00F53ED1" w:rsidRDefault="00F53ED1" w:rsidP="00F53ED1">
      <w:pPr>
        <w:jc w:val="both"/>
        <w:rPr>
          <w:rFonts w:ascii="Adagio_Slab" w:hAnsi="Adagio_Slab"/>
          <w:sz w:val="18"/>
          <w:szCs w:val="18"/>
        </w:rPr>
      </w:pPr>
      <w:r w:rsidRPr="00F53ED1">
        <w:rPr>
          <w:rFonts w:ascii="Adagio_Slab" w:hAnsi="Adagio_Slab"/>
          <w:sz w:val="18"/>
          <w:szCs w:val="18"/>
        </w:rPr>
        <w:sym w:font="Symbol" w:char="F08F"/>
      </w:r>
      <w:r w:rsidRPr="00F53ED1">
        <w:rPr>
          <w:rFonts w:ascii="Adagio_Slab" w:hAnsi="Adagio_Slab"/>
          <w:sz w:val="18"/>
          <w:szCs w:val="18"/>
        </w:rPr>
        <w:t xml:space="preserve"> zaznaczyć właściwe</w:t>
      </w:r>
    </w:p>
    <w:p w14:paraId="6C41A01A" w14:textId="77777777" w:rsidR="00F53ED1" w:rsidRPr="00F53ED1" w:rsidRDefault="00F53ED1" w:rsidP="00F53ED1">
      <w:pPr>
        <w:spacing w:line="360" w:lineRule="auto"/>
        <w:jc w:val="both"/>
        <w:rPr>
          <w:rFonts w:ascii="Adagio_Slab" w:hAnsi="Adagio_Slab"/>
          <w:sz w:val="18"/>
          <w:szCs w:val="18"/>
        </w:rPr>
      </w:pPr>
      <w:r w:rsidRPr="00F53ED1">
        <w:rPr>
          <w:rFonts w:ascii="Adagio_Slab" w:hAnsi="Adagio_Slab"/>
          <w:sz w:val="18"/>
          <w:szCs w:val="18"/>
        </w:rPr>
        <w:t>…………….…….</w:t>
      </w:r>
      <w:r w:rsidRPr="00F53ED1">
        <w:rPr>
          <w:rFonts w:ascii="Adagio_Slab" w:hAnsi="Adagio_Slab" w:cs="Arial"/>
          <w:i/>
          <w:sz w:val="18"/>
          <w:szCs w:val="18"/>
        </w:rPr>
        <w:t xml:space="preserve">, </w:t>
      </w:r>
      <w:r w:rsidRPr="00F53ED1">
        <w:rPr>
          <w:rFonts w:ascii="Adagio_Slab" w:hAnsi="Adagio_Slab"/>
          <w:sz w:val="18"/>
          <w:szCs w:val="18"/>
        </w:rPr>
        <w:t>dnia ………….……. r.</w:t>
      </w:r>
      <w:r w:rsidRPr="00F53ED1">
        <w:rPr>
          <w:rFonts w:ascii="Adagio_Slab" w:hAnsi="Adagio_Slab" w:cs="Arial"/>
          <w:sz w:val="18"/>
          <w:szCs w:val="18"/>
        </w:rPr>
        <w:t xml:space="preserve"> </w:t>
      </w:r>
      <w:r w:rsidRPr="00F53ED1">
        <w:rPr>
          <w:rFonts w:ascii="Adagio_Slab" w:hAnsi="Adagio_Slab" w:cs="Arial"/>
          <w:sz w:val="18"/>
          <w:szCs w:val="18"/>
        </w:rPr>
        <w:tab/>
      </w:r>
      <w:r w:rsidRPr="00F53ED1">
        <w:rPr>
          <w:rFonts w:ascii="Adagio_Slab" w:hAnsi="Adagio_Slab" w:cs="Arial"/>
          <w:sz w:val="18"/>
          <w:szCs w:val="18"/>
        </w:rPr>
        <w:tab/>
      </w:r>
      <w:r w:rsidRPr="00F53ED1">
        <w:rPr>
          <w:rFonts w:ascii="Adagio_Slab" w:hAnsi="Adagio_Slab" w:cs="Arial"/>
          <w:sz w:val="18"/>
          <w:szCs w:val="18"/>
        </w:rPr>
        <w:tab/>
      </w:r>
      <w:r w:rsidRPr="00F53ED1">
        <w:rPr>
          <w:rFonts w:ascii="Adagio_Slab" w:hAnsi="Adagio_Slab" w:cs="Arial"/>
          <w:sz w:val="18"/>
          <w:szCs w:val="18"/>
        </w:rPr>
        <w:tab/>
      </w:r>
      <w:r w:rsidRPr="00F53ED1">
        <w:rPr>
          <w:rFonts w:ascii="Adagio_Slab" w:hAnsi="Adagio_Slab" w:cs="Arial"/>
          <w:sz w:val="18"/>
          <w:szCs w:val="18"/>
        </w:rPr>
        <w:tab/>
      </w:r>
      <w:r w:rsidRPr="00F53ED1">
        <w:rPr>
          <w:rFonts w:ascii="Adagio_Slab" w:hAnsi="Adagio_Slab" w:cs="Arial"/>
          <w:sz w:val="18"/>
          <w:szCs w:val="18"/>
        </w:rPr>
        <w:tab/>
      </w:r>
      <w:r w:rsidRPr="00F53ED1">
        <w:rPr>
          <w:rFonts w:ascii="Adagio_Slab" w:hAnsi="Adagio_Slab"/>
          <w:sz w:val="18"/>
          <w:szCs w:val="18"/>
        </w:rPr>
        <w:t>…………..………………..……………</w:t>
      </w:r>
    </w:p>
    <w:p w14:paraId="2CA7EC66" w14:textId="77777777" w:rsidR="00F53ED1" w:rsidRPr="00F53ED1" w:rsidRDefault="00F53ED1" w:rsidP="00F53ED1">
      <w:pPr>
        <w:spacing w:line="360" w:lineRule="auto"/>
        <w:ind w:firstLine="709"/>
        <w:jc w:val="both"/>
        <w:rPr>
          <w:rFonts w:asciiTheme="minorHAnsi" w:eastAsiaTheme="minorHAnsi" w:hAnsiTheme="minorHAnsi" w:cstheme="minorBidi"/>
          <w:sz w:val="18"/>
          <w:szCs w:val="18"/>
          <w:lang w:eastAsia="en-US"/>
        </w:rPr>
      </w:pPr>
      <w:r w:rsidRPr="00F53ED1">
        <w:rPr>
          <w:rFonts w:ascii="Adagio_Slab" w:hAnsi="Adagio_Slab"/>
          <w:sz w:val="18"/>
          <w:szCs w:val="18"/>
        </w:rPr>
        <w:t>(miejscowość)</w:t>
      </w:r>
      <w:r w:rsidRPr="00F53ED1">
        <w:rPr>
          <w:rFonts w:ascii="Adagio_Slab" w:hAnsi="Adagio_Slab"/>
          <w:sz w:val="18"/>
          <w:szCs w:val="18"/>
        </w:rPr>
        <w:tab/>
      </w:r>
      <w:r w:rsidRPr="00F53ED1">
        <w:rPr>
          <w:rFonts w:ascii="Adagio_Slab" w:hAnsi="Adagio_Slab"/>
          <w:sz w:val="18"/>
          <w:szCs w:val="18"/>
        </w:rPr>
        <w:tab/>
      </w:r>
      <w:r w:rsidRPr="00F53ED1">
        <w:rPr>
          <w:rFonts w:ascii="Adagio_Slab" w:hAnsi="Adagio_Slab"/>
          <w:sz w:val="18"/>
          <w:szCs w:val="18"/>
        </w:rPr>
        <w:tab/>
      </w:r>
      <w:r w:rsidRPr="00F53ED1">
        <w:rPr>
          <w:rFonts w:ascii="Adagio_Slab" w:hAnsi="Adagio_Slab"/>
          <w:sz w:val="18"/>
          <w:szCs w:val="18"/>
        </w:rPr>
        <w:tab/>
      </w:r>
      <w:r w:rsidRPr="00F53ED1">
        <w:rPr>
          <w:rFonts w:ascii="Adagio_Slab" w:hAnsi="Adagio_Slab"/>
          <w:sz w:val="18"/>
          <w:szCs w:val="18"/>
        </w:rPr>
        <w:tab/>
      </w:r>
      <w:r w:rsidRPr="00F53ED1">
        <w:rPr>
          <w:rFonts w:ascii="Adagio_Slab" w:hAnsi="Adagio_Slab"/>
          <w:sz w:val="18"/>
          <w:szCs w:val="18"/>
        </w:rPr>
        <w:tab/>
      </w:r>
      <w:r w:rsidRPr="00F53ED1">
        <w:rPr>
          <w:rFonts w:ascii="Adagio_Slab" w:hAnsi="Adagio_Slab"/>
          <w:sz w:val="18"/>
          <w:szCs w:val="18"/>
        </w:rPr>
        <w:tab/>
      </w:r>
      <w:r w:rsidRPr="00F53ED1">
        <w:rPr>
          <w:rFonts w:ascii="Adagio_Slab" w:hAnsi="Adagio_Slab"/>
          <w:sz w:val="18"/>
          <w:szCs w:val="18"/>
        </w:rPr>
        <w:tab/>
        <w:t xml:space="preserve"> (podpis)</w:t>
      </w:r>
    </w:p>
    <w:p w14:paraId="53D826BD" w14:textId="77777777" w:rsidR="005F11AB" w:rsidRPr="00477A05" w:rsidRDefault="005F11AB" w:rsidP="00796D11">
      <w:pPr>
        <w:pStyle w:val="Zwykytekst3"/>
        <w:spacing w:before="120"/>
        <w:rPr>
          <w:rFonts w:ascii="Adagio_Slab" w:hAnsi="Adagio_Slab" w:cs="Arial"/>
        </w:rPr>
      </w:pPr>
    </w:p>
    <w:p w14:paraId="6BFEF410" w14:textId="0E8E69F3" w:rsidR="00767179" w:rsidRPr="00EB059D" w:rsidRDefault="00767179" w:rsidP="00767179">
      <w:pPr>
        <w:widowControl w:val="0"/>
        <w:suppressAutoHyphens/>
        <w:rPr>
          <w:rFonts w:eastAsia="Calibri"/>
          <w:sz w:val="19"/>
          <w:szCs w:val="19"/>
        </w:rPr>
      </w:pPr>
      <w:r>
        <w:rPr>
          <w:rFonts w:eastAsia="Calibri"/>
          <w:sz w:val="19"/>
          <w:szCs w:val="19"/>
        </w:rPr>
        <w:t>Formularz 3.4</w:t>
      </w:r>
    </w:p>
    <w:p w14:paraId="2EE5F7E2" w14:textId="77777777" w:rsidR="00767179" w:rsidRPr="00EB059D" w:rsidRDefault="00767179" w:rsidP="00767179">
      <w:pPr>
        <w:widowControl w:val="0"/>
        <w:suppressAutoHyphens/>
        <w:rPr>
          <w:rFonts w:eastAsia="Calibri"/>
          <w:sz w:val="19"/>
          <w:szCs w:val="19"/>
        </w:rPr>
      </w:pPr>
    </w:p>
    <w:p w14:paraId="47636C7F" w14:textId="77777777" w:rsidR="00767179" w:rsidRPr="00EB059D" w:rsidRDefault="00767179" w:rsidP="00767179">
      <w:pPr>
        <w:widowControl w:val="0"/>
        <w:suppressAutoHyphens/>
        <w:jc w:val="center"/>
        <w:rPr>
          <w:rFonts w:eastAsia="Calibri"/>
          <w:b/>
          <w:caps/>
          <w:sz w:val="19"/>
          <w:szCs w:val="19"/>
          <w:u w:val="single"/>
        </w:rPr>
      </w:pPr>
      <w:bookmarkStart w:id="2" w:name="_Hlk134532719"/>
      <w:r w:rsidRPr="00EB059D">
        <w:rPr>
          <w:rFonts w:eastAsia="Calibri"/>
          <w:b/>
          <w:caps/>
          <w:sz w:val="19"/>
          <w:szCs w:val="19"/>
          <w:u w:val="single"/>
        </w:rPr>
        <w:t xml:space="preserve">Zobowiązanie podmiotu udostępniającego zasoby </w:t>
      </w:r>
    </w:p>
    <w:p w14:paraId="4C462458" w14:textId="77777777" w:rsidR="00767179" w:rsidRPr="00EB059D" w:rsidRDefault="00767179" w:rsidP="00767179">
      <w:pPr>
        <w:widowControl w:val="0"/>
        <w:suppressAutoHyphens/>
        <w:jc w:val="center"/>
        <w:rPr>
          <w:rFonts w:eastAsia="Calibri"/>
          <w:b/>
          <w:caps/>
          <w:sz w:val="19"/>
          <w:szCs w:val="19"/>
          <w:u w:val="single"/>
        </w:rPr>
      </w:pPr>
    </w:p>
    <w:bookmarkEnd w:id="2"/>
    <w:p w14:paraId="39ED2680" w14:textId="77777777" w:rsidR="00767179" w:rsidRPr="00EB059D" w:rsidRDefault="00767179" w:rsidP="00767179">
      <w:pPr>
        <w:widowControl w:val="0"/>
        <w:suppressAutoHyphens/>
        <w:jc w:val="center"/>
        <w:rPr>
          <w:rFonts w:eastAsia="Calibri"/>
          <w:sz w:val="19"/>
          <w:szCs w:val="19"/>
        </w:rPr>
      </w:pPr>
      <w:r w:rsidRPr="00EB059D">
        <w:rPr>
          <w:rFonts w:eastAsia="Calibri"/>
          <w:sz w:val="19"/>
          <w:szCs w:val="19"/>
        </w:rPr>
        <w:t xml:space="preserve">składane na podstawie art. 118 ust. 3 ustawy z dnia 11 września 2019 r. Prawo zamówień publicznych (Dz. U. z 2022 poz. 1710), dalej jako: ustawa </w:t>
      </w:r>
      <w:proofErr w:type="spellStart"/>
      <w:r w:rsidRPr="00EB059D">
        <w:rPr>
          <w:rFonts w:eastAsia="Calibri"/>
          <w:sz w:val="19"/>
          <w:szCs w:val="19"/>
        </w:rPr>
        <w:t>Pzp</w:t>
      </w:r>
      <w:proofErr w:type="spellEnd"/>
    </w:p>
    <w:p w14:paraId="59EAD0DE" w14:textId="77777777" w:rsidR="00767179" w:rsidRPr="00EB059D" w:rsidRDefault="00767179" w:rsidP="00767179">
      <w:pPr>
        <w:widowControl w:val="0"/>
        <w:suppressAutoHyphens/>
        <w:ind w:left="4395" w:firstLine="708"/>
        <w:rPr>
          <w:rFonts w:eastAsia="Calibri"/>
          <w:b/>
          <w:bCs/>
          <w:iCs/>
          <w:sz w:val="19"/>
          <w:szCs w:val="19"/>
        </w:rPr>
      </w:pPr>
      <w:r w:rsidRPr="00EB059D">
        <w:rPr>
          <w:rFonts w:eastAsia="Calibri"/>
          <w:b/>
          <w:bCs/>
          <w:iCs/>
          <w:sz w:val="19"/>
          <w:szCs w:val="19"/>
        </w:rPr>
        <w:lastRenderedPageBreak/>
        <w:t>Zamawiający:</w:t>
      </w:r>
    </w:p>
    <w:p w14:paraId="205BC2B8" w14:textId="77777777" w:rsidR="00767179" w:rsidRPr="00EB059D" w:rsidRDefault="00767179" w:rsidP="00767179">
      <w:pPr>
        <w:widowControl w:val="0"/>
        <w:suppressAutoHyphens/>
        <w:ind w:firstLine="5103"/>
        <w:jc w:val="both"/>
        <w:rPr>
          <w:rFonts w:eastAsia="Calibri"/>
          <w:b/>
          <w:bCs/>
          <w:sz w:val="19"/>
          <w:szCs w:val="19"/>
        </w:rPr>
      </w:pPr>
      <w:r w:rsidRPr="00EB059D">
        <w:rPr>
          <w:rFonts w:eastAsia="Calibri"/>
          <w:b/>
          <w:bCs/>
          <w:sz w:val="19"/>
          <w:szCs w:val="19"/>
        </w:rPr>
        <w:t>Politechnika Warszawska</w:t>
      </w:r>
    </w:p>
    <w:p w14:paraId="7B49E029" w14:textId="77777777" w:rsidR="00767179" w:rsidRPr="00EB059D" w:rsidRDefault="00767179" w:rsidP="00767179">
      <w:pPr>
        <w:widowControl w:val="0"/>
        <w:suppressAutoHyphens/>
        <w:ind w:left="4394" w:firstLine="709"/>
        <w:rPr>
          <w:rFonts w:eastAsia="Calibri"/>
          <w:b/>
          <w:sz w:val="19"/>
          <w:szCs w:val="19"/>
        </w:rPr>
      </w:pPr>
      <w:r>
        <w:rPr>
          <w:rFonts w:eastAsia="Calibri"/>
          <w:b/>
          <w:sz w:val="19"/>
          <w:szCs w:val="19"/>
        </w:rPr>
        <w:t>Wydział Mechaniczny Energetyki i Lotnictwa</w:t>
      </w:r>
    </w:p>
    <w:p w14:paraId="5C29847F" w14:textId="77777777" w:rsidR="00767179" w:rsidRPr="00EB059D" w:rsidRDefault="00767179" w:rsidP="00767179">
      <w:pPr>
        <w:widowControl w:val="0"/>
        <w:tabs>
          <w:tab w:val="left" w:leader="dot" w:pos="9072"/>
        </w:tabs>
        <w:suppressAutoHyphens/>
        <w:jc w:val="both"/>
        <w:rPr>
          <w:rFonts w:eastAsia="Calibri"/>
          <w:sz w:val="19"/>
          <w:szCs w:val="19"/>
        </w:rPr>
      </w:pPr>
      <w:r w:rsidRPr="00EB059D">
        <w:rPr>
          <w:rFonts w:eastAsia="Calibri"/>
          <w:sz w:val="19"/>
          <w:szCs w:val="19"/>
        </w:rPr>
        <w:t>My niżej podpisani: ……………………………………………………..... działając w imieniu i na rzecz:………………………………………………..</w:t>
      </w:r>
    </w:p>
    <w:p w14:paraId="3FCCE2DD" w14:textId="77777777" w:rsidR="00767179" w:rsidRPr="00EB059D" w:rsidRDefault="00767179" w:rsidP="00767179">
      <w:pPr>
        <w:widowControl w:val="0"/>
        <w:suppressAutoHyphens/>
        <w:rPr>
          <w:rFonts w:eastAsia="Calibri"/>
          <w:sz w:val="19"/>
          <w:szCs w:val="19"/>
        </w:rPr>
      </w:pPr>
      <w:r w:rsidRPr="00EB059D">
        <w:rPr>
          <w:rFonts w:eastAsia="Calibri"/>
          <w:i/>
          <w:sz w:val="19"/>
          <w:szCs w:val="19"/>
        </w:rPr>
        <w:t xml:space="preserve">                                    (nazwa (firma) i dokładny adres Podmiotu)</w:t>
      </w:r>
    </w:p>
    <w:p w14:paraId="32281340" w14:textId="77777777" w:rsidR="00767179" w:rsidRPr="00EB059D" w:rsidRDefault="00767179" w:rsidP="00767179">
      <w:pPr>
        <w:widowControl w:val="0"/>
        <w:suppressAutoHyphens/>
        <w:rPr>
          <w:rFonts w:eastAsia="Calibri"/>
          <w:sz w:val="19"/>
          <w:szCs w:val="19"/>
        </w:rPr>
      </w:pPr>
      <w:r w:rsidRPr="00EB059D">
        <w:rPr>
          <w:rFonts w:eastAsia="Calibri"/>
          <w:sz w:val="19"/>
          <w:szCs w:val="19"/>
        </w:rPr>
        <w:t>zobowiązujemy się oddać do dyspozycji Wykonawcy: ……………………………………………………………………………………………………..</w:t>
      </w:r>
      <w:r w:rsidRPr="00EB059D">
        <w:rPr>
          <w:rFonts w:eastAsia="Calibri"/>
          <w:i/>
          <w:sz w:val="19"/>
          <w:szCs w:val="19"/>
        </w:rPr>
        <w:t xml:space="preserve">         </w:t>
      </w:r>
    </w:p>
    <w:p w14:paraId="4677455B" w14:textId="77777777" w:rsidR="00767179" w:rsidRPr="00EB059D" w:rsidRDefault="00767179" w:rsidP="00767179">
      <w:pPr>
        <w:widowControl w:val="0"/>
        <w:tabs>
          <w:tab w:val="left" w:leader="dot" w:pos="9072"/>
        </w:tabs>
        <w:suppressAutoHyphens/>
        <w:jc w:val="center"/>
        <w:rPr>
          <w:rFonts w:eastAsia="Calibri"/>
          <w:i/>
          <w:sz w:val="19"/>
          <w:szCs w:val="19"/>
        </w:rPr>
      </w:pPr>
      <w:r w:rsidRPr="00EB059D">
        <w:rPr>
          <w:rFonts w:eastAsia="Calibri"/>
          <w:i/>
          <w:sz w:val="19"/>
          <w:szCs w:val="19"/>
        </w:rPr>
        <w:t xml:space="preserve">                                                                                                 (nazwa (firma) i dokładny adres Wykonawcy/Wykonawców)</w:t>
      </w:r>
    </w:p>
    <w:p w14:paraId="68AC9C5B" w14:textId="77777777" w:rsidR="00767179" w:rsidRPr="00EB059D" w:rsidRDefault="00767179" w:rsidP="00767179">
      <w:pPr>
        <w:widowControl w:val="0"/>
        <w:suppressAutoHyphens/>
        <w:jc w:val="both"/>
        <w:rPr>
          <w:rFonts w:eastAsia="Calibri"/>
          <w:sz w:val="19"/>
          <w:szCs w:val="19"/>
        </w:rPr>
      </w:pPr>
      <w:r w:rsidRPr="00EB059D">
        <w:rPr>
          <w:rFonts w:eastAsia="Calibri"/>
          <w:sz w:val="19"/>
          <w:szCs w:val="19"/>
        </w:rPr>
        <w:t>niezbędne zasoby w zakresie:</w:t>
      </w:r>
    </w:p>
    <w:p w14:paraId="40F74944" w14:textId="77777777" w:rsidR="00767179" w:rsidRPr="00EB059D" w:rsidRDefault="00767179" w:rsidP="001F1037">
      <w:pPr>
        <w:widowControl w:val="0"/>
        <w:numPr>
          <w:ilvl w:val="0"/>
          <w:numId w:val="11"/>
        </w:numPr>
        <w:tabs>
          <w:tab w:val="num" w:pos="426"/>
        </w:tabs>
        <w:suppressAutoHyphens/>
        <w:ind w:hanging="1287"/>
        <w:jc w:val="both"/>
        <w:rPr>
          <w:rFonts w:eastAsia="Calibri"/>
          <w:sz w:val="19"/>
          <w:szCs w:val="19"/>
        </w:rPr>
      </w:pPr>
      <w:r w:rsidRPr="00EB059D">
        <w:rPr>
          <w:rFonts w:eastAsia="Calibri"/>
          <w:sz w:val="19"/>
          <w:szCs w:val="19"/>
        </w:rPr>
        <w:t>zdolności technicznych</w:t>
      </w:r>
      <w:bookmarkStart w:id="3" w:name="_Ref461536635"/>
      <w:r w:rsidRPr="00EB059D">
        <w:rPr>
          <w:rFonts w:eastAsia="Calibri"/>
          <w:sz w:val="19"/>
          <w:szCs w:val="19"/>
          <w:vertAlign w:val="superscript"/>
        </w:rPr>
        <w:footnoteReference w:id="2"/>
      </w:r>
      <w:bookmarkEnd w:id="3"/>
      <w:r w:rsidRPr="00EB059D">
        <w:rPr>
          <w:rFonts w:eastAsia="Calibri"/>
          <w:sz w:val="19"/>
          <w:szCs w:val="19"/>
        </w:rPr>
        <w:t>;</w:t>
      </w:r>
    </w:p>
    <w:p w14:paraId="69C2995B" w14:textId="77777777" w:rsidR="00767179" w:rsidRPr="00EB059D" w:rsidRDefault="00767179" w:rsidP="001F1037">
      <w:pPr>
        <w:widowControl w:val="0"/>
        <w:numPr>
          <w:ilvl w:val="0"/>
          <w:numId w:val="11"/>
        </w:numPr>
        <w:tabs>
          <w:tab w:val="num" w:pos="426"/>
        </w:tabs>
        <w:suppressAutoHyphens/>
        <w:ind w:hanging="1287"/>
        <w:jc w:val="both"/>
        <w:rPr>
          <w:rFonts w:eastAsia="Calibri"/>
          <w:sz w:val="19"/>
          <w:szCs w:val="19"/>
        </w:rPr>
      </w:pPr>
      <w:r w:rsidRPr="00EB059D">
        <w:rPr>
          <w:rFonts w:eastAsia="Calibri"/>
          <w:sz w:val="19"/>
          <w:szCs w:val="19"/>
        </w:rPr>
        <w:t>zdolności zawodowych</w:t>
      </w:r>
      <w:r w:rsidRPr="00EB059D">
        <w:rPr>
          <w:rFonts w:eastAsia="Calibri"/>
          <w:sz w:val="19"/>
          <w:szCs w:val="19"/>
          <w:vertAlign w:val="superscript"/>
        </w:rPr>
        <w:footnoteReference w:id="3"/>
      </w:r>
      <w:r w:rsidRPr="00EB059D">
        <w:rPr>
          <w:rFonts w:eastAsia="Calibri"/>
          <w:sz w:val="19"/>
          <w:szCs w:val="19"/>
        </w:rPr>
        <w:t>;</w:t>
      </w:r>
    </w:p>
    <w:p w14:paraId="69822839" w14:textId="77777777" w:rsidR="00767179" w:rsidRPr="00EB059D" w:rsidRDefault="00767179" w:rsidP="001F1037">
      <w:pPr>
        <w:widowControl w:val="0"/>
        <w:numPr>
          <w:ilvl w:val="0"/>
          <w:numId w:val="11"/>
        </w:numPr>
        <w:tabs>
          <w:tab w:val="num" w:pos="426"/>
        </w:tabs>
        <w:suppressAutoHyphens/>
        <w:ind w:hanging="1287"/>
        <w:jc w:val="both"/>
        <w:rPr>
          <w:rFonts w:eastAsia="Calibri"/>
          <w:sz w:val="19"/>
          <w:szCs w:val="19"/>
        </w:rPr>
      </w:pPr>
      <w:r w:rsidRPr="00EB059D">
        <w:rPr>
          <w:rFonts w:eastAsia="Calibri"/>
          <w:sz w:val="19"/>
          <w:szCs w:val="19"/>
        </w:rPr>
        <w:t>sytuacji finansowej</w:t>
      </w:r>
      <w:r w:rsidRPr="00EB059D">
        <w:rPr>
          <w:rFonts w:eastAsia="Calibri"/>
          <w:sz w:val="19"/>
          <w:szCs w:val="19"/>
          <w:vertAlign w:val="superscript"/>
        </w:rPr>
        <w:footnoteReference w:id="4"/>
      </w:r>
      <w:r w:rsidRPr="00EB059D">
        <w:rPr>
          <w:rFonts w:eastAsia="Calibri"/>
          <w:sz w:val="19"/>
          <w:szCs w:val="19"/>
        </w:rPr>
        <w:t>;</w:t>
      </w:r>
    </w:p>
    <w:p w14:paraId="414E0FB0" w14:textId="77777777" w:rsidR="00767179" w:rsidRPr="00EB059D" w:rsidRDefault="00767179" w:rsidP="001F1037">
      <w:pPr>
        <w:widowControl w:val="0"/>
        <w:numPr>
          <w:ilvl w:val="0"/>
          <w:numId w:val="11"/>
        </w:numPr>
        <w:tabs>
          <w:tab w:val="num" w:pos="426"/>
        </w:tabs>
        <w:suppressAutoHyphens/>
        <w:ind w:hanging="1287"/>
        <w:jc w:val="both"/>
        <w:rPr>
          <w:rFonts w:eastAsia="Calibri"/>
          <w:sz w:val="19"/>
          <w:szCs w:val="19"/>
        </w:rPr>
      </w:pPr>
      <w:r w:rsidRPr="00EB059D">
        <w:rPr>
          <w:rFonts w:eastAsia="Calibri"/>
          <w:sz w:val="19"/>
          <w:szCs w:val="19"/>
        </w:rPr>
        <w:t>sytuacji ekonomicznej</w:t>
      </w:r>
      <w:r w:rsidRPr="00EB059D">
        <w:rPr>
          <w:rFonts w:eastAsia="Calibri"/>
          <w:sz w:val="19"/>
          <w:szCs w:val="19"/>
          <w:vertAlign w:val="superscript"/>
        </w:rPr>
        <w:footnoteReference w:id="5"/>
      </w:r>
      <w:r w:rsidRPr="00EB059D">
        <w:rPr>
          <w:rFonts w:eastAsia="Calibri"/>
          <w:sz w:val="19"/>
          <w:szCs w:val="19"/>
        </w:rPr>
        <w:t>;</w:t>
      </w:r>
    </w:p>
    <w:p w14:paraId="631AA184" w14:textId="1996CAEC" w:rsidR="00767179" w:rsidRPr="00EB059D" w:rsidRDefault="00767179" w:rsidP="00767179">
      <w:pPr>
        <w:rPr>
          <w:rFonts w:eastAsia="HG Mincho Light J"/>
          <w:sz w:val="19"/>
          <w:szCs w:val="19"/>
        </w:rPr>
      </w:pPr>
      <w:r w:rsidRPr="00EB059D">
        <w:rPr>
          <w:rFonts w:eastAsia="Calibri"/>
          <w:bCs/>
          <w:sz w:val="19"/>
          <w:szCs w:val="19"/>
        </w:rPr>
        <w:t>na potrzeby wykonania zamówienia</w:t>
      </w:r>
      <w:r w:rsidRPr="00EB059D">
        <w:rPr>
          <w:rFonts w:eastAsia="Calibri"/>
          <w:b/>
          <w:bCs/>
          <w:sz w:val="19"/>
          <w:szCs w:val="19"/>
        </w:rPr>
        <w:t xml:space="preserve"> </w:t>
      </w:r>
      <w:r w:rsidRPr="00EB059D">
        <w:rPr>
          <w:rFonts w:eastAsia="Calibri"/>
          <w:bCs/>
          <w:sz w:val="19"/>
          <w:szCs w:val="19"/>
        </w:rPr>
        <w:t>na skutek wyboru oferty Wykonawcy</w:t>
      </w:r>
      <w:r w:rsidRPr="00EB059D">
        <w:rPr>
          <w:rFonts w:eastAsia="Calibri"/>
          <w:b/>
          <w:bCs/>
          <w:sz w:val="19"/>
          <w:szCs w:val="19"/>
        </w:rPr>
        <w:t xml:space="preserve"> </w:t>
      </w:r>
      <w:r w:rsidRPr="00EB059D">
        <w:rPr>
          <w:rFonts w:eastAsia="Calibri"/>
          <w:bCs/>
          <w:sz w:val="19"/>
          <w:szCs w:val="19"/>
        </w:rPr>
        <w:t>w</w:t>
      </w:r>
      <w:r w:rsidRPr="00EB059D">
        <w:rPr>
          <w:rFonts w:eastAsia="Calibri"/>
          <w:b/>
          <w:bCs/>
          <w:sz w:val="19"/>
          <w:szCs w:val="19"/>
        </w:rPr>
        <w:t xml:space="preserve"> </w:t>
      </w:r>
      <w:r w:rsidRPr="00EB059D">
        <w:rPr>
          <w:rFonts w:eastAsia="Calibri"/>
          <w:sz w:val="19"/>
          <w:szCs w:val="19"/>
        </w:rPr>
        <w:t xml:space="preserve">postępowaniu o udzielenie zamówienia publicznego na </w:t>
      </w:r>
      <w:r w:rsidRPr="000B37CB">
        <w:rPr>
          <w:rFonts w:eastAsia="Calibri"/>
          <w:b/>
          <w:bCs/>
          <w:sz w:val="19"/>
          <w:szCs w:val="19"/>
        </w:rPr>
        <w:t xml:space="preserve">: </w:t>
      </w:r>
      <w:r w:rsidRPr="00767179">
        <w:rPr>
          <w:rFonts w:eastAsia="Calibri"/>
          <w:b/>
          <w:bCs/>
          <w:color w:val="0000FF"/>
          <w:sz w:val="19"/>
          <w:szCs w:val="19"/>
        </w:rPr>
        <w:t>Przeglądy techniczne oraz konserwacja urządzeń klimatyzacyjnych i wentylacyjnych w budynku Instytut Techniki Lotniczej i Mechaniki Stosowanej   Wydziału Mechanicznego Energetyki i Lotnictwa Politechniki Warszawskiej,</w:t>
      </w:r>
      <w:r w:rsidRPr="00EB059D">
        <w:rPr>
          <w:rFonts w:eastAsia="HG Mincho Light J"/>
          <w:b/>
          <w:bCs/>
          <w:sz w:val="20"/>
          <w:szCs w:val="20"/>
        </w:rPr>
        <w:t xml:space="preserve"> </w:t>
      </w:r>
      <w:r w:rsidRPr="00EB059D">
        <w:rPr>
          <w:rFonts w:eastAsia="HG Mincho Light J"/>
          <w:bCs/>
          <w:sz w:val="20"/>
          <w:szCs w:val="20"/>
        </w:rPr>
        <w:t xml:space="preserve">numer referencyjny: </w:t>
      </w:r>
      <w:r>
        <w:rPr>
          <w:rFonts w:eastAsia="HG Mincho Light J"/>
          <w:b/>
          <w:sz w:val="20"/>
          <w:szCs w:val="20"/>
        </w:rPr>
        <w:t>MELBDZ.261</w:t>
      </w:r>
      <w:r w:rsidRPr="00EB059D">
        <w:rPr>
          <w:rFonts w:eastAsia="HG Mincho Light J"/>
          <w:b/>
          <w:sz w:val="20"/>
          <w:szCs w:val="20"/>
        </w:rPr>
        <w:t>.</w:t>
      </w:r>
      <w:r w:rsidR="004D7363">
        <w:rPr>
          <w:rFonts w:eastAsia="HG Mincho Light J"/>
          <w:b/>
          <w:sz w:val="20"/>
          <w:szCs w:val="20"/>
        </w:rPr>
        <w:t>45</w:t>
      </w:r>
      <w:r>
        <w:rPr>
          <w:rFonts w:eastAsia="HG Mincho Light J"/>
          <w:b/>
          <w:sz w:val="20"/>
          <w:szCs w:val="20"/>
        </w:rPr>
        <w:t>.2023</w:t>
      </w:r>
      <w:r w:rsidRPr="00EB059D">
        <w:rPr>
          <w:rFonts w:eastAsia="HG Mincho Light J"/>
          <w:bCs/>
          <w:sz w:val="20"/>
          <w:szCs w:val="20"/>
        </w:rPr>
        <w:t>,</w:t>
      </w:r>
    </w:p>
    <w:p w14:paraId="0FB3296F" w14:textId="77777777" w:rsidR="00767179" w:rsidRPr="00EB059D" w:rsidRDefault="00767179" w:rsidP="00767179">
      <w:pPr>
        <w:widowControl w:val="0"/>
        <w:tabs>
          <w:tab w:val="left" w:leader="dot" w:pos="9072"/>
        </w:tabs>
        <w:suppressAutoHyphens/>
        <w:jc w:val="both"/>
        <w:rPr>
          <w:rFonts w:eastAsia="Calibri"/>
          <w:spacing w:val="-5"/>
          <w:sz w:val="19"/>
          <w:szCs w:val="19"/>
        </w:rPr>
      </w:pPr>
      <w:r w:rsidRPr="00EB059D">
        <w:rPr>
          <w:rFonts w:eastAsia="Calibri"/>
          <w:spacing w:val="-5"/>
          <w:sz w:val="19"/>
          <w:szCs w:val="19"/>
        </w:rPr>
        <w:t>wyżej wskazane zasoby udostępnimy, jak niżej:</w:t>
      </w:r>
    </w:p>
    <w:p w14:paraId="6749510D" w14:textId="77777777" w:rsidR="00767179" w:rsidRPr="00EB059D" w:rsidRDefault="00767179" w:rsidP="001F1037">
      <w:pPr>
        <w:widowControl w:val="0"/>
        <w:numPr>
          <w:ilvl w:val="0"/>
          <w:numId w:val="12"/>
        </w:numPr>
        <w:shd w:val="clear" w:color="auto" w:fill="FFFFFF"/>
        <w:suppressAutoHyphens/>
        <w:ind w:left="426" w:hanging="426"/>
        <w:rPr>
          <w:rFonts w:eastAsia="Calibri"/>
          <w:spacing w:val="-5"/>
          <w:sz w:val="19"/>
          <w:szCs w:val="19"/>
        </w:rPr>
      </w:pPr>
      <w:r w:rsidRPr="00EB059D">
        <w:rPr>
          <w:rFonts w:eastAsia="Calibri"/>
          <w:spacing w:val="-5"/>
          <w:sz w:val="19"/>
          <w:szCs w:val="19"/>
        </w:rPr>
        <w:t>zakres dostępnych zasobów: ……………………………………..…………………………………;</w:t>
      </w:r>
    </w:p>
    <w:p w14:paraId="02B755BD" w14:textId="77777777" w:rsidR="00767179" w:rsidRPr="00EB059D" w:rsidRDefault="00767179" w:rsidP="001F1037">
      <w:pPr>
        <w:widowControl w:val="0"/>
        <w:numPr>
          <w:ilvl w:val="0"/>
          <w:numId w:val="12"/>
        </w:numPr>
        <w:shd w:val="clear" w:color="auto" w:fill="FFFFFF"/>
        <w:suppressAutoHyphens/>
        <w:ind w:left="426" w:hanging="426"/>
        <w:rPr>
          <w:rFonts w:eastAsia="Calibri"/>
          <w:spacing w:val="-5"/>
          <w:sz w:val="19"/>
          <w:szCs w:val="19"/>
        </w:rPr>
      </w:pPr>
      <w:r w:rsidRPr="00EB059D">
        <w:rPr>
          <w:rFonts w:eastAsia="Calibri"/>
          <w:spacing w:val="-5"/>
          <w:sz w:val="19"/>
          <w:szCs w:val="19"/>
        </w:rPr>
        <w:t>sposób wykorzystania zasobów: ……………………………………………………………………;</w:t>
      </w:r>
    </w:p>
    <w:p w14:paraId="4E60EA5B" w14:textId="77777777" w:rsidR="00767179" w:rsidRPr="00EB059D" w:rsidRDefault="00767179" w:rsidP="001F1037">
      <w:pPr>
        <w:widowControl w:val="0"/>
        <w:numPr>
          <w:ilvl w:val="0"/>
          <w:numId w:val="12"/>
        </w:numPr>
        <w:shd w:val="clear" w:color="auto" w:fill="FFFFFF"/>
        <w:suppressAutoHyphens/>
        <w:ind w:left="426" w:hanging="426"/>
        <w:jc w:val="both"/>
        <w:rPr>
          <w:rFonts w:eastAsia="Calibri"/>
          <w:spacing w:val="-5"/>
          <w:sz w:val="19"/>
          <w:szCs w:val="19"/>
        </w:rPr>
      </w:pPr>
      <w:r w:rsidRPr="00EB059D">
        <w:rPr>
          <w:rFonts w:eastAsia="Calibri"/>
          <w:spacing w:val="-5"/>
          <w:sz w:val="19"/>
          <w:szCs w:val="19"/>
        </w:rPr>
        <w:t>zakres i okres udziału przy wykonywaniu zamówienia …………………………………………...;</w:t>
      </w:r>
    </w:p>
    <w:p w14:paraId="770B95D3" w14:textId="77777777" w:rsidR="00767179" w:rsidRPr="00EB059D" w:rsidRDefault="00767179" w:rsidP="001F1037">
      <w:pPr>
        <w:widowControl w:val="0"/>
        <w:numPr>
          <w:ilvl w:val="0"/>
          <w:numId w:val="12"/>
        </w:numPr>
        <w:shd w:val="clear" w:color="auto" w:fill="FFFFFF"/>
        <w:suppressAutoHyphens/>
        <w:ind w:left="426" w:hanging="426"/>
        <w:jc w:val="both"/>
        <w:rPr>
          <w:rFonts w:eastAsia="Calibri"/>
          <w:spacing w:val="-5"/>
          <w:sz w:val="19"/>
          <w:szCs w:val="19"/>
        </w:rPr>
      </w:pPr>
      <w:r w:rsidRPr="00EB059D">
        <w:rPr>
          <w:rFonts w:eastAsia="Calibri"/>
          <w:spacing w:val="-5"/>
          <w:sz w:val="19"/>
          <w:szCs w:val="19"/>
        </w:rPr>
        <w:t>charakter stosunku łączącego z Wykonawcą ………………………………. (np. umowa współpracy z dnia ……….. r. lub inne podstawy udostępnienia);</w:t>
      </w:r>
    </w:p>
    <w:p w14:paraId="127FBEA9" w14:textId="77777777" w:rsidR="00767179" w:rsidRPr="00EB059D" w:rsidRDefault="00767179" w:rsidP="00767179">
      <w:pPr>
        <w:widowControl w:val="0"/>
        <w:shd w:val="clear" w:color="auto" w:fill="FFFFFF"/>
        <w:suppressAutoHyphens/>
        <w:rPr>
          <w:rFonts w:eastAsia="Calibri"/>
          <w:spacing w:val="-5"/>
          <w:sz w:val="19"/>
          <w:szCs w:val="19"/>
        </w:rPr>
      </w:pPr>
      <w:r w:rsidRPr="00EB059D">
        <w:rPr>
          <w:rFonts w:eastAsia="Calibri"/>
          <w:spacing w:val="-5"/>
          <w:sz w:val="19"/>
          <w:szCs w:val="19"/>
        </w:rPr>
        <w:t>Oświadczamy, że:</w:t>
      </w:r>
    </w:p>
    <w:p w14:paraId="49C20860" w14:textId="77777777" w:rsidR="00767179" w:rsidRPr="00EB059D" w:rsidRDefault="00767179" w:rsidP="001F1037">
      <w:pPr>
        <w:widowControl w:val="0"/>
        <w:numPr>
          <w:ilvl w:val="0"/>
          <w:numId w:val="13"/>
        </w:numPr>
        <w:shd w:val="clear" w:color="auto" w:fill="FFFFFF"/>
        <w:suppressAutoHyphens/>
        <w:ind w:left="426" w:hanging="426"/>
        <w:rPr>
          <w:rFonts w:eastAsia="Calibri"/>
          <w:spacing w:val="-5"/>
          <w:sz w:val="19"/>
          <w:szCs w:val="19"/>
        </w:rPr>
      </w:pPr>
      <w:r w:rsidRPr="00EB059D">
        <w:rPr>
          <w:rFonts w:eastAsia="Calibri"/>
          <w:spacing w:val="-5"/>
          <w:sz w:val="19"/>
          <w:szCs w:val="19"/>
        </w:rPr>
        <w:t>nie będziemy brać udziału w realizacji zamówienia</w:t>
      </w:r>
      <w:r w:rsidRPr="00EB059D">
        <w:rPr>
          <w:rFonts w:eastAsia="Calibri"/>
          <w:spacing w:val="-5"/>
          <w:sz w:val="19"/>
          <w:szCs w:val="19"/>
          <w:vertAlign w:val="superscript"/>
        </w:rPr>
        <w:t>5</w:t>
      </w:r>
      <w:r w:rsidRPr="00EB059D">
        <w:rPr>
          <w:rFonts w:eastAsia="Calibri"/>
          <w:spacing w:val="-5"/>
          <w:sz w:val="19"/>
          <w:szCs w:val="19"/>
        </w:rPr>
        <w:t>;</w:t>
      </w:r>
    </w:p>
    <w:p w14:paraId="33C82072" w14:textId="77777777" w:rsidR="00767179" w:rsidRPr="00EB059D" w:rsidRDefault="00767179" w:rsidP="001F1037">
      <w:pPr>
        <w:widowControl w:val="0"/>
        <w:numPr>
          <w:ilvl w:val="0"/>
          <w:numId w:val="13"/>
        </w:numPr>
        <w:shd w:val="clear" w:color="auto" w:fill="FFFFFF"/>
        <w:suppressAutoHyphens/>
        <w:ind w:left="426" w:hanging="426"/>
        <w:rPr>
          <w:rFonts w:eastAsia="Calibri"/>
          <w:spacing w:val="-5"/>
          <w:sz w:val="19"/>
          <w:szCs w:val="19"/>
        </w:rPr>
      </w:pPr>
      <w:r w:rsidRPr="00EB059D">
        <w:rPr>
          <w:rFonts w:eastAsia="Calibri"/>
          <w:spacing w:val="-5"/>
          <w:sz w:val="19"/>
          <w:szCs w:val="19"/>
        </w:rPr>
        <w:t>będziemy brać udział w realizacji zamówienia jako</w:t>
      </w:r>
      <w:r w:rsidRPr="00EB059D">
        <w:rPr>
          <w:rFonts w:eastAsia="Calibri"/>
          <w:spacing w:val="-5"/>
          <w:sz w:val="19"/>
          <w:szCs w:val="19"/>
          <w:vertAlign w:val="superscript"/>
        </w:rPr>
        <w:t xml:space="preserve">6 </w:t>
      </w:r>
      <w:r w:rsidRPr="00EB059D">
        <w:rPr>
          <w:rFonts w:eastAsia="Calibri"/>
          <w:spacing w:val="-5"/>
          <w:sz w:val="19"/>
          <w:szCs w:val="19"/>
        </w:rPr>
        <w:t xml:space="preserve">: </w:t>
      </w:r>
    </w:p>
    <w:p w14:paraId="1F917987" w14:textId="77777777" w:rsidR="00767179" w:rsidRPr="00EB059D" w:rsidRDefault="00767179" w:rsidP="00767179">
      <w:pPr>
        <w:widowControl w:val="0"/>
        <w:tabs>
          <w:tab w:val="left" w:leader="dot" w:pos="9072"/>
        </w:tabs>
        <w:suppressAutoHyphens/>
        <w:jc w:val="both"/>
        <w:rPr>
          <w:rFonts w:eastAsia="Calibri"/>
          <w:sz w:val="19"/>
          <w:szCs w:val="19"/>
        </w:rPr>
      </w:pPr>
      <w:r w:rsidRPr="00EB059D">
        <w:rPr>
          <w:rFonts w:eastAsia="Calibri"/>
          <w:sz w:val="19"/>
          <w:szCs w:val="19"/>
        </w:rPr>
        <w:t>…………………………………………………………………..........................................................................................</w:t>
      </w:r>
    </w:p>
    <w:p w14:paraId="2AEFE7CB" w14:textId="77777777" w:rsidR="00767179" w:rsidRPr="00EB059D" w:rsidRDefault="00767179" w:rsidP="00767179">
      <w:pPr>
        <w:widowControl w:val="0"/>
        <w:shd w:val="clear" w:color="auto" w:fill="FFFFFF"/>
        <w:suppressAutoHyphens/>
        <w:rPr>
          <w:rFonts w:eastAsia="Calibri"/>
          <w:spacing w:val="-5"/>
          <w:sz w:val="19"/>
          <w:szCs w:val="19"/>
        </w:rPr>
      </w:pPr>
      <w:r w:rsidRPr="00EB059D">
        <w:rPr>
          <w:rFonts w:eastAsia="Calibri"/>
          <w:spacing w:val="-5"/>
          <w:sz w:val="19"/>
          <w:szCs w:val="19"/>
        </w:rPr>
        <w:t xml:space="preserve">                                                                  (podać nazwę np.: podwykonawca, doradca, konsultant.) </w:t>
      </w:r>
    </w:p>
    <w:p w14:paraId="509C0F9E" w14:textId="77777777" w:rsidR="00767179" w:rsidRPr="00EB059D" w:rsidRDefault="00767179" w:rsidP="00767179">
      <w:pPr>
        <w:widowControl w:val="0"/>
        <w:suppressAutoHyphens/>
        <w:autoSpaceDE w:val="0"/>
        <w:autoSpaceDN w:val="0"/>
        <w:adjustRightInd w:val="0"/>
        <w:jc w:val="both"/>
        <w:rPr>
          <w:rFonts w:eastAsia="Verdana,Italic"/>
          <w:sz w:val="16"/>
          <w:szCs w:val="16"/>
        </w:rPr>
      </w:pPr>
      <w:r w:rsidRPr="00EB059D">
        <w:rPr>
          <w:rFonts w:eastAsia="Verdana,Italic"/>
          <w:sz w:val="16"/>
          <w:szCs w:val="16"/>
        </w:rPr>
        <w:t xml:space="preserve">Udostępniając Wykonawcy zdolności w postaci wykształcenia, kwalifikacji zawodowych lub doświadczenia będę realizował usługi, których dotyczą udostępnione zdolności: </w:t>
      </w:r>
      <w:r w:rsidRPr="00EB059D">
        <w:rPr>
          <w:rFonts w:eastAsia="Verdana,Italic"/>
          <w:b/>
          <w:bCs/>
          <w:sz w:val="16"/>
          <w:szCs w:val="16"/>
        </w:rPr>
        <w:t>TAK / NIE *</w:t>
      </w:r>
      <w:r w:rsidRPr="00EB059D">
        <w:rPr>
          <w:rFonts w:eastAsia="Calibri"/>
          <w:bCs/>
          <w:sz w:val="16"/>
          <w:szCs w:val="16"/>
        </w:rPr>
        <w:t>W odniesieniu do warunków dotyczących wykształcenia, kwalifikacji zawodowych lub doświadczenia, wykonawcy mogą polegać na zdolnościach innych podmiotów, jeśli podmioty te zrealizują roboty budowlane lub usługi, do realizacji których te zdolności są wymagane.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0E0FF512" w14:textId="77777777" w:rsidR="00767179" w:rsidRPr="00EB059D" w:rsidRDefault="00767179" w:rsidP="00767179">
      <w:pPr>
        <w:widowControl w:val="0"/>
        <w:suppressAutoHyphens/>
        <w:autoSpaceDE w:val="0"/>
        <w:autoSpaceDN w:val="0"/>
        <w:adjustRightInd w:val="0"/>
        <w:jc w:val="both"/>
        <w:rPr>
          <w:rFonts w:eastAsia="Verdana,Italic"/>
          <w:iCs/>
          <w:sz w:val="16"/>
          <w:szCs w:val="16"/>
        </w:rPr>
      </w:pPr>
      <w:r w:rsidRPr="00EB059D">
        <w:rPr>
          <w:rFonts w:eastAsia="Verdana,Italic"/>
          <w:iCs/>
          <w:sz w:val="16"/>
          <w:szCs w:val="16"/>
        </w:rPr>
        <w:t>UWAGA: Zamiast niniejszego Zobowiązania Wykonawca możne przedstawić inny podmiotowy środek dowodowy potwierdzający, że Wykonawca realizując zamówienie, będzie dysponował niezbędnymi zasobami podmiotów udostępniających zasoby w zakresie określonym w art. 118 ust. 1 ustawy</w:t>
      </w:r>
      <w:r w:rsidRPr="00EB059D">
        <w:rPr>
          <w:rFonts w:eastAsia="HG Mincho Light J"/>
          <w:sz w:val="16"/>
          <w:szCs w:val="16"/>
        </w:rPr>
        <w:t xml:space="preserve"> </w:t>
      </w:r>
      <w:r w:rsidRPr="00EB059D">
        <w:rPr>
          <w:rFonts w:eastAsia="Verdana,Italic"/>
          <w:iCs/>
          <w:sz w:val="16"/>
          <w:szCs w:val="16"/>
        </w:rPr>
        <w:t>z dnia 11 września 2019 r. Prawo zamówień publicznych (t. j. Dz. U. 2022 r. poz. 1710), jeżeli Wykonawca w celu wykazania spełnienia warunków udziału w postępowaniu polega na zdolnościach technicznych lub zawodowych lub sytuacji finansowej lub ekonomicznej podmiotów udostępniających zasoby.</w:t>
      </w:r>
    </w:p>
    <w:p w14:paraId="153970C2" w14:textId="77777777" w:rsidR="00767179" w:rsidRPr="00EB059D" w:rsidRDefault="00767179" w:rsidP="00767179">
      <w:pPr>
        <w:widowControl w:val="0"/>
        <w:suppressAutoHyphens/>
        <w:ind w:left="2925"/>
        <w:rPr>
          <w:rFonts w:eastAsia="Calibri"/>
        </w:rPr>
      </w:pPr>
      <w:r w:rsidRPr="00EB059D">
        <w:rPr>
          <w:rFonts w:eastAsia="HG Mincho Light J"/>
          <w:i/>
          <w:u w:val="single"/>
        </w:rPr>
        <w:t>Formularz podpisany elektronicznie</w:t>
      </w:r>
    </w:p>
    <w:p w14:paraId="57A78550" w14:textId="77777777" w:rsidR="00767179" w:rsidRPr="00EB059D" w:rsidRDefault="00767179" w:rsidP="00767179">
      <w:pPr>
        <w:widowControl w:val="0"/>
        <w:suppressAutoHyphens/>
        <w:ind w:left="425"/>
        <w:jc w:val="center"/>
        <w:rPr>
          <w:rFonts w:eastAsia="HG Mincho Light J"/>
          <w:i/>
          <w:sz w:val="14"/>
          <w:szCs w:val="14"/>
        </w:rPr>
      </w:pPr>
      <w:r w:rsidRPr="00EB059D">
        <w:rPr>
          <w:rFonts w:eastAsia="HG Mincho Light J"/>
          <w:i/>
          <w:sz w:val="14"/>
          <w:szCs w:val="14"/>
        </w:rPr>
        <w:t>(kwalifikowany podpis elektroniczny</w:t>
      </w:r>
    </w:p>
    <w:p w14:paraId="77CD3D8B" w14:textId="40C62280" w:rsidR="00767179" w:rsidRPr="00EB059D" w:rsidRDefault="00767179" w:rsidP="00767179">
      <w:pPr>
        <w:widowControl w:val="0"/>
        <w:suppressAutoHyphens/>
        <w:spacing w:line="360" w:lineRule="auto"/>
        <w:ind w:left="425"/>
        <w:jc w:val="center"/>
        <w:rPr>
          <w:rFonts w:eastAsia="HG Mincho Light J"/>
          <w:i/>
          <w:sz w:val="20"/>
          <w:szCs w:val="20"/>
          <w:u w:val="single"/>
        </w:rPr>
      </w:pPr>
      <w:r>
        <w:rPr>
          <w:rFonts w:eastAsia="HG Mincho Light J"/>
          <w:i/>
          <w:sz w:val="14"/>
          <w:szCs w:val="14"/>
        </w:rPr>
        <w:t xml:space="preserve"> </w:t>
      </w:r>
    </w:p>
    <w:p w14:paraId="17BEEBB8" w14:textId="77777777" w:rsidR="00767179" w:rsidRDefault="00767179" w:rsidP="00767179">
      <w:pPr>
        <w:widowControl w:val="0"/>
        <w:suppressAutoHyphens/>
        <w:rPr>
          <w:rFonts w:eastAsia="Calibri"/>
          <w:sz w:val="20"/>
          <w:szCs w:val="20"/>
        </w:rPr>
      </w:pPr>
    </w:p>
    <w:p w14:paraId="1265ACD1" w14:textId="77777777" w:rsidR="00767179" w:rsidRDefault="00767179" w:rsidP="00767179">
      <w:pPr>
        <w:widowControl w:val="0"/>
        <w:suppressAutoHyphens/>
        <w:rPr>
          <w:rFonts w:eastAsia="Calibri"/>
          <w:sz w:val="20"/>
          <w:szCs w:val="20"/>
        </w:rPr>
      </w:pPr>
    </w:p>
    <w:p w14:paraId="37555841" w14:textId="77777777" w:rsidR="00767179" w:rsidRDefault="00767179" w:rsidP="00767179">
      <w:pPr>
        <w:widowControl w:val="0"/>
        <w:suppressAutoHyphens/>
        <w:rPr>
          <w:rFonts w:eastAsia="Calibri"/>
          <w:sz w:val="20"/>
          <w:szCs w:val="20"/>
        </w:rPr>
      </w:pPr>
    </w:p>
    <w:p w14:paraId="659AEAA2" w14:textId="77777777" w:rsidR="00767179" w:rsidRDefault="00767179" w:rsidP="00767179">
      <w:pPr>
        <w:widowControl w:val="0"/>
        <w:suppressAutoHyphens/>
        <w:rPr>
          <w:rFonts w:eastAsia="Calibri"/>
          <w:sz w:val="20"/>
          <w:szCs w:val="20"/>
        </w:rPr>
      </w:pPr>
    </w:p>
    <w:p w14:paraId="3A0EE0B3" w14:textId="77777777" w:rsidR="00767179" w:rsidRDefault="00767179" w:rsidP="00767179">
      <w:pPr>
        <w:widowControl w:val="0"/>
        <w:suppressAutoHyphens/>
        <w:rPr>
          <w:rFonts w:eastAsia="Calibri"/>
          <w:sz w:val="20"/>
          <w:szCs w:val="20"/>
        </w:rPr>
      </w:pPr>
    </w:p>
    <w:p w14:paraId="0D86A551" w14:textId="77777777" w:rsidR="00767179" w:rsidRDefault="00767179" w:rsidP="00767179">
      <w:pPr>
        <w:widowControl w:val="0"/>
        <w:suppressAutoHyphens/>
        <w:rPr>
          <w:rFonts w:eastAsia="Calibri"/>
          <w:sz w:val="20"/>
          <w:szCs w:val="20"/>
        </w:rPr>
      </w:pPr>
    </w:p>
    <w:p w14:paraId="46EE9EA8" w14:textId="77777777" w:rsidR="00767179" w:rsidRDefault="00767179" w:rsidP="00767179">
      <w:pPr>
        <w:widowControl w:val="0"/>
        <w:suppressAutoHyphens/>
        <w:rPr>
          <w:rFonts w:eastAsia="Calibri"/>
          <w:sz w:val="20"/>
          <w:szCs w:val="20"/>
        </w:rPr>
      </w:pPr>
    </w:p>
    <w:p w14:paraId="7FB6DA7A" w14:textId="77777777" w:rsidR="00767179" w:rsidRPr="00EB059D" w:rsidRDefault="00767179" w:rsidP="00767179">
      <w:pPr>
        <w:widowControl w:val="0"/>
        <w:suppressAutoHyphens/>
        <w:rPr>
          <w:rFonts w:eastAsia="Calibri"/>
          <w:sz w:val="20"/>
          <w:szCs w:val="20"/>
        </w:rPr>
      </w:pPr>
    </w:p>
    <w:p w14:paraId="24E8658B" w14:textId="5ACF0EDC" w:rsidR="00767179" w:rsidRPr="00EB059D" w:rsidRDefault="00767179" w:rsidP="00767179">
      <w:pPr>
        <w:widowControl w:val="0"/>
        <w:suppressAutoHyphens/>
        <w:rPr>
          <w:rFonts w:eastAsia="Calibri"/>
          <w:sz w:val="20"/>
          <w:szCs w:val="20"/>
        </w:rPr>
      </w:pPr>
      <w:r>
        <w:rPr>
          <w:rFonts w:eastAsia="Calibri"/>
          <w:sz w:val="20"/>
          <w:szCs w:val="20"/>
        </w:rPr>
        <w:t>Formularz 3.5</w:t>
      </w:r>
    </w:p>
    <w:p w14:paraId="028C5CA4" w14:textId="77777777" w:rsidR="00767179" w:rsidRPr="00EB059D" w:rsidRDefault="00767179" w:rsidP="00767179">
      <w:pPr>
        <w:widowControl w:val="0"/>
        <w:suppressAutoHyphens/>
        <w:rPr>
          <w:rFonts w:eastAsia="Calibri"/>
          <w:sz w:val="20"/>
          <w:szCs w:val="20"/>
        </w:rPr>
      </w:pPr>
    </w:p>
    <w:p w14:paraId="5DCABC91" w14:textId="77777777" w:rsidR="00767179" w:rsidRPr="00EB059D" w:rsidRDefault="00767179" w:rsidP="00767179">
      <w:pPr>
        <w:widowControl w:val="0"/>
        <w:shd w:val="clear" w:color="auto" w:fill="FFFFFF"/>
        <w:suppressAutoHyphens/>
        <w:jc w:val="center"/>
        <w:rPr>
          <w:rFonts w:eastAsia="HG Mincho Light J"/>
          <w:b/>
          <w:sz w:val="20"/>
          <w:szCs w:val="20"/>
          <w:u w:val="single"/>
        </w:rPr>
      </w:pPr>
      <w:bookmarkStart w:id="4" w:name="_Hlk134532759"/>
      <w:r w:rsidRPr="00EB059D">
        <w:rPr>
          <w:rFonts w:eastAsia="Calibri"/>
          <w:b/>
          <w:caps/>
          <w:sz w:val="20"/>
          <w:szCs w:val="20"/>
          <w:u w:val="single"/>
        </w:rPr>
        <w:t>OŚWIADCZENIE</w:t>
      </w:r>
      <w:r w:rsidRPr="00EB059D">
        <w:rPr>
          <w:rFonts w:eastAsia="HG Mincho Light J"/>
          <w:b/>
          <w:sz w:val="20"/>
          <w:szCs w:val="20"/>
          <w:u w:val="single"/>
        </w:rPr>
        <w:t xml:space="preserve"> WYKONAWCÓW WSPÓLNIE UBIEGAJACYCH SIĘ O UDZIELENIE ZAMÓWIENIA</w:t>
      </w:r>
    </w:p>
    <w:bookmarkEnd w:id="4"/>
    <w:p w14:paraId="45B10156" w14:textId="77777777" w:rsidR="00767179" w:rsidRPr="00EB059D" w:rsidRDefault="00767179" w:rsidP="00767179">
      <w:pPr>
        <w:widowControl w:val="0"/>
        <w:shd w:val="clear" w:color="auto" w:fill="FFFFFF"/>
        <w:suppressAutoHyphens/>
        <w:jc w:val="center"/>
        <w:rPr>
          <w:rFonts w:eastAsia="HG Mincho Light J"/>
          <w:b/>
          <w:sz w:val="20"/>
          <w:szCs w:val="20"/>
          <w:u w:val="single"/>
        </w:rPr>
      </w:pPr>
    </w:p>
    <w:p w14:paraId="328D17FC" w14:textId="77777777" w:rsidR="00767179" w:rsidRPr="00EB059D" w:rsidRDefault="00767179" w:rsidP="00767179">
      <w:pPr>
        <w:keepNext/>
        <w:widowControl w:val="0"/>
        <w:tabs>
          <w:tab w:val="left" w:pos="4253"/>
        </w:tabs>
        <w:suppressAutoHyphens/>
        <w:ind w:firstLine="5103"/>
        <w:jc w:val="both"/>
        <w:outlineLvl w:val="1"/>
        <w:rPr>
          <w:rFonts w:eastAsia="Calibri"/>
          <w:b/>
          <w:bCs/>
          <w:iCs/>
          <w:sz w:val="20"/>
          <w:szCs w:val="20"/>
        </w:rPr>
      </w:pPr>
      <w:r w:rsidRPr="00EB059D">
        <w:rPr>
          <w:rFonts w:eastAsia="Calibri"/>
          <w:b/>
          <w:bCs/>
          <w:iCs/>
          <w:sz w:val="20"/>
          <w:szCs w:val="20"/>
        </w:rPr>
        <w:t>Zamawiający:</w:t>
      </w:r>
    </w:p>
    <w:p w14:paraId="69DDECEB" w14:textId="77777777" w:rsidR="00767179" w:rsidRPr="00EB059D" w:rsidRDefault="00767179" w:rsidP="00767179">
      <w:pPr>
        <w:widowControl w:val="0"/>
        <w:suppressAutoHyphens/>
        <w:ind w:firstLine="5103"/>
        <w:jc w:val="both"/>
        <w:rPr>
          <w:rFonts w:eastAsia="Calibri"/>
          <w:b/>
          <w:bCs/>
          <w:sz w:val="20"/>
          <w:szCs w:val="20"/>
        </w:rPr>
      </w:pPr>
      <w:r w:rsidRPr="00EB059D">
        <w:rPr>
          <w:rFonts w:eastAsia="Calibri"/>
          <w:b/>
          <w:bCs/>
          <w:sz w:val="20"/>
          <w:szCs w:val="20"/>
        </w:rPr>
        <w:t>Politechnika Warszawska</w:t>
      </w:r>
    </w:p>
    <w:p w14:paraId="01D6F36D" w14:textId="77777777" w:rsidR="00767179" w:rsidRPr="00EB059D" w:rsidRDefault="00767179" w:rsidP="00767179">
      <w:pPr>
        <w:widowControl w:val="0"/>
        <w:suppressAutoHyphens/>
        <w:ind w:left="4394" w:firstLine="709"/>
        <w:rPr>
          <w:rFonts w:eastAsia="Calibri"/>
          <w:b/>
          <w:sz w:val="20"/>
          <w:szCs w:val="20"/>
        </w:rPr>
      </w:pPr>
      <w:r>
        <w:rPr>
          <w:rFonts w:eastAsia="Calibri"/>
          <w:b/>
          <w:sz w:val="20"/>
          <w:szCs w:val="20"/>
        </w:rPr>
        <w:t xml:space="preserve">Wydział Mechaniczny Energetyki i Lotnictwa </w:t>
      </w:r>
    </w:p>
    <w:p w14:paraId="2E456056" w14:textId="77777777" w:rsidR="00767179" w:rsidRPr="00EB059D" w:rsidRDefault="00767179" w:rsidP="00767179">
      <w:pPr>
        <w:widowControl w:val="0"/>
        <w:suppressAutoHyphens/>
        <w:autoSpaceDE w:val="0"/>
        <w:autoSpaceDN w:val="0"/>
        <w:adjustRightInd w:val="0"/>
        <w:rPr>
          <w:sz w:val="20"/>
          <w:szCs w:val="20"/>
        </w:rPr>
      </w:pPr>
      <w:r w:rsidRPr="00EB059D">
        <w:rPr>
          <w:sz w:val="20"/>
          <w:szCs w:val="20"/>
        </w:rPr>
        <w:t>Nazwa (firma)/imię i nazwisko Wykonawcy – ……………….……………………………………………………………………………………….,</w:t>
      </w:r>
    </w:p>
    <w:p w14:paraId="368D7E84" w14:textId="77777777" w:rsidR="00767179" w:rsidRPr="00EB059D" w:rsidRDefault="00767179" w:rsidP="00767179">
      <w:pPr>
        <w:widowControl w:val="0"/>
        <w:suppressAutoHyphens/>
        <w:autoSpaceDE w:val="0"/>
        <w:autoSpaceDN w:val="0"/>
        <w:adjustRightInd w:val="0"/>
        <w:rPr>
          <w:sz w:val="20"/>
          <w:szCs w:val="20"/>
        </w:rPr>
      </w:pPr>
      <w:r w:rsidRPr="00EB059D">
        <w:rPr>
          <w:sz w:val="20"/>
          <w:szCs w:val="20"/>
        </w:rPr>
        <w:t>Adres Wykonawcy (ulica, numer domu, numer lokalu, miejscowość i kod pocztowy) ……………….………………………….,</w:t>
      </w:r>
    </w:p>
    <w:p w14:paraId="6D3B4C11" w14:textId="77777777" w:rsidR="00767179" w:rsidRPr="00EB059D" w:rsidRDefault="00767179" w:rsidP="00767179">
      <w:pPr>
        <w:widowControl w:val="0"/>
        <w:suppressAutoHyphens/>
        <w:rPr>
          <w:bCs/>
          <w:sz w:val="20"/>
          <w:szCs w:val="20"/>
        </w:rPr>
      </w:pPr>
      <w:r w:rsidRPr="00EB059D">
        <w:rPr>
          <w:bCs/>
          <w:sz w:val="20"/>
          <w:szCs w:val="20"/>
        </w:rPr>
        <w:t xml:space="preserve">w zależności od podmiotu NIP/PESEL: ………………..,  REGON: …………..., </w:t>
      </w:r>
      <w:r w:rsidRPr="00EB059D">
        <w:rPr>
          <w:sz w:val="20"/>
          <w:szCs w:val="20"/>
        </w:rPr>
        <w:t>w zależności od podmiotu: KRS/</w:t>
      </w:r>
      <w:proofErr w:type="spellStart"/>
      <w:r w:rsidRPr="00EB059D">
        <w:rPr>
          <w:sz w:val="20"/>
          <w:szCs w:val="20"/>
        </w:rPr>
        <w:t>CEiDG</w:t>
      </w:r>
      <w:proofErr w:type="spellEnd"/>
      <w:r w:rsidRPr="00EB059D">
        <w:rPr>
          <w:sz w:val="20"/>
          <w:szCs w:val="20"/>
        </w:rPr>
        <w:t>): …………………., reprezentowany przez: ……………………………………………………………………………………………………………………..</w:t>
      </w:r>
      <w:r w:rsidRPr="00EB059D">
        <w:rPr>
          <w:i/>
          <w:sz w:val="20"/>
          <w:szCs w:val="20"/>
        </w:rPr>
        <w:t xml:space="preserve">                  </w:t>
      </w:r>
    </w:p>
    <w:p w14:paraId="16E21845" w14:textId="77777777" w:rsidR="00767179" w:rsidRPr="00EB059D" w:rsidRDefault="00767179" w:rsidP="00767179">
      <w:pPr>
        <w:widowControl w:val="0"/>
        <w:suppressAutoHyphens/>
        <w:ind w:left="2268" w:hanging="2268"/>
        <w:jc w:val="center"/>
        <w:rPr>
          <w:sz w:val="20"/>
          <w:szCs w:val="20"/>
        </w:rPr>
      </w:pPr>
      <w:r w:rsidRPr="00EB059D">
        <w:rPr>
          <w:sz w:val="20"/>
          <w:szCs w:val="20"/>
        </w:rPr>
        <w:t xml:space="preserve">                                                 (imię, nazwisko, stanowisko/podstawa do reprezentacji)</w:t>
      </w:r>
    </w:p>
    <w:p w14:paraId="7AC9DEB6" w14:textId="77777777" w:rsidR="00767179" w:rsidRPr="00EB059D" w:rsidRDefault="00767179" w:rsidP="00767179">
      <w:pPr>
        <w:widowControl w:val="0"/>
        <w:suppressAutoHyphens/>
        <w:jc w:val="center"/>
        <w:rPr>
          <w:sz w:val="20"/>
          <w:szCs w:val="20"/>
          <w:lang w:eastAsia="zh-CN"/>
        </w:rPr>
      </w:pPr>
    </w:p>
    <w:p w14:paraId="2D71EF8B" w14:textId="69C239D3" w:rsidR="00767179" w:rsidRPr="00EB059D" w:rsidRDefault="00767179" w:rsidP="00767179">
      <w:pPr>
        <w:rPr>
          <w:rFonts w:eastAsia="HG Mincho Light J"/>
          <w:sz w:val="20"/>
          <w:szCs w:val="20"/>
        </w:rPr>
      </w:pPr>
      <w:r w:rsidRPr="00EB059D">
        <w:rPr>
          <w:rFonts w:eastAsia="HG Mincho Light J"/>
          <w:sz w:val="20"/>
          <w:szCs w:val="20"/>
        </w:rPr>
        <w:t xml:space="preserve">Na potrzeby postępowania o udzielenie zamówienia publicznego </w:t>
      </w:r>
      <w:proofErr w:type="spellStart"/>
      <w:r w:rsidRPr="00EB059D">
        <w:rPr>
          <w:rFonts w:eastAsia="HG Mincho Light J"/>
          <w:sz w:val="20"/>
          <w:szCs w:val="20"/>
        </w:rPr>
        <w:t>pn</w:t>
      </w:r>
      <w:proofErr w:type="spellEnd"/>
      <w:r w:rsidRPr="000B37CB">
        <w:rPr>
          <w:rFonts w:eastAsia="HG Mincho Light J"/>
          <w:sz w:val="20"/>
          <w:szCs w:val="20"/>
        </w:rPr>
        <w:t xml:space="preserve">: </w:t>
      </w:r>
      <w:r w:rsidRPr="00767179">
        <w:rPr>
          <w:rFonts w:eastAsia="HG Mincho Light J"/>
          <w:b/>
          <w:bCs/>
          <w:color w:val="0000FF"/>
          <w:sz w:val="20"/>
          <w:szCs w:val="20"/>
        </w:rPr>
        <w:t>Przeglądy techniczne oraz konserwacja urządzeń klimatyzacyjnych i wentylacyjnych w budynku Instytut Techniki Lotniczej i Mechaniki Stosowanej   Wydziału Mechanicznego Energetyki i Lotnictwa Politechniki Warszawskiej,</w:t>
      </w:r>
      <w:r>
        <w:rPr>
          <w:rFonts w:eastAsia="HG Mincho Light J"/>
          <w:b/>
          <w:bCs/>
          <w:color w:val="0000FF"/>
          <w:sz w:val="20"/>
          <w:szCs w:val="20"/>
        </w:rPr>
        <w:t xml:space="preserve"> </w:t>
      </w:r>
      <w:r w:rsidRPr="00EB059D">
        <w:rPr>
          <w:rFonts w:eastAsia="HG Mincho Light J"/>
          <w:bCs/>
          <w:sz w:val="20"/>
          <w:szCs w:val="20"/>
        </w:rPr>
        <w:t xml:space="preserve">numer referencyjny: </w:t>
      </w:r>
      <w:r>
        <w:rPr>
          <w:rFonts w:eastAsia="HG Mincho Light J"/>
          <w:b/>
          <w:sz w:val="20"/>
          <w:szCs w:val="20"/>
        </w:rPr>
        <w:t>MELBDZ.261</w:t>
      </w:r>
      <w:r w:rsidRPr="00EB059D">
        <w:rPr>
          <w:rFonts w:eastAsia="HG Mincho Light J"/>
          <w:b/>
          <w:sz w:val="20"/>
          <w:szCs w:val="20"/>
        </w:rPr>
        <w:t>.</w:t>
      </w:r>
      <w:r w:rsidR="004D7363">
        <w:rPr>
          <w:rFonts w:eastAsia="HG Mincho Light J"/>
          <w:b/>
          <w:sz w:val="20"/>
          <w:szCs w:val="20"/>
        </w:rPr>
        <w:t>45</w:t>
      </w:r>
      <w:r>
        <w:rPr>
          <w:rFonts w:eastAsia="HG Mincho Light J"/>
          <w:b/>
          <w:sz w:val="20"/>
          <w:szCs w:val="20"/>
        </w:rPr>
        <w:t>.2023</w:t>
      </w:r>
      <w:r w:rsidRPr="00EB059D">
        <w:rPr>
          <w:rFonts w:eastAsia="HG Mincho Light J"/>
          <w:b/>
          <w:sz w:val="20"/>
          <w:szCs w:val="20"/>
        </w:rPr>
        <w:t>,</w:t>
      </w:r>
      <w:r w:rsidRPr="00EB059D">
        <w:rPr>
          <w:rFonts w:eastAsia="HG Mincho Light J"/>
          <w:bCs/>
          <w:sz w:val="20"/>
          <w:szCs w:val="20"/>
        </w:rPr>
        <w:t xml:space="preserve"> </w:t>
      </w:r>
      <w:r w:rsidRPr="00EB059D">
        <w:rPr>
          <w:rFonts w:eastAsia="HG Mincho Light J"/>
          <w:sz w:val="20"/>
          <w:szCs w:val="20"/>
        </w:rPr>
        <w:t>jako Wykonawcy wspólnie ubiegający się o udzielenie zamówienia oświadczamy, że następujące usługi będą wykonywane przez:</w:t>
      </w:r>
    </w:p>
    <w:p w14:paraId="06FF720E" w14:textId="77777777" w:rsidR="00767179" w:rsidRPr="00EB059D" w:rsidRDefault="00767179" w:rsidP="00767179">
      <w:pPr>
        <w:widowControl w:val="0"/>
        <w:suppressAutoHyphens/>
        <w:jc w:val="both"/>
        <w:rPr>
          <w:rFonts w:eastAsia="HG Mincho Light J"/>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3716"/>
        <w:gridCol w:w="4813"/>
      </w:tblGrid>
      <w:tr w:rsidR="00767179" w:rsidRPr="00EB059D" w14:paraId="418AE0A2" w14:textId="77777777" w:rsidTr="00833E88">
        <w:trPr>
          <w:trHeight w:val="755"/>
        </w:trPr>
        <w:tc>
          <w:tcPr>
            <w:tcW w:w="531" w:type="dxa"/>
            <w:shd w:val="clear" w:color="auto" w:fill="BFBFBF"/>
            <w:vAlign w:val="center"/>
          </w:tcPr>
          <w:p w14:paraId="10C72C4D" w14:textId="77777777" w:rsidR="00767179" w:rsidRPr="00EB059D" w:rsidRDefault="00767179" w:rsidP="00833E88">
            <w:pPr>
              <w:widowControl w:val="0"/>
              <w:suppressAutoHyphens/>
              <w:spacing w:line="360" w:lineRule="auto"/>
              <w:jc w:val="center"/>
              <w:rPr>
                <w:rFonts w:eastAsia="HG Mincho Light J"/>
                <w:b/>
                <w:sz w:val="20"/>
                <w:szCs w:val="20"/>
              </w:rPr>
            </w:pPr>
            <w:r w:rsidRPr="00EB059D">
              <w:rPr>
                <w:rFonts w:eastAsia="HG Mincho Light J"/>
                <w:b/>
                <w:sz w:val="20"/>
                <w:szCs w:val="20"/>
              </w:rPr>
              <w:t>Lp.</w:t>
            </w:r>
          </w:p>
        </w:tc>
        <w:tc>
          <w:tcPr>
            <w:tcW w:w="3717" w:type="dxa"/>
            <w:shd w:val="clear" w:color="auto" w:fill="BFBFBF"/>
            <w:vAlign w:val="center"/>
          </w:tcPr>
          <w:p w14:paraId="43FB35B4" w14:textId="77777777" w:rsidR="00767179" w:rsidRPr="00EB059D" w:rsidRDefault="00767179" w:rsidP="00833E88">
            <w:pPr>
              <w:widowControl w:val="0"/>
              <w:suppressAutoHyphens/>
              <w:spacing w:line="360" w:lineRule="auto"/>
              <w:jc w:val="center"/>
              <w:rPr>
                <w:rFonts w:eastAsia="HG Mincho Light J"/>
                <w:b/>
                <w:sz w:val="20"/>
                <w:szCs w:val="20"/>
              </w:rPr>
            </w:pPr>
            <w:r w:rsidRPr="00EB059D">
              <w:rPr>
                <w:rFonts w:eastAsia="HG Mincho Light J"/>
                <w:b/>
                <w:sz w:val="20"/>
                <w:szCs w:val="20"/>
              </w:rPr>
              <w:t xml:space="preserve">Rodzaj  usług </w:t>
            </w:r>
          </w:p>
        </w:tc>
        <w:tc>
          <w:tcPr>
            <w:tcW w:w="4814" w:type="dxa"/>
            <w:shd w:val="clear" w:color="auto" w:fill="BFBFBF"/>
            <w:vAlign w:val="center"/>
          </w:tcPr>
          <w:p w14:paraId="174808EB" w14:textId="77777777" w:rsidR="00767179" w:rsidRPr="00EB059D" w:rsidRDefault="00767179" w:rsidP="00833E88">
            <w:pPr>
              <w:widowControl w:val="0"/>
              <w:suppressAutoHyphens/>
              <w:spacing w:line="360" w:lineRule="auto"/>
              <w:rPr>
                <w:rFonts w:eastAsia="HG Mincho Light J"/>
                <w:b/>
                <w:sz w:val="20"/>
                <w:szCs w:val="20"/>
              </w:rPr>
            </w:pPr>
            <w:r w:rsidRPr="00EB059D">
              <w:rPr>
                <w:rFonts w:eastAsia="HG Mincho Light J"/>
                <w:b/>
                <w:sz w:val="20"/>
                <w:szCs w:val="20"/>
              </w:rPr>
              <w:t>Wykonawca wspólnie ubiegający się o udzielenie zamówienia, który będzie wykonywał wskazane  usługi*</w:t>
            </w:r>
          </w:p>
        </w:tc>
      </w:tr>
      <w:tr w:rsidR="00767179" w:rsidRPr="00EB059D" w14:paraId="60BA8CC0" w14:textId="77777777" w:rsidTr="00833E88">
        <w:tc>
          <w:tcPr>
            <w:tcW w:w="531" w:type="dxa"/>
            <w:shd w:val="clear" w:color="auto" w:fill="auto"/>
            <w:vAlign w:val="center"/>
          </w:tcPr>
          <w:p w14:paraId="07D888B6" w14:textId="77777777" w:rsidR="00767179" w:rsidRPr="00EB059D" w:rsidRDefault="00767179" w:rsidP="001F1037">
            <w:pPr>
              <w:widowControl w:val="0"/>
              <w:numPr>
                <w:ilvl w:val="0"/>
                <w:numId w:val="14"/>
              </w:numPr>
              <w:suppressAutoHyphens/>
              <w:spacing w:line="360" w:lineRule="auto"/>
              <w:ind w:left="0" w:firstLine="0"/>
              <w:contextualSpacing/>
              <w:jc w:val="both"/>
              <w:rPr>
                <w:rFonts w:eastAsia="HG Mincho Light J"/>
                <w:b/>
                <w:sz w:val="20"/>
                <w:szCs w:val="20"/>
              </w:rPr>
            </w:pPr>
          </w:p>
        </w:tc>
        <w:tc>
          <w:tcPr>
            <w:tcW w:w="3717" w:type="dxa"/>
            <w:shd w:val="clear" w:color="auto" w:fill="auto"/>
            <w:vAlign w:val="center"/>
          </w:tcPr>
          <w:p w14:paraId="19016A23" w14:textId="77777777" w:rsidR="00767179" w:rsidRPr="00EB059D" w:rsidRDefault="00767179" w:rsidP="00833E88">
            <w:pPr>
              <w:widowControl w:val="0"/>
              <w:suppressAutoHyphens/>
              <w:spacing w:line="360" w:lineRule="auto"/>
              <w:jc w:val="both"/>
              <w:rPr>
                <w:rFonts w:eastAsia="HG Mincho Light J"/>
                <w:b/>
                <w:sz w:val="20"/>
                <w:szCs w:val="20"/>
              </w:rPr>
            </w:pPr>
          </w:p>
        </w:tc>
        <w:tc>
          <w:tcPr>
            <w:tcW w:w="4814" w:type="dxa"/>
            <w:shd w:val="clear" w:color="auto" w:fill="auto"/>
            <w:vAlign w:val="center"/>
          </w:tcPr>
          <w:p w14:paraId="66518725" w14:textId="77777777" w:rsidR="00767179" w:rsidRPr="00EB059D" w:rsidRDefault="00767179" w:rsidP="00833E88">
            <w:pPr>
              <w:widowControl w:val="0"/>
              <w:suppressAutoHyphens/>
              <w:spacing w:line="360" w:lineRule="auto"/>
              <w:jc w:val="both"/>
              <w:rPr>
                <w:rFonts w:eastAsia="HG Mincho Light J"/>
                <w:b/>
                <w:sz w:val="20"/>
                <w:szCs w:val="20"/>
              </w:rPr>
            </w:pPr>
          </w:p>
        </w:tc>
      </w:tr>
      <w:tr w:rsidR="00767179" w:rsidRPr="00EB059D" w14:paraId="5F798191" w14:textId="77777777" w:rsidTr="00833E88">
        <w:tc>
          <w:tcPr>
            <w:tcW w:w="531" w:type="dxa"/>
            <w:shd w:val="clear" w:color="auto" w:fill="auto"/>
            <w:vAlign w:val="center"/>
          </w:tcPr>
          <w:p w14:paraId="6FB69AAF" w14:textId="77777777" w:rsidR="00767179" w:rsidRPr="00EB059D" w:rsidRDefault="00767179" w:rsidP="001F1037">
            <w:pPr>
              <w:widowControl w:val="0"/>
              <w:numPr>
                <w:ilvl w:val="0"/>
                <w:numId w:val="14"/>
              </w:numPr>
              <w:suppressAutoHyphens/>
              <w:spacing w:line="360" w:lineRule="auto"/>
              <w:ind w:left="0" w:firstLine="0"/>
              <w:contextualSpacing/>
              <w:jc w:val="both"/>
              <w:rPr>
                <w:rFonts w:eastAsia="HG Mincho Light J"/>
                <w:b/>
                <w:sz w:val="20"/>
                <w:szCs w:val="20"/>
              </w:rPr>
            </w:pPr>
          </w:p>
        </w:tc>
        <w:tc>
          <w:tcPr>
            <w:tcW w:w="3717" w:type="dxa"/>
            <w:shd w:val="clear" w:color="auto" w:fill="auto"/>
            <w:vAlign w:val="center"/>
          </w:tcPr>
          <w:p w14:paraId="4B590BDB" w14:textId="77777777" w:rsidR="00767179" w:rsidRPr="00EB059D" w:rsidRDefault="00767179" w:rsidP="00833E88">
            <w:pPr>
              <w:widowControl w:val="0"/>
              <w:suppressAutoHyphens/>
              <w:spacing w:line="360" w:lineRule="auto"/>
              <w:jc w:val="both"/>
              <w:rPr>
                <w:rFonts w:eastAsia="HG Mincho Light J"/>
                <w:b/>
                <w:sz w:val="20"/>
                <w:szCs w:val="20"/>
              </w:rPr>
            </w:pPr>
          </w:p>
        </w:tc>
        <w:tc>
          <w:tcPr>
            <w:tcW w:w="4814" w:type="dxa"/>
            <w:shd w:val="clear" w:color="auto" w:fill="auto"/>
            <w:vAlign w:val="center"/>
          </w:tcPr>
          <w:p w14:paraId="3228BA22" w14:textId="77777777" w:rsidR="00767179" w:rsidRPr="00EB059D" w:rsidRDefault="00767179" w:rsidP="00833E88">
            <w:pPr>
              <w:widowControl w:val="0"/>
              <w:suppressAutoHyphens/>
              <w:spacing w:line="360" w:lineRule="auto"/>
              <w:jc w:val="both"/>
              <w:rPr>
                <w:rFonts w:eastAsia="HG Mincho Light J"/>
                <w:b/>
                <w:sz w:val="20"/>
                <w:szCs w:val="20"/>
              </w:rPr>
            </w:pPr>
          </w:p>
        </w:tc>
      </w:tr>
      <w:tr w:rsidR="00767179" w:rsidRPr="00EB059D" w14:paraId="455B7FC9" w14:textId="77777777" w:rsidTr="00833E88">
        <w:tc>
          <w:tcPr>
            <w:tcW w:w="531" w:type="dxa"/>
            <w:shd w:val="clear" w:color="auto" w:fill="auto"/>
            <w:vAlign w:val="center"/>
          </w:tcPr>
          <w:p w14:paraId="536C8200" w14:textId="77777777" w:rsidR="00767179" w:rsidRPr="00EB059D" w:rsidRDefault="00767179" w:rsidP="001F1037">
            <w:pPr>
              <w:widowControl w:val="0"/>
              <w:numPr>
                <w:ilvl w:val="0"/>
                <w:numId w:val="14"/>
              </w:numPr>
              <w:suppressAutoHyphens/>
              <w:spacing w:line="360" w:lineRule="auto"/>
              <w:ind w:left="0" w:firstLine="0"/>
              <w:contextualSpacing/>
              <w:jc w:val="both"/>
              <w:rPr>
                <w:rFonts w:eastAsia="HG Mincho Light J"/>
                <w:b/>
                <w:sz w:val="20"/>
                <w:szCs w:val="20"/>
              </w:rPr>
            </w:pPr>
          </w:p>
        </w:tc>
        <w:tc>
          <w:tcPr>
            <w:tcW w:w="3717" w:type="dxa"/>
            <w:shd w:val="clear" w:color="auto" w:fill="auto"/>
            <w:vAlign w:val="center"/>
          </w:tcPr>
          <w:p w14:paraId="04C40A2D" w14:textId="77777777" w:rsidR="00767179" w:rsidRPr="00EB059D" w:rsidRDefault="00767179" w:rsidP="00833E88">
            <w:pPr>
              <w:widowControl w:val="0"/>
              <w:suppressAutoHyphens/>
              <w:spacing w:line="360" w:lineRule="auto"/>
              <w:jc w:val="both"/>
              <w:rPr>
                <w:rFonts w:eastAsia="HG Mincho Light J"/>
                <w:b/>
                <w:sz w:val="20"/>
                <w:szCs w:val="20"/>
              </w:rPr>
            </w:pPr>
          </w:p>
        </w:tc>
        <w:tc>
          <w:tcPr>
            <w:tcW w:w="4814" w:type="dxa"/>
            <w:shd w:val="clear" w:color="auto" w:fill="auto"/>
            <w:vAlign w:val="center"/>
          </w:tcPr>
          <w:p w14:paraId="6FC72175" w14:textId="77777777" w:rsidR="00767179" w:rsidRPr="00EB059D" w:rsidRDefault="00767179" w:rsidP="00833E88">
            <w:pPr>
              <w:widowControl w:val="0"/>
              <w:suppressAutoHyphens/>
              <w:spacing w:line="360" w:lineRule="auto"/>
              <w:jc w:val="both"/>
              <w:rPr>
                <w:rFonts w:eastAsia="HG Mincho Light J"/>
                <w:b/>
                <w:sz w:val="20"/>
                <w:szCs w:val="20"/>
              </w:rPr>
            </w:pPr>
          </w:p>
        </w:tc>
      </w:tr>
      <w:tr w:rsidR="00767179" w:rsidRPr="00EB059D" w14:paraId="1055D452" w14:textId="77777777" w:rsidTr="00833E88">
        <w:tc>
          <w:tcPr>
            <w:tcW w:w="531" w:type="dxa"/>
            <w:shd w:val="clear" w:color="auto" w:fill="auto"/>
            <w:vAlign w:val="center"/>
          </w:tcPr>
          <w:p w14:paraId="62422CA4" w14:textId="77777777" w:rsidR="00767179" w:rsidRPr="00EB059D" w:rsidRDefault="00767179" w:rsidP="00833E88">
            <w:pPr>
              <w:widowControl w:val="0"/>
              <w:suppressAutoHyphens/>
              <w:spacing w:line="360" w:lineRule="auto"/>
              <w:jc w:val="both"/>
              <w:rPr>
                <w:rFonts w:eastAsia="HG Mincho Light J"/>
                <w:b/>
                <w:sz w:val="20"/>
                <w:szCs w:val="20"/>
              </w:rPr>
            </w:pPr>
            <w:r w:rsidRPr="00EB059D">
              <w:rPr>
                <w:rFonts w:eastAsia="HG Mincho Light J"/>
                <w:b/>
                <w:sz w:val="20"/>
                <w:szCs w:val="20"/>
              </w:rPr>
              <w:t>4.</w:t>
            </w:r>
          </w:p>
        </w:tc>
        <w:tc>
          <w:tcPr>
            <w:tcW w:w="3717" w:type="dxa"/>
            <w:shd w:val="clear" w:color="auto" w:fill="auto"/>
            <w:vAlign w:val="center"/>
          </w:tcPr>
          <w:p w14:paraId="1FB77BA1" w14:textId="77777777" w:rsidR="00767179" w:rsidRPr="00EB059D" w:rsidRDefault="00767179" w:rsidP="00833E88">
            <w:pPr>
              <w:widowControl w:val="0"/>
              <w:suppressAutoHyphens/>
              <w:spacing w:line="360" w:lineRule="auto"/>
              <w:jc w:val="both"/>
              <w:rPr>
                <w:rFonts w:eastAsia="HG Mincho Light J"/>
                <w:b/>
                <w:sz w:val="20"/>
                <w:szCs w:val="20"/>
              </w:rPr>
            </w:pPr>
          </w:p>
        </w:tc>
        <w:tc>
          <w:tcPr>
            <w:tcW w:w="4814" w:type="dxa"/>
            <w:shd w:val="clear" w:color="auto" w:fill="auto"/>
            <w:vAlign w:val="center"/>
          </w:tcPr>
          <w:p w14:paraId="5D0E801E" w14:textId="77777777" w:rsidR="00767179" w:rsidRPr="00EB059D" w:rsidRDefault="00767179" w:rsidP="00833E88">
            <w:pPr>
              <w:widowControl w:val="0"/>
              <w:suppressAutoHyphens/>
              <w:spacing w:line="360" w:lineRule="auto"/>
              <w:jc w:val="both"/>
              <w:rPr>
                <w:rFonts w:eastAsia="HG Mincho Light J"/>
                <w:b/>
                <w:sz w:val="20"/>
                <w:szCs w:val="20"/>
              </w:rPr>
            </w:pPr>
          </w:p>
        </w:tc>
      </w:tr>
      <w:tr w:rsidR="00767179" w:rsidRPr="00EB059D" w14:paraId="27ACA93B" w14:textId="77777777" w:rsidTr="00833E88">
        <w:tc>
          <w:tcPr>
            <w:tcW w:w="531" w:type="dxa"/>
            <w:shd w:val="clear" w:color="auto" w:fill="auto"/>
            <w:vAlign w:val="center"/>
          </w:tcPr>
          <w:p w14:paraId="47BF03F6" w14:textId="77777777" w:rsidR="00767179" w:rsidRPr="00EB059D" w:rsidRDefault="00767179" w:rsidP="00833E88">
            <w:pPr>
              <w:widowControl w:val="0"/>
              <w:suppressAutoHyphens/>
              <w:spacing w:line="360" w:lineRule="auto"/>
              <w:jc w:val="both"/>
              <w:rPr>
                <w:rFonts w:eastAsia="HG Mincho Light J"/>
                <w:b/>
                <w:sz w:val="20"/>
                <w:szCs w:val="20"/>
              </w:rPr>
            </w:pPr>
            <w:r w:rsidRPr="00EB059D">
              <w:rPr>
                <w:rFonts w:eastAsia="HG Mincho Light J"/>
                <w:b/>
                <w:sz w:val="20"/>
                <w:szCs w:val="20"/>
              </w:rPr>
              <w:t>5.</w:t>
            </w:r>
          </w:p>
        </w:tc>
        <w:tc>
          <w:tcPr>
            <w:tcW w:w="3717" w:type="dxa"/>
            <w:shd w:val="clear" w:color="auto" w:fill="auto"/>
            <w:vAlign w:val="center"/>
          </w:tcPr>
          <w:p w14:paraId="0607DAB9" w14:textId="77777777" w:rsidR="00767179" w:rsidRPr="00EB059D" w:rsidRDefault="00767179" w:rsidP="00833E88">
            <w:pPr>
              <w:widowControl w:val="0"/>
              <w:suppressAutoHyphens/>
              <w:spacing w:line="360" w:lineRule="auto"/>
              <w:jc w:val="both"/>
              <w:rPr>
                <w:rFonts w:eastAsia="HG Mincho Light J"/>
                <w:b/>
                <w:sz w:val="20"/>
                <w:szCs w:val="20"/>
              </w:rPr>
            </w:pPr>
          </w:p>
        </w:tc>
        <w:tc>
          <w:tcPr>
            <w:tcW w:w="4814" w:type="dxa"/>
            <w:shd w:val="clear" w:color="auto" w:fill="auto"/>
            <w:vAlign w:val="center"/>
          </w:tcPr>
          <w:p w14:paraId="765EA353" w14:textId="77777777" w:rsidR="00767179" w:rsidRPr="00EB059D" w:rsidRDefault="00767179" w:rsidP="00833E88">
            <w:pPr>
              <w:widowControl w:val="0"/>
              <w:suppressAutoHyphens/>
              <w:spacing w:line="360" w:lineRule="auto"/>
              <w:jc w:val="both"/>
              <w:rPr>
                <w:rFonts w:eastAsia="HG Mincho Light J"/>
                <w:b/>
                <w:sz w:val="20"/>
                <w:szCs w:val="20"/>
              </w:rPr>
            </w:pPr>
          </w:p>
        </w:tc>
      </w:tr>
    </w:tbl>
    <w:p w14:paraId="25E4FC80" w14:textId="77777777" w:rsidR="00767179" w:rsidRPr="00EB059D" w:rsidRDefault="00767179" w:rsidP="00767179">
      <w:pPr>
        <w:widowControl w:val="0"/>
        <w:suppressAutoHyphens/>
        <w:rPr>
          <w:rFonts w:eastAsia="HG Mincho Light J"/>
          <w:sz w:val="20"/>
          <w:szCs w:val="20"/>
        </w:rPr>
      </w:pPr>
      <w:r w:rsidRPr="00EB059D">
        <w:rPr>
          <w:rFonts w:eastAsia="HG Mincho Light J"/>
          <w:sz w:val="20"/>
          <w:szCs w:val="20"/>
        </w:rPr>
        <w:t xml:space="preserve">*należy odrębnie wskazać każdego z Wykonawców wspólnie ubiegającego się o udzielenie zamówienia </w:t>
      </w:r>
    </w:p>
    <w:p w14:paraId="5CB77997" w14:textId="77777777" w:rsidR="00767179" w:rsidRPr="00EB059D" w:rsidRDefault="00767179" w:rsidP="00767179">
      <w:pPr>
        <w:widowControl w:val="0"/>
        <w:suppressAutoHyphens/>
        <w:spacing w:line="360" w:lineRule="auto"/>
        <w:ind w:left="425"/>
        <w:jc w:val="center"/>
        <w:rPr>
          <w:rFonts w:eastAsia="Calibri"/>
        </w:rPr>
      </w:pPr>
      <w:r w:rsidRPr="00EB059D">
        <w:rPr>
          <w:rFonts w:eastAsia="HG Mincho Light J"/>
          <w:i/>
          <w:u w:val="single"/>
        </w:rPr>
        <w:t>Formularz podpisany elektronicznie</w:t>
      </w:r>
    </w:p>
    <w:p w14:paraId="05C06D73" w14:textId="77777777" w:rsidR="00767179" w:rsidRPr="00EB059D" w:rsidRDefault="00767179" w:rsidP="00767179">
      <w:pPr>
        <w:widowControl w:val="0"/>
        <w:suppressAutoHyphens/>
        <w:ind w:left="425"/>
        <w:jc w:val="center"/>
        <w:rPr>
          <w:rFonts w:eastAsia="HG Mincho Light J"/>
          <w:i/>
          <w:sz w:val="16"/>
          <w:szCs w:val="16"/>
        </w:rPr>
      </w:pPr>
      <w:r w:rsidRPr="00EB059D">
        <w:rPr>
          <w:rFonts w:eastAsia="HG Mincho Light J"/>
          <w:i/>
          <w:sz w:val="16"/>
          <w:szCs w:val="16"/>
        </w:rPr>
        <w:t>(kwalifikowany podpis elektroniczny</w:t>
      </w:r>
    </w:p>
    <w:p w14:paraId="77C6DFF2" w14:textId="15615073" w:rsidR="00767179" w:rsidRPr="00EB059D" w:rsidRDefault="00767179" w:rsidP="00767179">
      <w:pPr>
        <w:widowControl w:val="0"/>
        <w:suppressAutoHyphens/>
        <w:ind w:left="425"/>
        <w:jc w:val="center"/>
        <w:rPr>
          <w:rFonts w:eastAsia="HG Mincho Light J"/>
          <w:i/>
          <w:strike/>
          <w:sz w:val="16"/>
          <w:szCs w:val="16"/>
        </w:rPr>
      </w:pPr>
      <w:r>
        <w:rPr>
          <w:rFonts w:eastAsia="HG Mincho Light J"/>
          <w:i/>
          <w:sz w:val="16"/>
          <w:szCs w:val="16"/>
        </w:rPr>
        <w:t xml:space="preserve"> </w:t>
      </w:r>
    </w:p>
    <w:p w14:paraId="238A3D9A" w14:textId="77777777" w:rsidR="00767179" w:rsidRPr="00EB059D" w:rsidRDefault="00767179" w:rsidP="00767179">
      <w:pPr>
        <w:widowControl w:val="0"/>
        <w:suppressAutoHyphens/>
        <w:spacing w:line="360" w:lineRule="auto"/>
        <w:rPr>
          <w:i/>
          <w:sz w:val="20"/>
          <w:szCs w:val="20"/>
          <w:u w:val="single"/>
          <w:lang w:eastAsia="zh-CN"/>
        </w:rPr>
      </w:pPr>
    </w:p>
    <w:p w14:paraId="096A0C00" w14:textId="77777777" w:rsidR="00767179" w:rsidRPr="00EB059D" w:rsidRDefault="00767179" w:rsidP="00767179">
      <w:pPr>
        <w:widowControl w:val="0"/>
        <w:suppressAutoHyphens/>
        <w:spacing w:line="360" w:lineRule="auto"/>
        <w:rPr>
          <w:i/>
          <w:sz w:val="20"/>
          <w:szCs w:val="20"/>
          <w:u w:val="single"/>
          <w:lang w:eastAsia="zh-CN"/>
        </w:rPr>
      </w:pPr>
    </w:p>
    <w:p w14:paraId="445B0150" w14:textId="77777777" w:rsidR="00767179" w:rsidRPr="00EB059D" w:rsidRDefault="00767179" w:rsidP="00767179">
      <w:pPr>
        <w:widowControl w:val="0"/>
        <w:suppressAutoHyphens/>
        <w:spacing w:line="360" w:lineRule="auto"/>
        <w:rPr>
          <w:i/>
          <w:sz w:val="20"/>
          <w:szCs w:val="20"/>
          <w:u w:val="single"/>
          <w:lang w:eastAsia="zh-CN"/>
        </w:rPr>
      </w:pPr>
    </w:p>
    <w:p w14:paraId="724E456F" w14:textId="77777777" w:rsidR="00767179" w:rsidRPr="00EB059D" w:rsidRDefault="00767179" w:rsidP="00767179">
      <w:pPr>
        <w:widowControl w:val="0"/>
        <w:suppressAutoHyphens/>
        <w:spacing w:line="360" w:lineRule="auto"/>
        <w:rPr>
          <w:i/>
          <w:sz w:val="20"/>
          <w:szCs w:val="20"/>
          <w:u w:val="single"/>
          <w:lang w:eastAsia="zh-CN"/>
        </w:rPr>
      </w:pPr>
    </w:p>
    <w:p w14:paraId="3FCA9854" w14:textId="77777777" w:rsidR="00767179" w:rsidRPr="00EB059D" w:rsidRDefault="00767179" w:rsidP="00767179">
      <w:pPr>
        <w:widowControl w:val="0"/>
        <w:suppressAutoHyphens/>
        <w:spacing w:line="360" w:lineRule="auto"/>
        <w:rPr>
          <w:i/>
          <w:sz w:val="20"/>
          <w:szCs w:val="20"/>
          <w:u w:val="single"/>
          <w:lang w:eastAsia="zh-CN"/>
        </w:rPr>
      </w:pPr>
    </w:p>
    <w:p w14:paraId="5A42A2A9" w14:textId="77777777" w:rsidR="00767179" w:rsidRPr="00EB059D" w:rsidRDefault="00767179" w:rsidP="00767179">
      <w:pPr>
        <w:widowControl w:val="0"/>
        <w:suppressAutoHyphens/>
        <w:spacing w:line="360" w:lineRule="auto"/>
        <w:rPr>
          <w:i/>
          <w:sz w:val="20"/>
          <w:szCs w:val="20"/>
          <w:u w:val="single"/>
          <w:lang w:eastAsia="zh-CN"/>
        </w:rPr>
      </w:pPr>
    </w:p>
    <w:p w14:paraId="4967068F" w14:textId="77777777" w:rsidR="00767179" w:rsidRPr="00EB059D" w:rsidRDefault="00767179" w:rsidP="00767179">
      <w:pPr>
        <w:widowControl w:val="0"/>
        <w:suppressAutoHyphens/>
        <w:spacing w:line="360" w:lineRule="auto"/>
        <w:rPr>
          <w:i/>
          <w:sz w:val="20"/>
          <w:szCs w:val="20"/>
          <w:u w:val="single"/>
          <w:lang w:eastAsia="zh-CN"/>
        </w:rPr>
      </w:pPr>
    </w:p>
    <w:p w14:paraId="10737BA3" w14:textId="77777777" w:rsidR="00767179" w:rsidRPr="00EB059D" w:rsidRDefault="00767179" w:rsidP="00767179">
      <w:pPr>
        <w:widowControl w:val="0"/>
        <w:suppressAutoHyphens/>
        <w:spacing w:line="360" w:lineRule="auto"/>
        <w:rPr>
          <w:i/>
          <w:sz w:val="20"/>
          <w:szCs w:val="20"/>
          <w:u w:val="single"/>
          <w:lang w:eastAsia="zh-CN"/>
        </w:rPr>
      </w:pPr>
    </w:p>
    <w:p w14:paraId="395ACDF8" w14:textId="77777777" w:rsidR="00767179" w:rsidRDefault="00767179" w:rsidP="00767179">
      <w:pPr>
        <w:widowControl w:val="0"/>
        <w:suppressAutoHyphens/>
        <w:spacing w:line="360" w:lineRule="auto"/>
        <w:rPr>
          <w:i/>
          <w:sz w:val="20"/>
          <w:szCs w:val="20"/>
          <w:u w:val="single"/>
          <w:lang w:eastAsia="zh-CN"/>
        </w:rPr>
      </w:pPr>
    </w:p>
    <w:p w14:paraId="6B9C6DF2" w14:textId="77777777" w:rsidR="00767179" w:rsidRDefault="00767179" w:rsidP="00767179">
      <w:pPr>
        <w:widowControl w:val="0"/>
        <w:suppressAutoHyphens/>
        <w:spacing w:line="360" w:lineRule="auto"/>
        <w:rPr>
          <w:i/>
          <w:sz w:val="20"/>
          <w:szCs w:val="20"/>
          <w:u w:val="single"/>
          <w:lang w:eastAsia="zh-CN"/>
        </w:rPr>
      </w:pPr>
    </w:p>
    <w:p w14:paraId="6B32C85C" w14:textId="77777777" w:rsidR="00767179" w:rsidRPr="00EB059D" w:rsidRDefault="00767179" w:rsidP="00767179">
      <w:pPr>
        <w:widowControl w:val="0"/>
        <w:suppressAutoHyphens/>
        <w:spacing w:line="360" w:lineRule="auto"/>
        <w:rPr>
          <w:i/>
          <w:sz w:val="20"/>
          <w:szCs w:val="20"/>
          <w:u w:val="single"/>
          <w:lang w:eastAsia="zh-CN"/>
        </w:rPr>
      </w:pPr>
    </w:p>
    <w:p w14:paraId="163D5D8C" w14:textId="77777777" w:rsidR="00767179" w:rsidRPr="00EB059D" w:rsidRDefault="00767179" w:rsidP="00767179">
      <w:pPr>
        <w:widowControl w:val="0"/>
        <w:suppressAutoHyphens/>
        <w:spacing w:line="360" w:lineRule="auto"/>
        <w:rPr>
          <w:i/>
          <w:sz w:val="20"/>
          <w:szCs w:val="20"/>
          <w:u w:val="single"/>
          <w:lang w:eastAsia="zh-CN"/>
        </w:rPr>
      </w:pPr>
    </w:p>
    <w:p w14:paraId="4B3A7B88" w14:textId="77777777" w:rsidR="00767179" w:rsidRPr="00EB059D" w:rsidRDefault="00767179" w:rsidP="00767179">
      <w:pPr>
        <w:widowControl w:val="0"/>
        <w:suppressAutoHyphens/>
        <w:spacing w:line="360" w:lineRule="auto"/>
        <w:rPr>
          <w:i/>
          <w:sz w:val="20"/>
          <w:szCs w:val="20"/>
          <w:u w:val="single"/>
          <w:lang w:eastAsia="zh-CN"/>
        </w:rPr>
      </w:pPr>
    </w:p>
    <w:p w14:paraId="18204BA3" w14:textId="6B743E57" w:rsidR="00767179" w:rsidRPr="00EB059D" w:rsidRDefault="00767179" w:rsidP="00767179">
      <w:pPr>
        <w:widowControl w:val="0"/>
        <w:suppressAutoHyphens/>
        <w:spacing w:after="160" w:line="259" w:lineRule="auto"/>
        <w:rPr>
          <w:rFonts w:eastAsia="Calibri"/>
          <w:sz w:val="20"/>
          <w:szCs w:val="20"/>
        </w:rPr>
      </w:pPr>
      <w:r>
        <w:rPr>
          <w:rFonts w:eastAsia="Calibri"/>
          <w:sz w:val="20"/>
          <w:szCs w:val="20"/>
        </w:rPr>
        <w:t>Formularz 3.6</w:t>
      </w:r>
    </w:p>
    <w:p w14:paraId="2A027293" w14:textId="77777777" w:rsidR="00767179" w:rsidRPr="00FA5EEF" w:rsidRDefault="00767179" w:rsidP="00767179">
      <w:pPr>
        <w:widowControl w:val="0"/>
        <w:suppressAutoHyphens/>
        <w:spacing w:line="360" w:lineRule="auto"/>
        <w:jc w:val="center"/>
        <w:rPr>
          <w:rFonts w:eastAsia="HG Mincho Light J"/>
          <w:b/>
          <w:caps/>
          <w:sz w:val="16"/>
          <w:szCs w:val="16"/>
          <w:u w:val="single"/>
        </w:rPr>
      </w:pPr>
      <w:bookmarkStart w:id="5" w:name="_Hlk134532796"/>
      <w:r w:rsidRPr="00FA5EEF">
        <w:rPr>
          <w:rFonts w:eastAsia="HG Mincho Light J"/>
          <w:b/>
          <w:caps/>
          <w:sz w:val="16"/>
          <w:szCs w:val="16"/>
          <w:u w:val="single"/>
        </w:rPr>
        <w:t xml:space="preserve">Wykaz OSÓB </w:t>
      </w:r>
    </w:p>
    <w:p w14:paraId="3AF23A62" w14:textId="77777777" w:rsidR="00767179" w:rsidRPr="00FA5EEF" w:rsidRDefault="00767179" w:rsidP="00767179">
      <w:pPr>
        <w:widowControl w:val="0"/>
        <w:suppressAutoHyphens/>
        <w:spacing w:line="360" w:lineRule="auto"/>
        <w:jc w:val="center"/>
        <w:rPr>
          <w:rFonts w:eastAsia="HG Mincho Light J"/>
          <w:bCs/>
          <w:caps/>
          <w:sz w:val="16"/>
          <w:szCs w:val="16"/>
        </w:rPr>
      </w:pPr>
      <w:r w:rsidRPr="00FA5EEF">
        <w:rPr>
          <w:rFonts w:eastAsia="HG Mincho Light J"/>
          <w:bCs/>
          <w:caps/>
          <w:sz w:val="16"/>
          <w:szCs w:val="16"/>
        </w:rPr>
        <w:t>które będą uczestniczyć w wykonaniu przedmiotu zamówienia</w:t>
      </w:r>
    </w:p>
    <w:p w14:paraId="79B6984A" w14:textId="77777777" w:rsidR="00767179" w:rsidRPr="00FA5EEF" w:rsidRDefault="00767179" w:rsidP="00FA5EEF">
      <w:pPr>
        <w:keepNext/>
        <w:widowControl w:val="0"/>
        <w:tabs>
          <w:tab w:val="left" w:pos="4253"/>
        </w:tabs>
        <w:suppressAutoHyphens/>
        <w:ind w:firstLine="5103"/>
        <w:jc w:val="both"/>
        <w:outlineLvl w:val="1"/>
        <w:rPr>
          <w:rFonts w:eastAsia="Calibri"/>
          <w:b/>
          <w:bCs/>
          <w:iCs/>
          <w:sz w:val="16"/>
          <w:szCs w:val="16"/>
        </w:rPr>
      </w:pPr>
      <w:bookmarkStart w:id="6" w:name="_Hlk100754963"/>
      <w:bookmarkEnd w:id="5"/>
      <w:r w:rsidRPr="00FA5EEF">
        <w:rPr>
          <w:rFonts w:eastAsia="Calibri"/>
          <w:b/>
          <w:bCs/>
          <w:iCs/>
          <w:sz w:val="16"/>
          <w:szCs w:val="16"/>
        </w:rPr>
        <w:t>Zamawiający:</w:t>
      </w:r>
    </w:p>
    <w:p w14:paraId="6CFD5527" w14:textId="77777777" w:rsidR="00767179" w:rsidRPr="00FA5EEF" w:rsidRDefault="00767179" w:rsidP="00FA5EEF">
      <w:pPr>
        <w:widowControl w:val="0"/>
        <w:suppressAutoHyphens/>
        <w:ind w:firstLine="5103"/>
        <w:jc w:val="both"/>
        <w:rPr>
          <w:rFonts w:eastAsia="Calibri"/>
          <w:b/>
          <w:bCs/>
          <w:sz w:val="16"/>
          <w:szCs w:val="16"/>
        </w:rPr>
      </w:pPr>
      <w:r w:rsidRPr="00FA5EEF">
        <w:rPr>
          <w:rFonts w:eastAsia="Calibri"/>
          <w:b/>
          <w:bCs/>
          <w:sz w:val="16"/>
          <w:szCs w:val="16"/>
        </w:rPr>
        <w:t>Politechnika Warszawska</w:t>
      </w:r>
    </w:p>
    <w:p w14:paraId="4DB8A630" w14:textId="77777777" w:rsidR="00767179" w:rsidRPr="00FA5EEF" w:rsidRDefault="00767179" w:rsidP="00FA5EEF">
      <w:pPr>
        <w:widowControl w:val="0"/>
        <w:suppressAutoHyphens/>
        <w:ind w:left="4394" w:firstLine="709"/>
        <w:rPr>
          <w:rFonts w:eastAsia="Calibri"/>
          <w:b/>
          <w:sz w:val="16"/>
          <w:szCs w:val="16"/>
        </w:rPr>
      </w:pPr>
      <w:r w:rsidRPr="00FA5EEF">
        <w:rPr>
          <w:rFonts w:eastAsia="Calibri"/>
          <w:b/>
          <w:sz w:val="16"/>
          <w:szCs w:val="16"/>
        </w:rPr>
        <w:t xml:space="preserve">Wydział Mechaniczny Energetyki i Lotnictwa </w:t>
      </w:r>
    </w:p>
    <w:p w14:paraId="3FCC645E" w14:textId="77777777" w:rsidR="00767179" w:rsidRPr="00FA5EEF" w:rsidRDefault="00767179" w:rsidP="00FA5EEF">
      <w:pPr>
        <w:widowControl w:val="0"/>
        <w:suppressAutoHyphens/>
        <w:autoSpaceDE w:val="0"/>
        <w:autoSpaceDN w:val="0"/>
        <w:adjustRightInd w:val="0"/>
        <w:jc w:val="both"/>
        <w:rPr>
          <w:sz w:val="16"/>
          <w:szCs w:val="16"/>
        </w:rPr>
      </w:pPr>
      <w:r w:rsidRPr="00FA5EEF">
        <w:rPr>
          <w:sz w:val="16"/>
          <w:szCs w:val="16"/>
        </w:rPr>
        <w:lastRenderedPageBreak/>
        <w:t xml:space="preserve">Nazwa (firma)/imię i nazwisko Wykonawcy – </w:t>
      </w:r>
    </w:p>
    <w:p w14:paraId="1F333754" w14:textId="77777777" w:rsidR="00767179" w:rsidRPr="00FA5EEF" w:rsidRDefault="00767179" w:rsidP="00FA5EEF">
      <w:pPr>
        <w:widowControl w:val="0"/>
        <w:suppressAutoHyphens/>
        <w:autoSpaceDE w:val="0"/>
        <w:autoSpaceDN w:val="0"/>
        <w:adjustRightInd w:val="0"/>
        <w:rPr>
          <w:sz w:val="16"/>
          <w:szCs w:val="16"/>
        </w:rPr>
      </w:pPr>
      <w:r w:rsidRPr="00FA5EEF">
        <w:rPr>
          <w:sz w:val="16"/>
          <w:szCs w:val="16"/>
        </w:rPr>
        <w:t>………………………………………………………………………………………………………………………</w:t>
      </w:r>
    </w:p>
    <w:p w14:paraId="0ADE4871" w14:textId="77777777" w:rsidR="00767179" w:rsidRPr="00FA5EEF" w:rsidRDefault="00767179" w:rsidP="00FA5EEF">
      <w:pPr>
        <w:widowControl w:val="0"/>
        <w:suppressAutoHyphens/>
        <w:autoSpaceDE w:val="0"/>
        <w:autoSpaceDN w:val="0"/>
        <w:adjustRightInd w:val="0"/>
        <w:jc w:val="both"/>
        <w:rPr>
          <w:sz w:val="16"/>
          <w:szCs w:val="16"/>
        </w:rPr>
      </w:pPr>
      <w:r w:rsidRPr="00FA5EEF">
        <w:rPr>
          <w:sz w:val="16"/>
          <w:szCs w:val="16"/>
        </w:rPr>
        <w:t>Adres Wykonawcy (ulica, numer domu, numer lokalu, miejscowość i kod pocztowy) –</w:t>
      </w:r>
    </w:p>
    <w:p w14:paraId="0C8DD000" w14:textId="77777777" w:rsidR="00767179" w:rsidRPr="00FA5EEF" w:rsidRDefault="00767179" w:rsidP="00FA5EEF">
      <w:pPr>
        <w:widowControl w:val="0"/>
        <w:suppressAutoHyphens/>
        <w:autoSpaceDE w:val="0"/>
        <w:autoSpaceDN w:val="0"/>
        <w:adjustRightInd w:val="0"/>
        <w:jc w:val="both"/>
        <w:rPr>
          <w:sz w:val="16"/>
          <w:szCs w:val="16"/>
        </w:rPr>
      </w:pPr>
      <w:r w:rsidRPr="00FA5EEF">
        <w:rPr>
          <w:sz w:val="16"/>
          <w:szCs w:val="16"/>
        </w:rPr>
        <w:t>………………………………………………………………………………………………………………………</w:t>
      </w:r>
    </w:p>
    <w:p w14:paraId="37714546" w14:textId="77777777" w:rsidR="00767179" w:rsidRPr="00FA5EEF" w:rsidRDefault="00767179" w:rsidP="00FA5EEF">
      <w:pPr>
        <w:widowControl w:val="0"/>
        <w:suppressAutoHyphens/>
        <w:rPr>
          <w:bCs/>
          <w:sz w:val="16"/>
          <w:szCs w:val="16"/>
        </w:rPr>
      </w:pPr>
      <w:r w:rsidRPr="00FA5EEF">
        <w:rPr>
          <w:bCs/>
          <w:sz w:val="16"/>
          <w:szCs w:val="16"/>
        </w:rPr>
        <w:t xml:space="preserve">w zależności od podmiotu NIP/PESEL: ………………...……………….., </w:t>
      </w:r>
    </w:p>
    <w:p w14:paraId="0F7B6DE4" w14:textId="77777777" w:rsidR="00767179" w:rsidRPr="00FA5EEF" w:rsidRDefault="00767179" w:rsidP="00FA5EEF">
      <w:pPr>
        <w:widowControl w:val="0"/>
        <w:suppressAutoHyphens/>
        <w:rPr>
          <w:sz w:val="16"/>
          <w:szCs w:val="16"/>
        </w:rPr>
      </w:pPr>
      <w:r w:rsidRPr="00FA5EEF">
        <w:rPr>
          <w:bCs/>
          <w:sz w:val="16"/>
          <w:szCs w:val="16"/>
        </w:rPr>
        <w:t>REGON: …………………………………….……………...,</w:t>
      </w:r>
    </w:p>
    <w:p w14:paraId="0D33870B" w14:textId="77777777" w:rsidR="00767179" w:rsidRPr="00FA5EEF" w:rsidRDefault="00767179" w:rsidP="00FA5EEF">
      <w:pPr>
        <w:widowControl w:val="0"/>
        <w:suppressAutoHyphens/>
        <w:ind w:right="-1"/>
        <w:rPr>
          <w:sz w:val="16"/>
          <w:szCs w:val="16"/>
        </w:rPr>
      </w:pPr>
      <w:r w:rsidRPr="00FA5EEF">
        <w:rPr>
          <w:sz w:val="16"/>
          <w:szCs w:val="16"/>
        </w:rPr>
        <w:t>w zależności od podmiotu: KRS/</w:t>
      </w:r>
      <w:proofErr w:type="spellStart"/>
      <w:r w:rsidRPr="00FA5EEF">
        <w:rPr>
          <w:sz w:val="16"/>
          <w:szCs w:val="16"/>
        </w:rPr>
        <w:t>CEiDG</w:t>
      </w:r>
      <w:proofErr w:type="spellEnd"/>
      <w:r w:rsidRPr="00FA5EEF">
        <w:rPr>
          <w:sz w:val="16"/>
          <w:szCs w:val="16"/>
        </w:rPr>
        <w:t>): …………………….…………….……………………….,</w:t>
      </w:r>
    </w:p>
    <w:p w14:paraId="0CD061DA" w14:textId="77777777" w:rsidR="00767179" w:rsidRPr="00FA5EEF" w:rsidRDefault="00767179" w:rsidP="00FA5EEF">
      <w:pPr>
        <w:widowControl w:val="0"/>
        <w:suppressAutoHyphens/>
        <w:ind w:left="2268" w:hanging="2268"/>
        <w:rPr>
          <w:sz w:val="16"/>
          <w:szCs w:val="16"/>
        </w:rPr>
      </w:pPr>
      <w:r w:rsidRPr="00FA5EEF">
        <w:rPr>
          <w:sz w:val="16"/>
          <w:szCs w:val="16"/>
        </w:rPr>
        <w:t>reprezentowany przez:…………………………………………………………………………………….</w:t>
      </w:r>
      <w:r w:rsidRPr="00FA5EEF">
        <w:rPr>
          <w:i/>
          <w:sz w:val="16"/>
          <w:szCs w:val="16"/>
        </w:rPr>
        <w:t xml:space="preserve">             </w:t>
      </w:r>
    </w:p>
    <w:p w14:paraId="3146AC28" w14:textId="77777777" w:rsidR="00767179" w:rsidRPr="00FA5EEF" w:rsidRDefault="00767179" w:rsidP="00FA5EEF">
      <w:pPr>
        <w:widowControl w:val="0"/>
        <w:suppressAutoHyphens/>
        <w:ind w:left="2268" w:hanging="2268"/>
        <w:rPr>
          <w:sz w:val="16"/>
          <w:szCs w:val="16"/>
        </w:rPr>
      </w:pPr>
      <w:r w:rsidRPr="00FA5EEF">
        <w:rPr>
          <w:sz w:val="16"/>
          <w:szCs w:val="16"/>
        </w:rPr>
        <w:t xml:space="preserve">                                                                       (imię, nazwisko, stanowisko/podstawa do reprezentacji)</w:t>
      </w:r>
    </w:p>
    <w:p w14:paraId="7F474AB3" w14:textId="16C02581" w:rsidR="00767179" w:rsidRPr="00FA5EEF" w:rsidRDefault="00767179" w:rsidP="00767179">
      <w:pPr>
        <w:rPr>
          <w:rFonts w:eastAsia="HG Mincho Light J"/>
          <w:sz w:val="16"/>
          <w:szCs w:val="16"/>
        </w:rPr>
      </w:pPr>
      <w:bookmarkStart w:id="7" w:name="_Hlk100755832"/>
      <w:bookmarkEnd w:id="6"/>
      <w:r w:rsidRPr="00FA5EEF">
        <w:rPr>
          <w:rFonts w:eastAsia="HG Mincho Light J"/>
          <w:sz w:val="16"/>
          <w:szCs w:val="16"/>
        </w:rPr>
        <w:t xml:space="preserve">Na potrzeby postępowania o udzielenie zamówienia publicznego pn. </w:t>
      </w:r>
      <w:r w:rsidRPr="00FA5EEF">
        <w:rPr>
          <w:rFonts w:eastAsia="HG Mincho Light J"/>
          <w:b/>
          <w:bCs/>
          <w:sz w:val="16"/>
          <w:szCs w:val="16"/>
        </w:rPr>
        <w:t xml:space="preserve">: </w:t>
      </w:r>
      <w:r w:rsidRPr="00FA5EEF">
        <w:rPr>
          <w:rFonts w:eastAsia="HG Mincho Light J"/>
          <w:b/>
          <w:bCs/>
          <w:color w:val="0000FF"/>
          <w:sz w:val="16"/>
          <w:szCs w:val="16"/>
        </w:rPr>
        <w:t xml:space="preserve">Przeglądy techniczne oraz konserwacja urządzeń klimatyzacyjnych i wentylacyjnych w budynku Instytut Techniki Lotniczej i Mechaniki Stosowanej   Wydziału Mechanicznego Energetyki i Lotnictwa Politechniki Warszawskiej, </w:t>
      </w:r>
      <w:r w:rsidRPr="00FA5EEF">
        <w:rPr>
          <w:rFonts w:eastAsia="HG Mincho Light J"/>
          <w:sz w:val="16"/>
          <w:szCs w:val="16"/>
        </w:rPr>
        <w:t xml:space="preserve">numer referencyjny: </w:t>
      </w:r>
      <w:r w:rsidRPr="00FA5EEF">
        <w:rPr>
          <w:rFonts w:eastAsia="HG Mincho Light J"/>
          <w:b/>
          <w:bCs/>
          <w:sz w:val="16"/>
          <w:szCs w:val="16"/>
        </w:rPr>
        <w:t>MELBDZ.261.</w:t>
      </w:r>
      <w:r w:rsidR="004D7363">
        <w:rPr>
          <w:rFonts w:eastAsia="HG Mincho Light J"/>
          <w:b/>
          <w:bCs/>
          <w:sz w:val="16"/>
          <w:szCs w:val="16"/>
        </w:rPr>
        <w:t>45</w:t>
      </w:r>
      <w:r w:rsidRPr="00FA5EEF">
        <w:rPr>
          <w:rFonts w:eastAsia="HG Mincho Light J"/>
          <w:b/>
          <w:bCs/>
          <w:sz w:val="16"/>
          <w:szCs w:val="16"/>
        </w:rPr>
        <w:t>.2023</w:t>
      </w:r>
      <w:r w:rsidRPr="00FA5EEF">
        <w:rPr>
          <w:rFonts w:eastAsia="HG Mincho Light J"/>
          <w:bCs/>
          <w:sz w:val="16"/>
          <w:szCs w:val="16"/>
        </w:rPr>
        <w:t xml:space="preserve">, </w:t>
      </w:r>
      <w:r w:rsidRPr="00FA5EEF">
        <w:rPr>
          <w:rFonts w:eastAsia="HG Mincho Light J"/>
          <w:sz w:val="16"/>
          <w:szCs w:val="16"/>
        </w:rPr>
        <w:t xml:space="preserve">oświadczam, co następuje: skieruję do wykonania zamówienia odpowiednio wykwalifikowane osoby, które posiadają doświadczenie oraz kwalifikacje w pracy w usługach związanych z przedmiotem zamówienia i powiązanych, tj.: </w:t>
      </w:r>
    </w:p>
    <w:tbl>
      <w:tblPr>
        <w:tblW w:w="1006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0"/>
        <w:gridCol w:w="5856"/>
        <w:gridCol w:w="3789"/>
      </w:tblGrid>
      <w:tr w:rsidR="00FA5EEF" w:rsidRPr="00FA5EEF" w14:paraId="1B13DB20" w14:textId="77777777" w:rsidTr="00FA5EEF">
        <w:trPr>
          <w:tblHeader/>
        </w:trPr>
        <w:tc>
          <w:tcPr>
            <w:tcW w:w="420" w:type="dxa"/>
            <w:shd w:val="clear" w:color="auto" w:fill="auto"/>
          </w:tcPr>
          <w:bookmarkEnd w:id="7"/>
          <w:p w14:paraId="051342ED" w14:textId="77777777" w:rsidR="00FA5EEF" w:rsidRPr="00FA5EEF" w:rsidRDefault="00FA5EEF" w:rsidP="00FA5EEF">
            <w:pPr>
              <w:widowControl w:val="0"/>
              <w:suppressAutoHyphens/>
              <w:autoSpaceDE w:val="0"/>
              <w:autoSpaceDN w:val="0"/>
              <w:adjustRightInd w:val="0"/>
              <w:ind w:left="-57" w:right="-57"/>
              <w:rPr>
                <w:color w:val="000000"/>
                <w:sz w:val="16"/>
                <w:szCs w:val="16"/>
              </w:rPr>
            </w:pPr>
            <w:r w:rsidRPr="00FA5EEF">
              <w:rPr>
                <w:color w:val="000000"/>
                <w:sz w:val="16"/>
                <w:szCs w:val="16"/>
              </w:rPr>
              <w:t>LP.</w:t>
            </w:r>
          </w:p>
        </w:tc>
        <w:tc>
          <w:tcPr>
            <w:tcW w:w="5856" w:type="dxa"/>
            <w:shd w:val="clear" w:color="auto" w:fill="auto"/>
          </w:tcPr>
          <w:p w14:paraId="4EFB29A1" w14:textId="77777777" w:rsidR="00FA5EEF" w:rsidRPr="00FA5EEF" w:rsidRDefault="00FA5EEF" w:rsidP="00FA5EEF">
            <w:pPr>
              <w:widowControl w:val="0"/>
              <w:suppressAutoHyphens/>
              <w:autoSpaceDE w:val="0"/>
              <w:autoSpaceDN w:val="0"/>
              <w:adjustRightInd w:val="0"/>
              <w:ind w:left="-57" w:right="-57"/>
              <w:rPr>
                <w:rFonts w:eastAsia="Calibri"/>
                <w:color w:val="000000"/>
                <w:sz w:val="16"/>
                <w:szCs w:val="16"/>
              </w:rPr>
            </w:pPr>
            <w:r w:rsidRPr="00FA5EEF">
              <w:rPr>
                <w:b/>
                <w:bCs/>
                <w:sz w:val="16"/>
                <w:szCs w:val="16"/>
                <w:lang w:eastAsia="zh-CN"/>
              </w:rPr>
              <w:t xml:space="preserve"> Imię i nazwisko </w:t>
            </w:r>
            <w:r w:rsidRPr="00FA5EEF">
              <w:rPr>
                <w:rFonts w:eastAsia="Calibri"/>
                <w:color w:val="000000"/>
                <w:sz w:val="16"/>
                <w:szCs w:val="16"/>
              </w:rPr>
              <w:t>kierowanego do udziału w realizacji zamówienia,</w:t>
            </w:r>
          </w:p>
          <w:p w14:paraId="7F2D27E1" w14:textId="0D5CB439" w:rsidR="00FA5EEF" w:rsidRPr="00FA5EEF" w:rsidRDefault="00FA5EEF" w:rsidP="00FA5EEF">
            <w:pPr>
              <w:shd w:val="clear" w:color="auto" w:fill="FFFFFF" w:themeFill="background1"/>
              <w:autoSpaceDE w:val="0"/>
              <w:autoSpaceDN w:val="0"/>
              <w:jc w:val="both"/>
              <w:rPr>
                <w:sz w:val="16"/>
                <w:szCs w:val="16"/>
                <w:lang w:eastAsia="zh-CN"/>
              </w:rPr>
            </w:pPr>
            <w:r w:rsidRPr="00FA5EEF">
              <w:rPr>
                <w:rFonts w:eastAsia="Calibri"/>
                <w:sz w:val="16"/>
                <w:szCs w:val="16"/>
                <w:lang w:eastAsia="en-US"/>
              </w:rPr>
              <w:t>Oraz</w:t>
            </w:r>
            <w:r>
              <w:rPr>
                <w:rFonts w:eastAsia="Calibri"/>
                <w:sz w:val="16"/>
                <w:szCs w:val="16"/>
                <w:lang w:eastAsia="en-US"/>
              </w:rPr>
              <w:t xml:space="preserve"> </w:t>
            </w:r>
            <w:r w:rsidRPr="00FA5EEF">
              <w:rPr>
                <w:b/>
                <w:bCs/>
                <w:sz w:val="16"/>
                <w:szCs w:val="16"/>
                <w:lang w:eastAsia="zh-CN"/>
              </w:rPr>
              <w:t>I</w:t>
            </w:r>
            <w:proofErr w:type="spellStart"/>
            <w:r w:rsidRPr="00FA5EEF">
              <w:rPr>
                <w:b/>
                <w:bCs/>
                <w:sz w:val="16"/>
                <w:szCs w:val="16"/>
                <w:lang w:val="x-none" w:eastAsia="zh-CN"/>
              </w:rPr>
              <w:t>nformacja</w:t>
            </w:r>
            <w:proofErr w:type="spellEnd"/>
            <w:r w:rsidRPr="00FA5EEF">
              <w:rPr>
                <w:b/>
                <w:bCs/>
                <w:sz w:val="16"/>
                <w:szCs w:val="16"/>
                <w:lang w:val="x-none" w:eastAsia="zh-CN"/>
              </w:rPr>
              <w:t xml:space="preserve"> o podstawie dysponowania osobą</w:t>
            </w:r>
            <w:r w:rsidRPr="00FA5EEF">
              <w:rPr>
                <w:sz w:val="16"/>
                <w:szCs w:val="16"/>
                <w:lang w:eastAsia="zh-CN"/>
              </w:rPr>
              <w:t xml:space="preserve"> (zatrudniona bądź współpracuje w innej formie)</w:t>
            </w:r>
          </w:p>
          <w:p w14:paraId="025FD5FB" w14:textId="77777777" w:rsidR="00FA5EEF" w:rsidRPr="00FA5EEF" w:rsidRDefault="00FA5EEF" w:rsidP="00FA5EEF">
            <w:pPr>
              <w:widowControl w:val="0"/>
              <w:suppressAutoHyphens/>
              <w:autoSpaceDE w:val="0"/>
              <w:autoSpaceDN w:val="0"/>
              <w:adjustRightInd w:val="0"/>
              <w:ind w:left="-57" w:right="-57"/>
              <w:rPr>
                <w:b/>
                <w:bCs/>
                <w:color w:val="000000"/>
                <w:sz w:val="16"/>
                <w:szCs w:val="16"/>
              </w:rPr>
            </w:pPr>
            <w:r w:rsidRPr="00FA5EEF">
              <w:rPr>
                <w:b/>
                <w:bCs/>
                <w:color w:val="000000"/>
                <w:sz w:val="16"/>
                <w:szCs w:val="16"/>
              </w:rPr>
              <w:t xml:space="preserve"> Podstawa dysponowania:</w:t>
            </w:r>
          </w:p>
          <w:p w14:paraId="31A0BFBF" w14:textId="18FE7BE0" w:rsidR="00FA5EEF" w:rsidRPr="00FA5EEF" w:rsidRDefault="00FA5EEF" w:rsidP="00FA5EEF">
            <w:pPr>
              <w:widowControl w:val="0"/>
              <w:suppressAutoHyphens/>
              <w:autoSpaceDE w:val="0"/>
              <w:autoSpaceDN w:val="0"/>
              <w:adjustRightInd w:val="0"/>
              <w:ind w:left="-57" w:right="-57"/>
              <w:rPr>
                <w:color w:val="000000"/>
                <w:sz w:val="16"/>
                <w:szCs w:val="16"/>
              </w:rPr>
            </w:pPr>
            <w:r w:rsidRPr="00FA5EEF">
              <w:rPr>
                <w:color w:val="000000"/>
                <w:sz w:val="16"/>
                <w:szCs w:val="16"/>
              </w:rPr>
              <w:t>W przypadku, gdy wykonawca dysponuje wskazaną osobą na podstawie stosunku prawnego łączącego go bezpośrednio z tą</w:t>
            </w:r>
            <w:r>
              <w:rPr>
                <w:color w:val="000000"/>
                <w:sz w:val="16"/>
                <w:szCs w:val="16"/>
              </w:rPr>
              <w:t xml:space="preserve"> </w:t>
            </w:r>
            <w:r w:rsidRPr="00FA5EEF">
              <w:rPr>
                <w:color w:val="000000"/>
                <w:sz w:val="16"/>
                <w:szCs w:val="16"/>
              </w:rPr>
              <w:t>osobą należy wpisać „dysponowanie bezpośrednie”. Natomiast w przypadku, gdy wskazana osoba jest udostępniana przez inny</w:t>
            </w:r>
            <w:r>
              <w:rPr>
                <w:color w:val="000000"/>
                <w:sz w:val="16"/>
                <w:szCs w:val="16"/>
              </w:rPr>
              <w:t xml:space="preserve"> </w:t>
            </w:r>
            <w:r w:rsidRPr="00FA5EEF">
              <w:rPr>
                <w:color w:val="000000"/>
                <w:sz w:val="16"/>
                <w:szCs w:val="16"/>
              </w:rPr>
              <w:t>podmiot (podmiot trzeci) należy wpisać „dysponowanie pośrednie” i jednocześnie załączyć do oferty zobowiązanie tego</w:t>
            </w:r>
            <w:r>
              <w:rPr>
                <w:color w:val="000000"/>
                <w:sz w:val="16"/>
                <w:szCs w:val="16"/>
              </w:rPr>
              <w:t xml:space="preserve"> </w:t>
            </w:r>
            <w:r w:rsidRPr="00FA5EEF">
              <w:rPr>
                <w:color w:val="000000"/>
                <w:sz w:val="16"/>
                <w:szCs w:val="16"/>
              </w:rPr>
              <w:t>podmiotu (podmiotu trzeciego) do oddania wykonawcy do dyspozycji niezbędnych zasobów na okres korzystania z nich przy</w:t>
            </w:r>
            <w:r w:rsidRPr="00FA5EEF">
              <w:rPr>
                <w:color w:val="000000"/>
                <w:sz w:val="16"/>
                <w:szCs w:val="16"/>
              </w:rPr>
              <w:br/>
              <w:t xml:space="preserve">wykonaniu zamówienia, spełniające wymagania pkt. </w:t>
            </w:r>
            <w:r w:rsidRPr="00FA5EEF">
              <w:rPr>
                <w:b/>
                <w:bCs/>
                <w:color w:val="002060"/>
                <w:sz w:val="16"/>
                <w:szCs w:val="16"/>
              </w:rPr>
              <w:t>8.1.3 SWZ</w:t>
            </w:r>
          </w:p>
        </w:tc>
        <w:tc>
          <w:tcPr>
            <w:tcW w:w="3789" w:type="dxa"/>
            <w:shd w:val="clear" w:color="auto" w:fill="auto"/>
          </w:tcPr>
          <w:p w14:paraId="7EE8D9C0" w14:textId="77777777" w:rsidR="00FA5EEF" w:rsidRPr="00FA5EEF" w:rsidRDefault="00FA5EEF" w:rsidP="00FA5EEF">
            <w:pPr>
              <w:widowControl w:val="0"/>
              <w:suppressAutoHyphens/>
              <w:autoSpaceDE w:val="0"/>
              <w:autoSpaceDN w:val="0"/>
              <w:adjustRightInd w:val="0"/>
              <w:ind w:left="-57" w:right="-57"/>
              <w:rPr>
                <w:color w:val="000000"/>
                <w:sz w:val="16"/>
                <w:szCs w:val="16"/>
              </w:rPr>
            </w:pPr>
            <w:r w:rsidRPr="00FA5EEF">
              <w:rPr>
                <w:color w:val="000000"/>
                <w:sz w:val="16"/>
                <w:szCs w:val="16"/>
              </w:rPr>
              <w:t>Opis posiadanych</w:t>
            </w:r>
            <w:r w:rsidRPr="00FA5EEF">
              <w:rPr>
                <w:color w:val="000000"/>
                <w:sz w:val="16"/>
                <w:szCs w:val="16"/>
              </w:rPr>
              <w:br/>
              <w:t>kwalifikacji zawodowych</w:t>
            </w:r>
          </w:p>
          <w:p w14:paraId="45F6AA03" w14:textId="77777777" w:rsidR="00FA5EEF" w:rsidRPr="00FA5EEF" w:rsidRDefault="00FA5EEF" w:rsidP="00FA5EEF">
            <w:pPr>
              <w:widowControl w:val="0"/>
              <w:suppressAutoHyphens/>
              <w:autoSpaceDE w:val="0"/>
              <w:autoSpaceDN w:val="0"/>
              <w:adjustRightInd w:val="0"/>
              <w:ind w:left="-57" w:right="-57"/>
              <w:rPr>
                <w:color w:val="000000"/>
                <w:sz w:val="16"/>
                <w:szCs w:val="16"/>
              </w:rPr>
            </w:pPr>
          </w:p>
          <w:p w14:paraId="22E51A52" w14:textId="77777777" w:rsidR="00FA5EEF" w:rsidRPr="00FA5EEF" w:rsidRDefault="00FA5EEF" w:rsidP="00FA5EEF">
            <w:pPr>
              <w:widowControl w:val="0"/>
              <w:suppressAutoHyphens/>
              <w:autoSpaceDE w:val="0"/>
              <w:autoSpaceDN w:val="0"/>
              <w:adjustRightInd w:val="0"/>
              <w:ind w:left="-57" w:right="-57"/>
              <w:rPr>
                <w:b/>
                <w:bCs/>
                <w:color w:val="FF0000"/>
                <w:sz w:val="16"/>
                <w:szCs w:val="16"/>
                <w:highlight w:val="yellow"/>
              </w:rPr>
            </w:pPr>
            <w:r w:rsidRPr="00FA5EEF">
              <w:rPr>
                <w:color w:val="000000"/>
                <w:sz w:val="16"/>
                <w:szCs w:val="16"/>
              </w:rPr>
              <w:t>Szczegółowy opis zakresu posiadanych kwalifikacji / uprawnień / doświadczenia, potwierdzający wymagania postawione w</w:t>
            </w:r>
            <w:r w:rsidRPr="00FA5EEF">
              <w:rPr>
                <w:b/>
                <w:bCs/>
                <w:color w:val="FF0000"/>
                <w:sz w:val="16"/>
                <w:szCs w:val="16"/>
                <w:highlight w:val="yellow"/>
              </w:rPr>
              <w:t xml:space="preserve"> </w:t>
            </w:r>
          </w:p>
          <w:p w14:paraId="4A2F7E7A" w14:textId="77777777" w:rsidR="00FA5EEF" w:rsidRPr="00FA5EEF" w:rsidRDefault="00FA5EEF" w:rsidP="00FA5EEF">
            <w:pPr>
              <w:widowControl w:val="0"/>
              <w:suppressAutoHyphens/>
              <w:autoSpaceDE w:val="0"/>
              <w:autoSpaceDN w:val="0"/>
              <w:adjustRightInd w:val="0"/>
              <w:ind w:left="-57" w:right="-57"/>
              <w:rPr>
                <w:color w:val="000000"/>
                <w:sz w:val="16"/>
                <w:szCs w:val="16"/>
              </w:rPr>
            </w:pPr>
          </w:p>
        </w:tc>
      </w:tr>
      <w:tr w:rsidR="00FA5EEF" w:rsidRPr="00FA5EEF" w14:paraId="766F371F" w14:textId="77777777" w:rsidTr="00FA5EEF">
        <w:trPr>
          <w:trHeight w:val="1581"/>
        </w:trPr>
        <w:tc>
          <w:tcPr>
            <w:tcW w:w="420" w:type="dxa"/>
            <w:shd w:val="clear" w:color="auto" w:fill="auto"/>
          </w:tcPr>
          <w:p w14:paraId="63CA1511" w14:textId="77777777" w:rsidR="00FA5EEF" w:rsidRPr="00FA5EEF" w:rsidRDefault="00FA5EEF" w:rsidP="00FA5EEF">
            <w:pPr>
              <w:widowControl w:val="0"/>
              <w:suppressAutoHyphens/>
              <w:autoSpaceDE w:val="0"/>
              <w:autoSpaceDN w:val="0"/>
              <w:adjustRightInd w:val="0"/>
              <w:spacing w:after="120"/>
              <w:jc w:val="center"/>
              <w:rPr>
                <w:color w:val="000000"/>
                <w:sz w:val="16"/>
                <w:szCs w:val="16"/>
              </w:rPr>
            </w:pPr>
          </w:p>
          <w:p w14:paraId="5A972117" w14:textId="77777777" w:rsidR="00FA5EEF" w:rsidRPr="00FA5EEF" w:rsidRDefault="00FA5EEF" w:rsidP="00FA5EEF">
            <w:pPr>
              <w:widowControl w:val="0"/>
              <w:suppressAutoHyphens/>
              <w:autoSpaceDE w:val="0"/>
              <w:autoSpaceDN w:val="0"/>
              <w:adjustRightInd w:val="0"/>
              <w:spacing w:after="120"/>
              <w:jc w:val="center"/>
              <w:rPr>
                <w:color w:val="000000"/>
                <w:sz w:val="16"/>
                <w:szCs w:val="16"/>
              </w:rPr>
            </w:pPr>
          </w:p>
          <w:p w14:paraId="72DD491E" w14:textId="77777777" w:rsidR="00FA5EEF" w:rsidRPr="00FA5EEF" w:rsidRDefault="00FA5EEF" w:rsidP="00FA5EEF">
            <w:pPr>
              <w:widowControl w:val="0"/>
              <w:suppressAutoHyphens/>
              <w:autoSpaceDE w:val="0"/>
              <w:autoSpaceDN w:val="0"/>
              <w:adjustRightInd w:val="0"/>
              <w:spacing w:after="120"/>
              <w:jc w:val="center"/>
              <w:rPr>
                <w:color w:val="000000"/>
                <w:sz w:val="16"/>
                <w:szCs w:val="16"/>
              </w:rPr>
            </w:pPr>
          </w:p>
          <w:p w14:paraId="2E4AF4F7" w14:textId="77777777" w:rsidR="00FA5EEF" w:rsidRPr="00FA5EEF" w:rsidRDefault="00FA5EEF" w:rsidP="00FA5EEF">
            <w:pPr>
              <w:widowControl w:val="0"/>
              <w:suppressAutoHyphens/>
              <w:autoSpaceDE w:val="0"/>
              <w:autoSpaceDN w:val="0"/>
              <w:adjustRightInd w:val="0"/>
              <w:spacing w:after="120"/>
              <w:jc w:val="center"/>
              <w:rPr>
                <w:color w:val="000000"/>
                <w:sz w:val="16"/>
                <w:szCs w:val="16"/>
              </w:rPr>
            </w:pPr>
          </w:p>
          <w:p w14:paraId="0CA48552" w14:textId="77777777" w:rsidR="00FA5EEF" w:rsidRPr="00FA5EEF" w:rsidRDefault="00FA5EEF" w:rsidP="00FA5EEF">
            <w:pPr>
              <w:widowControl w:val="0"/>
              <w:suppressAutoHyphens/>
              <w:autoSpaceDE w:val="0"/>
              <w:autoSpaceDN w:val="0"/>
              <w:adjustRightInd w:val="0"/>
              <w:spacing w:after="120"/>
              <w:jc w:val="center"/>
              <w:rPr>
                <w:color w:val="000000"/>
                <w:sz w:val="16"/>
                <w:szCs w:val="16"/>
              </w:rPr>
            </w:pPr>
            <w:r w:rsidRPr="00FA5EEF">
              <w:rPr>
                <w:color w:val="000000"/>
                <w:sz w:val="16"/>
                <w:szCs w:val="16"/>
              </w:rPr>
              <w:t>1.</w:t>
            </w:r>
          </w:p>
        </w:tc>
        <w:tc>
          <w:tcPr>
            <w:tcW w:w="5856" w:type="dxa"/>
            <w:shd w:val="clear" w:color="auto" w:fill="auto"/>
          </w:tcPr>
          <w:p w14:paraId="1E9B493F" w14:textId="77777777" w:rsidR="00FA5EEF" w:rsidRPr="00FA5EEF" w:rsidRDefault="00FA5EEF" w:rsidP="00FA5EEF">
            <w:pPr>
              <w:widowControl w:val="0"/>
              <w:suppressAutoHyphens/>
              <w:autoSpaceDE w:val="0"/>
              <w:autoSpaceDN w:val="0"/>
              <w:adjustRightInd w:val="0"/>
              <w:ind w:left="-57" w:right="-57"/>
              <w:rPr>
                <w:b/>
                <w:bCs/>
                <w:sz w:val="16"/>
                <w:szCs w:val="16"/>
                <w:lang w:eastAsia="zh-CN"/>
              </w:rPr>
            </w:pPr>
          </w:p>
          <w:p w14:paraId="4655C10A" w14:textId="77777777" w:rsidR="00FA5EEF" w:rsidRPr="00FA5EEF" w:rsidRDefault="00FA5EEF" w:rsidP="00FA5EEF">
            <w:pPr>
              <w:rPr>
                <w:rFonts w:eastAsiaTheme="minorHAnsi"/>
                <w:b/>
                <w:kern w:val="2"/>
                <w:sz w:val="16"/>
                <w:szCs w:val="16"/>
                <w:lang w:eastAsia="en-US"/>
                <w14:ligatures w14:val="standardContextual"/>
              </w:rPr>
            </w:pPr>
            <w:r w:rsidRPr="00FA5EEF">
              <w:rPr>
                <w:rFonts w:eastAsiaTheme="minorHAnsi"/>
                <w:b/>
                <w:kern w:val="2"/>
                <w:sz w:val="16"/>
                <w:szCs w:val="16"/>
                <w:lang w:eastAsia="en-US"/>
                <w14:ligatures w14:val="standardContextual"/>
              </w:rPr>
              <w:t xml:space="preserve">Osoba posiadającą aktualne świadectwo kwalifikacyjne: </w:t>
            </w:r>
            <w:r w:rsidRPr="00FA5EEF">
              <w:rPr>
                <w:rFonts w:eastAsiaTheme="minorHAnsi"/>
                <w:b/>
                <w:color w:val="002060"/>
                <w:kern w:val="2"/>
                <w:sz w:val="16"/>
                <w:szCs w:val="16"/>
                <w:lang w:eastAsia="en-US"/>
                <w14:ligatures w14:val="standardContextual"/>
              </w:rPr>
              <w:t>………...</w:t>
            </w:r>
            <w:r w:rsidRPr="00FA5EEF">
              <w:rPr>
                <w:rFonts w:eastAsiaTheme="minorHAnsi"/>
                <w:b/>
                <w:kern w:val="2"/>
                <w:sz w:val="16"/>
                <w:szCs w:val="16"/>
                <w:lang w:eastAsia="en-US"/>
                <w14:ligatures w14:val="standardContextual"/>
              </w:rPr>
              <w:t xml:space="preserve">................................................................................... </w:t>
            </w:r>
          </w:p>
          <w:p w14:paraId="62DB7D97" w14:textId="77777777" w:rsidR="00FA5EEF" w:rsidRPr="00FA5EEF" w:rsidRDefault="00FA5EEF" w:rsidP="00FA5EEF">
            <w:pPr>
              <w:rPr>
                <w:rFonts w:eastAsiaTheme="minorHAnsi"/>
                <w:bCs/>
                <w:kern w:val="2"/>
                <w:sz w:val="16"/>
                <w:szCs w:val="16"/>
                <w:lang w:eastAsia="en-US"/>
                <w14:ligatures w14:val="standardContextual"/>
              </w:rPr>
            </w:pPr>
            <w:r w:rsidRPr="00FA5EEF">
              <w:rPr>
                <w:rFonts w:eastAsiaTheme="minorHAnsi"/>
                <w:bCs/>
                <w:kern w:val="2"/>
                <w:sz w:val="16"/>
                <w:szCs w:val="16"/>
                <w:lang w:eastAsia="en-US"/>
                <w14:ligatures w14:val="standardContextual"/>
              </w:rPr>
              <w:t xml:space="preserve">                         (podać imię i nazwisko)</w:t>
            </w:r>
          </w:p>
          <w:p w14:paraId="196DE558" w14:textId="77777777" w:rsidR="00FA5EEF" w:rsidRPr="00FA5EEF" w:rsidRDefault="00FA5EEF" w:rsidP="00FA5EEF">
            <w:pPr>
              <w:rPr>
                <w:rFonts w:eastAsiaTheme="minorHAnsi"/>
                <w:kern w:val="2"/>
                <w:sz w:val="16"/>
                <w:szCs w:val="16"/>
                <w:lang w:eastAsia="en-US"/>
                <w14:ligatures w14:val="standardContextual"/>
              </w:rPr>
            </w:pPr>
            <w:r w:rsidRPr="00FA5EEF">
              <w:rPr>
                <w:rFonts w:eastAsiaTheme="minorHAnsi"/>
                <w:kern w:val="2"/>
                <w:sz w:val="16"/>
                <w:szCs w:val="16"/>
                <w:lang w:eastAsia="en-US"/>
                <w14:ligatures w14:val="standardContextual"/>
              </w:rPr>
              <w:t>Nr aktualnego świadectwa kwalifikacyjnego:</w:t>
            </w:r>
          </w:p>
          <w:p w14:paraId="2804327E" w14:textId="77777777" w:rsidR="00FA5EEF" w:rsidRPr="00FA5EEF" w:rsidRDefault="00FA5EEF" w:rsidP="00FA5EEF">
            <w:pPr>
              <w:rPr>
                <w:rFonts w:eastAsiaTheme="minorHAnsi"/>
                <w:kern w:val="2"/>
                <w:sz w:val="16"/>
                <w:szCs w:val="16"/>
                <w:lang w:eastAsia="en-US"/>
                <w14:ligatures w14:val="standardContextual"/>
              </w:rPr>
            </w:pPr>
            <w:r w:rsidRPr="00FA5EEF">
              <w:rPr>
                <w:rFonts w:eastAsiaTheme="minorHAnsi"/>
                <w:kern w:val="2"/>
                <w:sz w:val="16"/>
                <w:szCs w:val="16"/>
                <w:lang w:eastAsia="en-US"/>
                <w14:ligatures w14:val="standardContextual"/>
              </w:rPr>
              <w:t xml:space="preserve"> ……………………………………………………………………………………....     </w:t>
            </w:r>
          </w:p>
          <w:p w14:paraId="4411D73A" w14:textId="77777777" w:rsidR="00FA5EEF" w:rsidRPr="00FA5EEF" w:rsidRDefault="00FA5EEF" w:rsidP="00FA5EEF">
            <w:pPr>
              <w:jc w:val="both"/>
              <w:rPr>
                <w:rFonts w:eastAsiaTheme="minorHAnsi"/>
                <w:kern w:val="2"/>
                <w:sz w:val="16"/>
                <w:szCs w:val="16"/>
                <w:lang w:eastAsia="en-US"/>
                <w14:ligatures w14:val="standardContextual"/>
              </w:rPr>
            </w:pPr>
            <w:r w:rsidRPr="00FA5EEF">
              <w:rPr>
                <w:rFonts w:eastAsiaTheme="minorHAnsi"/>
                <w:kern w:val="2"/>
                <w:sz w:val="16"/>
                <w:szCs w:val="16"/>
                <w:lang w:eastAsia="en-US"/>
                <w14:ligatures w14:val="standardContextual"/>
              </w:rPr>
              <w:t xml:space="preserve">                                        (podać nr)</w:t>
            </w:r>
          </w:p>
          <w:p w14:paraId="7B7AA289" w14:textId="77777777" w:rsidR="00FA5EEF" w:rsidRPr="00FA5EEF" w:rsidRDefault="00FA5EEF" w:rsidP="00FA5EEF">
            <w:pPr>
              <w:widowControl w:val="0"/>
              <w:suppressAutoHyphens/>
              <w:autoSpaceDE w:val="0"/>
              <w:autoSpaceDN w:val="0"/>
              <w:adjustRightInd w:val="0"/>
              <w:rPr>
                <w:color w:val="000000" w:themeColor="text1"/>
                <w:sz w:val="16"/>
                <w:szCs w:val="16"/>
                <w:lang w:eastAsia="zh-CN"/>
              </w:rPr>
            </w:pPr>
            <w:r w:rsidRPr="00FA5EEF">
              <w:rPr>
                <w:color w:val="000000" w:themeColor="text1"/>
                <w:sz w:val="16"/>
                <w:szCs w:val="16"/>
                <w:lang w:eastAsia="zh-CN"/>
              </w:rPr>
              <w:t>Informacja o podstawie dysponowania osobą:</w:t>
            </w:r>
          </w:p>
          <w:p w14:paraId="2ABA5323" w14:textId="77777777" w:rsidR="00FA5EEF" w:rsidRPr="00FA5EEF" w:rsidRDefault="00FA5EEF" w:rsidP="00FA5EEF">
            <w:pPr>
              <w:widowControl w:val="0"/>
              <w:suppressAutoHyphens/>
              <w:autoSpaceDE w:val="0"/>
              <w:autoSpaceDN w:val="0"/>
              <w:adjustRightInd w:val="0"/>
              <w:rPr>
                <w:color w:val="000000" w:themeColor="text1"/>
                <w:sz w:val="16"/>
                <w:szCs w:val="16"/>
              </w:rPr>
            </w:pPr>
            <w:r w:rsidRPr="00FA5EEF">
              <w:rPr>
                <w:color w:val="000000" w:themeColor="text1"/>
                <w:sz w:val="16"/>
                <w:szCs w:val="16"/>
              </w:rPr>
              <w:t>………………………………………………………………………………………….…</w:t>
            </w:r>
          </w:p>
        </w:tc>
        <w:tc>
          <w:tcPr>
            <w:tcW w:w="3789" w:type="dxa"/>
            <w:shd w:val="clear" w:color="auto" w:fill="auto"/>
          </w:tcPr>
          <w:p w14:paraId="491438CF" w14:textId="77777777" w:rsidR="00FA5EEF" w:rsidRPr="00FA5EEF" w:rsidRDefault="00FA5EEF" w:rsidP="00FA5EEF">
            <w:pPr>
              <w:widowControl w:val="0"/>
              <w:suppressAutoHyphens/>
              <w:autoSpaceDE w:val="0"/>
              <w:autoSpaceDN w:val="0"/>
              <w:adjustRightInd w:val="0"/>
              <w:ind w:left="-57" w:right="-57"/>
              <w:rPr>
                <w:b/>
                <w:bCs/>
                <w:color w:val="000000" w:themeColor="text1"/>
                <w:sz w:val="16"/>
                <w:szCs w:val="16"/>
                <w:highlight w:val="green"/>
              </w:rPr>
            </w:pPr>
          </w:p>
          <w:p w14:paraId="27D447E6" w14:textId="77777777" w:rsidR="00FA5EEF" w:rsidRPr="00FA5EEF" w:rsidRDefault="00FA5EEF" w:rsidP="00FA5EEF">
            <w:pPr>
              <w:widowControl w:val="0"/>
              <w:suppressAutoHyphens/>
              <w:autoSpaceDE w:val="0"/>
              <w:autoSpaceDN w:val="0"/>
              <w:adjustRightInd w:val="0"/>
              <w:ind w:left="-57" w:right="-57"/>
              <w:rPr>
                <w:color w:val="000000" w:themeColor="text1"/>
                <w:sz w:val="16"/>
                <w:szCs w:val="16"/>
              </w:rPr>
            </w:pPr>
          </w:p>
          <w:p w14:paraId="15D70F36" w14:textId="77777777" w:rsidR="00FA5EEF" w:rsidRPr="00FA5EEF" w:rsidRDefault="00FA5EEF" w:rsidP="00FA5EEF">
            <w:pPr>
              <w:widowControl w:val="0"/>
              <w:suppressAutoHyphens/>
              <w:autoSpaceDE w:val="0"/>
              <w:autoSpaceDN w:val="0"/>
              <w:adjustRightInd w:val="0"/>
              <w:rPr>
                <w:color w:val="000000" w:themeColor="text1"/>
                <w:sz w:val="16"/>
                <w:szCs w:val="16"/>
              </w:rPr>
            </w:pPr>
            <w:r w:rsidRPr="00FA5EEF">
              <w:rPr>
                <w:b/>
                <w:bCs/>
                <w:sz w:val="16"/>
                <w:szCs w:val="16"/>
                <w:highlight w:val="green"/>
              </w:rPr>
              <w:t>pkt 8.1.3 lit. b) SWZ</w:t>
            </w:r>
            <w:r w:rsidRPr="00FA5EEF">
              <w:rPr>
                <w:b/>
                <w:bCs/>
                <w:sz w:val="16"/>
                <w:szCs w:val="16"/>
              </w:rPr>
              <w:t xml:space="preserve">  osobę posiadającą co najmniej roczne doświadczenie w serwisowaniu agregatów i klimatyzatorów posiadającą Certyfikat F-gazy wydany przez Urząd Dozoru Technicznego</w:t>
            </w:r>
          </w:p>
        </w:tc>
      </w:tr>
      <w:tr w:rsidR="00FA5EEF" w:rsidRPr="00FA5EEF" w14:paraId="772FD0D8" w14:textId="77777777" w:rsidTr="00FA5EEF">
        <w:tc>
          <w:tcPr>
            <w:tcW w:w="420" w:type="dxa"/>
            <w:shd w:val="clear" w:color="auto" w:fill="auto"/>
          </w:tcPr>
          <w:p w14:paraId="23A29C6C" w14:textId="77777777" w:rsidR="00FA5EEF" w:rsidRPr="00FA5EEF" w:rsidRDefault="00FA5EEF" w:rsidP="00FA5EEF">
            <w:pPr>
              <w:widowControl w:val="0"/>
              <w:suppressAutoHyphens/>
              <w:autoSpaceDE w:val="0"/>
              <w:autoSpaceDN w:val="0"/>
              <w:adjustRightInd w:val="0"/>
              <w:spacing w:after="120"/>
              <w:rPr>
                <w:color w:val="000000"/>
                <w:sz w:val="16"/>
                <w:szCs w:val="16"/>
              </w:rPr>
            </w:pPr>
          </w:p>
          <w:p w14:paraId="30578DF6" w14:textId="77777777" w:rsidR="00FA5EEF" w:rsidRPr="00FA5EEF" w:rsidRDefault="00FA5EEF" w:rsidP="00FA5EEF">
            <w:pPr>
              <w:widowControl w:val="0"/>
              <w:suppressAutoHyphens/>
              <w:autoSpaceDE w:val="0"/>
              <w:autoSpaceDN w:val="0"/>
              <w:adjustRightInd w:val="0"/>
              <w:spacing w:after="120"/>
              <w:rPr>
                <w:color w:val="000000"/>
                <w:sz w:val="16"/>
                <w:szCs w:val="16"/>
              </w:rPr>
            </w:pPr>
          </w:p>
          <w:p w14:paraId="29EDEF15" w14:textId="77777777" w:rsidR="00FA5EEF" w:rsidRPr="00FA5EEF" w:rsidRDefault="00FA5EEF" w:rsidP="00FA5EEF">
            <w:pPr>
              <w:widowControl w:val="0"/>
              <w:suppressAutoHyphens/>
              <w:autoSpaceDE w:val="0"/>
              <w:autoSpaceDN w:val="0"/>
              <w:adjustRightInd w:val="0"/>
              <w:spacing w:after="120"/>
              <w:rPr>
                <w:color w:val="000000"/>
                <w:sz w:val="16"/>
                <w:szCs w:val="16"/>
              </w:rPr>
            </w:pPr>
          </w:p>
          <w:p w14:paraId="27F9D4DE" w14:textId="77777777" w:rsidR="00FA5EEF" w:rsidRPr="00FA5EEF" w:rsidRDefault="00FA5EEF" w:rsidP="00FA5EEF">
            <w:pPr>
              <w:widowControl w:val="0"/>
              <w:suppressAutoHyphens/>
              <w:autoSpaceDE w:val="0"/>
              <w:autoSpaceDN w:val="0"/>
              <w:adjustRightInd w:val="0"/>
              <w:spacing w:after="120"/>
              <w:rPr>
                <w:color w:val="000000"/>
                <w:sz w:val="16"/>
                <w:szCs w:val="16"/>
              </w:rPr>
            </w:pPr>
            <w:r w:rsidRPr="00FA5EEF">
              <w:rPr>
                <w:color w:val="000000"/>
                <w:sz w:val="16"/>
                <w:szCs w:val="16"/>
              </w:rPr>
              <w:t>2.</w:t>
            </w:r>
          </w:p>
        </w:tc>
        <w:tc>
          <w:tcPr>
            <w:tcW w:w="5856" w:type="dxa"/>
            <w:shd w:val="clear" w:color="auto" w:fill="auto"/>
          </w:tcPr>
          <w:p w14:paraId="36681321" w14:textId="77777777" w:rsidR="00FA5EEF" w:rsidRPr="00FA5EEF" w:rsidRDefault="00FA5EEF" w:rsidP="00FA5EEF">
            <w:pPr>
              <w:widowControl w:val="0"/>
              <w:suppressAutoHyphens/>
              <w:autoSpaceDE w:val="0"/>
              <w:autoSpaceDN w:val="0"/>
              <w:adjustRightInd w:val="0"/>
              <w:ind w:left="-57" w:right="-57"/>
              <w:rPr>
                <w:b/>
                <w:bCs/>
                <w:color w:val="000000" w:themeColor="text1"/>
                <w:sz w:val="16"/>
                <w:szCs w:val="16"/>
                <w:lang w:eastAsia="zh-CN"/>
              </w:rPr>
            </w:pPr>
          </w:p>
          <w:p w14:paraId="51B2A198" w14:textId="77777777" w:rsidR="00FA5EEF" w:rsidRPr="00FA5EEF" w:rsidRDefault="00FA5EEF" w:rsidP="00FA5EEF">
            <w:pPr>
              <w:rPr>
                <w:rFonts w:eastAsiaTheme="minorHAnsi"/>
                <w:b/>
                <w:kern w:val="2"/>
                <w:sz w:val="16"/>
                <w:szCs w:val="16"/>
                <w:lang w:eastAsia="en-US"/>
                <w14:ligatures w14:val="standardContextual"/>
              </w:rPr>
            </w:pPr>
            <w:r w:rsidRPr="00FA5EEF">
              <w:rPr>
                <w:rFonts w:eastAsiaTheme="minorHAnsi"/>
                <w:b/>
                <w:kern w:val="2"/>
                <w:sz w:val="16"/>
                <w:szCs w:val="16"/>
                <w:lang w:eastAsia="en-US"/>
                <w14:ligatures w14:val="standardContextual"/>
              </w:rPr>
              <w:t xml:space="preserve">Osoba posiadającą aktualne świadectwo kwalifikacyjne: </w:t>
            </w:r>
            <w:r w:rsidRPr="00FA5EEF">
              <w:rPr>
                <w:rFonts w:eastAsiaTheme="minorHAnsi"/>
                <w:b/>
                <w:color w:val="002060"/>
                <w:kern w:val="2"/>
                <w:sz w:val="16"/>
                <w:szCs w:val="16"/>
                <w:lang w:eastAsia="en-US"/>
                <w14:ligatures w14:val="standardContextual"/>
              </w:rPr>
              <w:t>………...</w:t>
            </w:r>
            <w:r w:rsidRPr="00FA5EEF">
              <w:rPr>
                <w:rFonts w:eastAsiaTheme="minorHAnsi"/>
                <w:b/>
                <w:kern w:val="2"/>
                <w:sz w:val="16"/>
                <w:szCs w:val="16"/>
                <w:lang w:eastAsia="en-US"/>
                <w14:ligatures w14:val="standardContextual"/>
              </w:rPr>
              <w:t xml:space="preserve">................................................................................... </w:t>
            </w:r>
          </w:p>
          <w:p w14:paraId="4CEE1E6F" w14:textId="77777777" w:rsidR="00FA5EEF" w:rsidRPr="00FA5EEF" w:rsidRDefault="00FA5EEF" w:rsidP="00FA5EEF">
            <w:pPr>
              <w:rPr>
                <w:rFonts w:eastAsiaTheme="minorHAnsi"/>
                <w:bCs/>
                <w:kern w:val="2"/>
                <w:sz w:val="16"/>
                <w:szCs w:val="16"/>
                <w:lang w:eastAsia="en-US"/>
                <w14:ligatures w14:val="standardContextual"/>
              </w:rPr>
            </w:pPr>
            <w:r w:rsidRPr="00FA5EEF">
              <w:rPr>
                <w:rFonts w:eastAsiaTheme="minorHAnsi"/>
                <w:bCs/>
                <w:kern w:val="2"/>
                <w:sz w:val="16"/>
                <w:szCs w:val="16"/>
                <w:lang w:eastAsia="en-US"/>
                <w14:ligatures w14:val="standardContextual"/>
              </w:rPr>
              <w:t xml:space="preserve">                         (podać imię i nazwisko)</w:t>
            </w:r>
          </w:p>
          <w:p w14:paraId="66125679" w14:textId="77777777" w:rsidR="00FA5EEF" w:rsidRPr="00FA5EEF" w:rsidRDefault="00FA5EEF" w:rsidP="00FA5EEF">
            <w:pPr>
              <w:rPr>
                <w:rFonts w:eastAsiaTheme="minorHAnsi"/>
                <w:kern w:val="2"/>
                <w:sz w:val="16"/>
                <w:szCs w:val="16"/>
                <w:lang w:eastAsia="en-US"/>
                <w14:ligatures w14:val="standardContextual"/>
              </w:rPr>
            </w:pPr>
            <w:r w:rsidRPr="00FA5EEF">
              <w:rPr>
                <w:rFonts w:eastAsiaTheme="minorHAnsi"/>
                <w:kern w:val="2"/>
                <w:sz w:val="16"/>
                <w:szCs w:val="16"/>
                <w:lang w:eastAsia="en-US"/>
                <w14:ligatures w14:val="standardContextual"/>
              </w:rPr>
              <w:t xml:space="preserve">Nr aktualnego świadectwa kwalifikacyjnego: </w:t>
            </w:r>
          </w:p>
          <w:p w14:paraId="688C4B1A" w14:textId="77777777" w:rsidR="00FA5EEF" w:rsidRPr="00FA5EEF" w:rsidRDefault="00FA5EEF" w:rsidP="00FA5EEF">
            <w:pPr>
              <w:rPr>
                <w:rFonts w:eastAsiaTheme="minorHAnsi"/>
                <w:kern w:val="2"/>
                <w:sz w:val="16"/>
                <w:szCs w:val="16"/>
                <w:lang w:eastAsia="en-US"/>
                <w14:ligatures w14:val="standardContextual"/>
              </w:rPr>
            </w:pPr>
            <w:r w:rsidRPr="00FA5EEF">
              <w:rPr>
                <w:rFonts w:eastAsiaTheme="minorHAnsi"/>
                <w:kern w:val="2"/>
                <w:sz w:val="16"/>
                <w:szCs w:val="16"/>
                <w:lang w:eastAsia="en-US"/>
                <w14:ligatures w14:val="standardContextual"/>
              </w:rPr>
              <w:t xml:space="preserve">………………………………………………………………………………………....     </w:t>
            </w:r>
          </w:p>
          <w:p w14:paraId="692A1AE8" w14:textId="77777777" w:rsidR="00FA5EEF" w:rsidRPr="00FA5EEF" w:rsidRDefault="00FA5EEF" w:rsidP="00FA5EEF">
            <w:pPr>
              <w:jc w:val="both"/>
              <w:rPr>
                <w:rFonts w:eastAsiaTheme="minorHAnsi"/>
                <w:kern w:val="2"/>
                <w:sz w:val="16"/>
                <w:szCs w:val="16"/>
                <w:lang w:eastAsia="en-US"/>
                <w14:ligatures w14:val="standardContextual"/>
              </w:rPr>
            </w:pPr>
            <w:r w:rsidRPr="00FA5EEF">
              <w:rPr>
                <w:rFonts w:eastAsiaTheme="minorHAnsi"/>
                <w:kern w:val="2"/>
                <w:sz w:val="16"/>
                <w:szCs w:val="16"/>
                <w:lang w:eastAsia="en-US"/>
                <w14:ligatures w14:val="standardContextual"/>
              </w:rPr>
              <w:t xml:space="preserve">                                        (podać nr)</w:t>
            </w:r>
          </w:p>
          <w:p w14:paraId="0F5716CB" w14:textId="77777777" w:rsidR="00FA5EEF" w:rsidRPr="00FA5EEF" w:rsidRDefault="00FA5EEF" w:rsidP="00FA5EEF">
            <w:pPr>
              <w:widowControl w:val="0"/>
              <w:suppressAutoHyphens/>
              <w:autoSpaceDE w:val="0"/>
              <w:autoSpaceDN w:val="0"/>
              <w:adjustRightInd w:val="0"/>
              <w:rPr>
                <w:color w:val="000000" w:themeColor="text1"/>
                <w:sz w:val="16"/>
                <w:szCs w:val="16"/>
                <w:lang w:eastAsia="zh-CN"/>
              </w:rPr>
            </w:pPr>
            <w:r w:rsidRPr="00FA5EEF">
              <w:rPr>
                <w:color w:val="000000" w:themeColor="text1"/>
                <w:sz w:val="16"/>
                <w:szCs w:val="16"/>
                <w:lang w:eastAsia="zh-CN"/>
              </w:rPr>
              <w:t>Informacja o podstawie dysponowania osobą:</w:t>
            </w:r>
          </w:p>
          <w:p w14:paraId="1B121B6D" w14:textId="77777777" w:rsidR="00FA5EEF" w:rsidRPr="00FA5EEF" w:rsidRDefault="00FA5EEF" w:rsidP="00FA5EEF">
            <w:pPr>
              <w:widowControl w:val="0"/>
              <w:suppressAutoHyphens/>
              <w:autoSpaceDE w:val="0"/>
              <w:autoSpaceDN w:val="0"/>
              <w:adjustRightInd w:val="0"/>
              <w:rPr>
                <w:color w:val="000000"/>
                <w:sz w:val="16"/>
                <w:szCs w:val="16"/>
              </w:rPr>
            </w:pPr>
            <w:r w:rsidRPr="00FA5EEF">
              <w:rPr>
                <w:color w:val="000000" w:themeColor="text1"/>
                <w:sz w:val="16"/>
                <w:szCs w:val="16"/>
              </w:rPr>
              <w:t>………………………………………………………………………………………….…</w:t>
            </w:r>
          </w:p>
        </w:tc>
        <w:tc>
          <w:tcPr>
            <w:tcW w:w="3789" w:type="dxa"/>
            <w:shd w:val="clear" w:color="auto" w:fill="auto"/>
          </w:tcPr>
          <w:p w14:paraId="20B2E87C" w14:textId="77777777" w:rsidR="00FA5EEF" w:rsidRPr="00FA5EEF" w:rsidRDefault="00FA5EEF" w:rsidP="00FA5EEF">
            <w:pPr>
              <w:widowControl w:val="0"/>
              <w:suppressAutoHyphens/>
              <w:autoSpaceDE w:val="0"/>
              <w:autoSpaceDN w:val="0"/>
              <w:adjustRightInd w:val="0"/>
              <w:rPr>
                <w:b/>
                <w:bCs/>
                <w:sz w:val="16"/>
                <w:szCs w:val="16"/>
                <w:highlight w:val="green"/>
              </w:rPr>
            </w:pPr>
          </w:p>
          <w:p w14:paraId="0A8DA641" w14:textId="77777777" w:rsidR="00FA5EEF" w:rsidRPr="00FA5EEF" w:rsidRDefault="00FA5EEF" w:rsidP="00FA5EEF">
            <w:pPr>
              <w:widowControl w:val="0"/>
              <w:suppressAutoHyphens/>
              <w:autoSpaceDE w:val="0"/>
              <w:autoSpaceDN w:val="0"/>
              <w:adjustRightInd w:val="0"/>
              <w:rPr>
                <w:sz w:val="16"/>
                <w:szCs w:val="16"/>
              </w:rPr>
            </w:pPr>
            <w:r w:rsidRPr="00FA5EEF">
              <w:rPr>
                <w:b/>
                <w:bCs/>
                <w:sz w:val="16"/>
                <w:szCs w:val="16"/>
                <w:highlight w:val="green"/>
              </w:rPr>
              <w:t>pkt 8.1.3 lit. b) SWZ</w:t>
            </w:r>
            <w:r w:rsidRPr="00FA5EEF">
              <w:rPr>
                <w:b/>
                <w:bCs/>
                <w:sz w:val="16"/>
                <w:szCs w:val="16"/>
              </w:rPr>
              <w:t xml:space="preserve">  osobą posiadającą aktualne świadectwo kwalifikacyjne w zakresie obsługi technicznej, demontażu oraz naprawie urządzeń i instalacji zawierających substancje kontrolowane, a także na odzysku substancji kontrolowanych, ich recyklingu, regeneracji, przekazywaniu do ponownego użytkowania oraz obrocie tymi substancjami</w:t>
            </w:r>
          </w:p>
        </w:tc>
      </w:tr>
      <w:tr w:rsidR="00FA5EEF" w:rsidRPr="00FA5EEF" w14:paraId="6A90A427" w14:textId="77777777" w:rsidTr="00FA5EEF">
        <w:tc>
          <w:tcPr>
            <w:tcW w:w="420" w:type="dxa"/>
            <w:shd w:val="clear" w:color="auto" w:fill="auto"/>
          </w:tcPr>
          <w:p w14:paraId="006BE862" w14:textId="77777777" w:rsidR="00FA5EEF" w:rsidRPr="00FA5EEF" w:rsidRDefault="00FA5EEF" w:rsidP="00FA5EEF">
            <w:pPr>
              <w:widowControl w:val="0"/>
              <w:suppressAutoHyphens/>
              <w:autoSpaceDE w:val="0"/>
              <w:autoSpaceDN w:val="0"/>
              <w:adjustRightInd w:val="0"/>
              <w:spacing w:after="120"/>
              <w:rPr>
                <w:color w:val="000000"/>
                <w:sz w:val="16"/>
                <w:szCs w:val="16"/>
              </w:rPr>
            </w:pPr>
            <w:r w:rsidRPr="00FA5EEF">
              <w:rPr>
                <w:color w:val="000000"/>
                <w:sz w:val="16"/>
                <w:szCs w:val="16"/>
              </w:rPr>
              <w:t>3</w:t>
            </w:r>
          </w:p>
        </w:tc>
        <w:tc>
          <w:tcPr>
            <w:tcW w:w="5856" w:type="dxa"/>
            <w:shd w:val="clear" w:color="auto" w:fill="auto"/>
          </w:tcPr>
          <w:p w14:paraId="46BE9918" w14:textId="77777777" w:rsidR="00FA5EEF" w:rsidRPr="00FA5EEF" w:rsidRDefault="00FA5EEF" w:rsidP="00FA5EEF">
            <w:pPr>
              <w:rPr>
                <w:rFonts w:eastAsiaTheme="minorHAnsi"/>
                <w:b/>
                <w:kern w:val="2"/>
                <w:sz w:val="16"/>
                <w:szCs w:val="16"/>
                <w:lang w:eastAsia="en-US"/>
                <w14:ligatures w14:val="standardContextual"/>
              </w:rPr>
            </w:pPr>
            <w:r w:rsidRPr="00FA5EEF">
              <w:rPr>
                <w:rFonts w:eastAsiaTheme="minorHAnsi"/>
                <w:b/>
                <w:kern w:val="2"/>
                <w:sz w:val="16"/>
                <w:szCs w:val="16"/>
                <w:lang w:eastAsia="en-US"/>
                <w14:ligatures w14:val="standardContextual"/>
              </w:rPr>
              <w:t xml:space="preserve">Osoba posiadającą aktualne świadectwo kwalifikacyjne: </w:t>
            </w:r>
            <w:r w:rsidRPr="00FA5EEF">
              <w:rPr>
                <w:rFonts w:eastAsiaTheme="minorHAnsi"/>
                <w:b/>
                <w:color w:val="002060"/>
                <w:kern w:val="2"/>
                <w:sz w:val="16"/>
                <w:szCs w:val="16"/>
                <w:lang w:eastAsia="en-US"/>
                <w14:ligatures w14:val="standardContextual"/>
              </w:rPr>
              <w:t>………...</w:t>
            </w:r>
            <w:r w:rsidRPr="00FA5EEF">
              <w:rPr>
                <w:rFonts w:eastAsiaTheme="minorHAnsi"/>
                <w:b/>
                <w:kern w:val="2"/>
                <w:sz w:val="16"/>
                <w:szCs w:val="16"/>
                <w:lang w:eastAsia="en-US"/>
                <w14:ligatures w14:val="standardContextual"/>
              </w:rPr>
              <w:t xml:space="preserve">................................................................................... </w:t>
            </w:r>
          </w:p>
          <w:p w14:paraId="19040EFB" w14:textId="77777777" w:rsidR="00FA5EEF" w:rsidRPr="00FA5EEF" w:rsidRDefault="00FA5EEF" w:rsidP="00FA5EEF">
            <w:pPr>
              <w:rPr>
                <w:rFonts w:eastAsiaTheme="minorHAnsi"/>
                <w:bCs/>
                <w:kern w:val="2"/>
                <w:sz w:val="16"/>
                <w:szCs w:val="16"/>
                <w:lang w:eastAsia="en-US"/>
                <w14:ligatures w14:val="standardContextual"/>
              </w:rPr>
            </w:pPr>
            <w:r w:rsidRPr="00FA5EEF">
              <w:rPr>
                <w:rFonts w:eastAsiaTheme="minorHAnsi"/>
                <w:bCs/>
                <w:kern w:val="2"/>
                <w:sz w:val="16"/>
                <w:szCs w:val="16"/>
                <w:lang w:eastAsia="en-US"/>
                <w14:ligatures w14:val="standardContextual"/>
              </w:rPr>
              <w:t xml:space="preserve">                         (podać imię i nazwisko)</w:t>
            </w:r>
          </w:p>
          <w:p w14:paraId="4BBF6948" w14:textId="77777777" w:rsidR="00FA5EEF" w:rsidRPr="00FA5EEF" w:rsidRDefault="00FA5EEF" w:rsidP="00FA5EEF">
            <w:pPr>
              <w:rPr>
                <w:rFonts w:eastAsiaTheme="minorHAnsi"/>
                <w:kern w:val="2"/>
                <w:sz w:val="16"/>
                <w:szCs w:val="16"/>
                <w:lang w:eastAsia="en-US"/>
                <w14:ligatures w14:val="standardContextual"/>
              </w:rPr>
            </w:pPr>
            <w:r w:rsidRPr="00FA5EEF">
              <w:rPr>
                <w:rFonts w:eastAsiaTheme="minorHAnsi"/>
                <w:kern w:val="2"/>
                <w:sz w:val="16"/>
                <w:szCs w:val="16"/>
                <w:lang w:eastAsia="en-US"/>
                <w14:ligatures w14:val="standardContextual"/>
              </w:rPr>
              <w:t>Nr aktualnego świadectwa kwalifikacyjnego:</w:t>
            </w:r>
          </w:p>
          <w:p w14:paraId="0936CE8B" w14:textId="77777777" w:rsidR="00FA5EEF" w:rsidRPr="00FA5EEF" w:rsidRDefault="00FA5EEF" w:rsidP="00FA5EEF">
            <w:pPr>
              <w:rPr>
                <w:rFonts w:eastAsiaTheme="minorHAnsi"/>
                <w:kern w:val="2"/>
                <w:sz w:val="16"/>
                <w:szCs w:val="16"/>
                <w:lang w:eastAsia="en-US"/>
                <w14:ligatures w14:val="standardContextual"/>
              </w:rPr>
            </w:pPr>
            <w:r w:rsidRPr="00FA5EEF">
              <w:rPr>
                <w:rFonts w:eastAsiaTheme="minorHAnsi"/>
                <w:kern w:val="2"/>
                <w:sz w:val="16"/>
                <w:szCs w:val="16"/>
                <w:lang w:eastAsia="en-US"/>
                <w14:ligatures w14:val="standardContextual"/>
              </w:rPr>
              <w:t xml:space="preserve"> ……………………………………………………………………………………....     </w:t>
            </w:r>
          </w:p>
          <w:p w14:paraId="169E66BE" w14:textId="77777777" w:rsidR="00FA5EEF" w:rsidRPr="00FA5EEF" w:rsidRDefault="00FA5EEF" w:rsidP="00FA5EEF">
            <w:pPr>
              <w:jc w:val="both"/>
              <w:rPr>
                <w:rFonts w:eastAsiaTheme="minorHAnsi"/>
                <w:kern w:val="2"/>
                <w:sz w:val="16"/>
                <w:szCs w:val="16"/>
                <w:lang w:eastAsia="en-US"/>
                <w14:ligatures w14:val="standardContextual"/>
              </w:rPr>
            </w:pPr>
            <w:r w:rsidRPr="00FA5EEF">
              <w:rPr>
                <w:rFonts w:eastAsiaTheme="minorHAnsi"/>
                <w:kern w:val="2"/>
                <w:sz w:val="16"/>
                <w:szCs w:val="16"/>
                <w:lang w:eastAsia="en-US"/>
                <w14:ligatures w14:val="standardContextual"/>
              </w:rPr>
              <w:t xml:space="preserve">                                        (podać nr)</w:t>
            </w:r>
          </w:p>
          <w:p w14:paraId="55D83BFF" w14:textId="77777777" w:rsidR="00FA5EEF" w:rsidRPr="00FA5EEF" w:rsidRDefault="00FA5EEF" w:rsidP="00FA5EEF">
            <w:pPr>
              <w:widowControl w:val="0"/>
              <w:suppressAutoHyphens/>
              <w:autoSpaceDE w:val="0"/>
              <w:autoSpaceDN w:val="0"/>
              <w:adjustRightInd w:val="0"/>
              <w:rPr>
                <w:color w:val="000000" w:themeColor="text1"/>
                <w:sz w:val="16"/>
                <w:szCs w:val="16"/>
                <w:lang w:eastAsia="zh-CN"/>
              </w:rPr>
            </w:pPr>
            <w:r w:rsidRPr="00FA5EEF">
              <w:rPr>
                <w:color w:val="000000" w:themeColor="text1"/>
                <w:sz w:val="16"/>
                <w:szCs w:val="16"/>
                <w:lang w:eastAsia="zh-CN"/>
              </w:rPr>
              <w:t>Informacja o podstawie dysponowania osobą:</w:t>
            </w:r>
          </w:p>
          <w:p w14:paraId="63828F95" w14:textId="77777777" w:rsidR="00FA5EEF" w:rsidRPr="00FA5EEF" w:rsidRDefault="00FA5EEF" w:rsidP="00FA5EEF">
            <w:pPr>
              <w:widowControl w:val="0"/>
              <w:suppressAutoHyphens/>
              <w:autoSpaceDE w:val="0"/>
              <w:autoSpaceDN w:val="0"/>
              <w:adjustRightInd w:val="0"/>
              <w:ind w:left="-57" w:right="-57"/>
              <w:rPr>
                <w:b/>
                <w:bCs/>
                <w:color w:val="000000" w:themeColor="text1"/>
                <w:sz w:val="16"/>
                <w:szCs w:val="16"/>
                <w:lang w:eastAsia="zh-CN"/>
              </w:rPr>
            </w:pPr>
            <w:r w:rsidRPr="00FA5EEF">
              <w:rPr>
                <w:color w:val="000000" w:themeColor="text1"/>
                <w:sz w:val="16"/>
                <w:szCs w:val="16"/>
              </w:rPr>
              <w:t>………………………………………………………………………………………….…</w:t>
            </w:r>
          </w:p>
        </w:tc>
        <w:tc>
          <w:tcPr>
            <w:tcW w:w="3789" w:type="dxa"/>
            <w:shd w:val="clear" w:color="auto" w:fill="auto"/>
          </w:tcPr>
          <w:p w14:paraId="22CB4130" w14:textId="77777777" w:rsidR="00FA5EEF" w:rsidRPr="00FA5EEF" w:rsidRDefault="00FA5EEF" w:rsidP="00FA5EEF">
            <w:pPr>
              <w:widowControl w:val="0"/>
              <w:suppressAutoHyphens/>
              <w:autoSpaceDE w:val="0"/>
              <w:autoSpaceDN w:val="0"/>
              <w:adjustRightInd w:val="0"/>
              <w:rPr>
                <w:b/>
                <w:bCs/>
                <w:sz w:val="16"/>
                <w:szCs w:val="16"/>
                <w:highlight w:val="green"/>
              </w:rPr>
            </w:pPr>
            <w:r w:rsidRPr="00FA5EEF">
              <w:rPr>
                <w:b/>
                <w:bCs/>
                <w:sz w:val="16"/>
                <w:szCs w:val="16"/>
                <w:highlight w:val="green"/>
              </w:rPr>
              <w:t>pkt 8.1.3 lit. b) SWZ</w:t>
            </w:r>
            <w:r w:rsidRPr="00FA5EEF">
              <w:rPr>
                <w:b/>
                <w:bCs/>
                <w:sz w:val="16"/>
                <w:szCs w:val="16"/>
              </w:rPr>
              <w:t xml:space="preserve">  osobą posiadającą aktualne świadectwo kwalifikacyjne do wykonywania pracy na stanowisku eksploatacji w zakresie konserwacji urządzeń, instalacji i sieci elektroenergetycznych o napięciu nie wyższym niż 1 </w:t>
            </w:r>
            <w:proofErr w:type="spellStart"/>
            <w:r w:rsidRPr="00FA5EEF">
              <w:rPr>
                <w:b/>
                <w:bCs/>
                <w:sz w:val="16"/>
                <w:szCs w:val="16"/>
              </w:rPr>
              <w:t>kV</w:t>
            </w:r>
            <w:proofErr w:type="spellEnd"/>
            <w:r w:rsidRPr="00FA5EEF">
              <w:rPr>
                <w:b/>
                <w:bCs/>
                <w:sz w:val="16"/>
                <w:szCs w:val="16"/>
              </w:rPr>
              <w:t xml:space="preserve"> (grupa 1),</w:t>
            </w:r>
          </w:p>
        </w:tc>
      </w:tr>
      <w:tr w:rsidR="00FA5EEF" w:rsidRPr="00FA5EEF" w14:paraId="20D3959F" w14:textId="77777777" w:rsidTr="00FA5EEF">
        <w:tc>
          <w:tcPr>
            <w:tcW w:w="420" w:type="dxa"/>
            <w:shd w:val="clear" w:color="auto" w:fill="auto"/>
          </w:tcPr>
          <w:p w14:paraId="49F66494" w14:textId="77777777" w:rsidR="00FA5EEF" w:rsidRPr="00FA5EEF" w:rsidRDefault="00FA5EEF" w:rsidP="00FA5EEF">
            <w:pPr>
              <w:widowControl w:val="0"/>
              <w:suppressAutoHyphens/>
              <w:autoSpaceDE w:val="0"/>
              <w:autoSpaceDN w:val="0"/>
              <w:adjustRightInd w:val="0"/>
              <w:spacing w:after="120"/>
              <w:rPr>
                <w:color w:val="000000"/>
                <w:sz w:val="16"/>
                <w:szCs w:val="16"/>
              </w:rPr>
            </w:pPr>
            <w:r w:rsidRPr="00FA5EEF">
              <w:rPr>
                <w:color w:val="000000"/>
                <w:sz w:val="16"/>
                <w:szCs w:val="16"/>
              </w:rPr>
              <w:t>4</w:t>
            </w:r>
          </w:p>
        </w:tc>
        <w:tc>
          <w:tcPr>
            <w:tcW w:w="5856" w:type="dxa"/>
            <w:shd w:val="clear" w:color="auto" w:fill="auto"/>
          </w:tcPr>
          <w:p w14:paraId="0C7D57A3" w14:textId="77777777" w:rsidR="00FA5EEF" w:rsidRPr="00FA5EEF" w:rsidRDefault="00FA5EEF" w:rsidP="00FA5EEF">
            <w:pPr>
              <w:rPr>
                <w:rFonts w:eastAsiaTheme="minorHAnsi"/>
                <w:b/>
                <w:kern w:val="2"/>
                <w:sz w:val="16"/>
                <w:szCs w:val="16"/>
                <w:lang w:eastAsia="en-US"/>
                <w14:ligatures w14:val="standardContextual"/>
              </w:rPr>
            </w:pPr>
            <w:r w:rsidRPr="00FA5EEF">
              <w:rPr>
                <w:rFonts w:eastAsiaTheme="minorHAnsi"/>
                <w:b/>
                <w:kern w:val="2"/>
                <w:sz w:val="16"/>
                <w:szCs w:val="16"/>
                <w:lang w:eastAsia="en-US"/>
                <w14:ligatures w14:val="standardContextual"/>
              </w:rPr>
              <w:t xml:space="preserve">Osoba posiadającą aktualne świadectwo kwalifikacyjne: </w:t>
            </w:r>
            <w:r w:rsidRPr="00FA5EEF">
              <w:rPr>
                <w:rFonts w:eastAsiaTheme="minorHAnsi"/>
                <w:b/>
                <w:color w:val="002060"/>
                <w:kern w:val="2"/>
                <w:sz w:val="16"/>
                <w:szCs w:val="16"/>
                <w:lang w:eastAsia="en-US"/>
                <w14:ligatures w14:val="standardContextual"/>
              </w:rPr>
              <w:t>………...</w:t>
            </w:r>
            <w:r w:rsidRPr="00FA5EEF">
              <w:rPr>
                <w:rFonts w:eastAsiaTheme="minorHAnsi"/>
                <w:b/>
                <w:kern w:val="2"/>
                <w:sz w:val="16"/>
                <w:szCs w:val="16"/>
                <w:lang w:eastAsia="en-US"/>
                <w14:ligatures w14:val="standardContextual"/>
              </w:rPr>
              <w:t xml:space="preserve">................................................................................... </w:t>
            </w:r>
          </w:p>
          <w:p w14:paraId="3F97C1D6" w14:textId="77777777" w:rsidR="00FA5EEF" w:rsidRPr="00FA5EEF" w:rsidRDefault="00FA5EEF" w:rsidP="00FA5EEF">
            <w:pPr>
              <w:rPr>
                <w:rFonts w:eastAsiaTheme="minorHAnsi"/>
                <w:bCs/>
                <w:kern w:val="2"/>
                <w:sz w:val="16"/>
                <w:szCs w:val="16"/>
                <w:lang w:eastAsia="en-US"/>
                <w14:ligatures w14:val="standardContextual"/>
              </w:rPr>
            </w:pPr>
            <w:r w:rsidRPr="00FA5EEF">
              <w:rPr>
                <w:rFonts w:eastAsiaTheme="minorHAnsi"/>
                <w:bCs/>
                <w:kern w:val="2"/>
                <w:sz w:val="16"/>
                <w:szCs w:val="16"/>
                <w:lang w:eastAsia="en-US"/>
                <w14:ligatures w14:val="standardContextual"/>
              </w:rPr>
              <w:t xml:space="preserve">                         (podać imię i nazwisko)</w:t>
            </w:r>
          </w:p>
          <w:p w14:paraId="3BF3FC5E" w14:textId="77777777" w:rsidR="00FA5EEF" w:rsidRPr="00FA5EEF" w:rsidRDefault="00FA5EEF" w:rsidP="00FA5EEF">
            <w:pPr>
              <w:rPr>
                <w:rFonts w:eastAsiaTheme="minorHAnsi"/>
                <w:kern w:val="2"/>
                <w:sz w:val="16"/>
                <w:szCs w:val="16"/>
                <w:lang w:eastAsia="en-US"/>
                <w14:ligatures w14:val="standardContextual"/>
              </w:rPr>
            </w:pPr>
            <w:r w:rsidRPr="00FA5EEF">
              <w:rPr>
                <w:rFonts w:eastAsiaTheme="minorHAnsi"/>
                <w:kern w:val="2"/>
                <w:sz w:val="16"/>
                <w:szCs w:val="16"/>
                <w:lang w:eastAsia="en-US"/>
                <w14:ligatures w14:val="standardContextual"/>
              </w:rPr>
              <w:t>Nr aktualnego świadectwa kwalifikacyjnego:</w:t>
            </w:r>
          </w:p>
          <w:p w14:paraId="1A2582E2" w14:textId="77777777" w:rsidR="00FA5EEF" w:rsidRPr="00FA5EEF" w:rsidRDefault="00FA5EEF" w:rsidP="00FA5EEF">
            <w:pPr>
              <w:rPr>
                <w:rFonts w:eastAsiaTheme="minorHAnsi"/>
                <w:kern w:val="2"/>
                <w:sz w:val="16"/>
                <w:szCs w:val="16"/>
                <w:lang w:eastAsia="en-US"/>
                <w14:ligatures w14:val="standardContextual"/>
              </w:rPr>
            </w:pPr>
            <w:r w:rsidRPr="00FA5EEF">
              <w:rPr>
                <w:rFonts w:eastAsiaTheme="minorHAnsi"/>
                <w:kern w:val="2"/>
                <w:sz w:val="16"/>
                <w:szCs w:val="16"/>
                <w:lang w:eastAsia="en-US"/>
                <w14:ligatures w14:val="standardContextual"/>
              </w:rPr>
              <w:t xml:space="preserve"> ……………………………………………………………………………………....     </w:t>
            </w:r>
          </w:p>
          <w:p w14:paraId="2C1ADEB0" w14:textId="77777777" w:rsidR="00FA5EEF" w:rsidRPr="00FA5EEF" w:rsidRDefault="00FA5EEF" w:rsidP="00FA5EEF">
            <w:pPr>
              <w:jc w:val="both"/>
              <w:rPr>
                <w:rFonts w:eastAsiaTheme="minorHAnsi"/>
                <w:kern w:val="2"/>
                <w:sz w:val="16"/>
                <w:szCs w:val="16"/>
                <w:lang w:eastAsia="en-US"/>
                <w14:ligatures w14:val="standardContextual"/>
              </w:rPr>
            </w:pPr>
            <w:r w:rsidRPr="00FA5EEF">
              <w:rPr>
                <w:rFonts w:eastAsiaTheme="minorHAnsi"/>
                <w:kern w:val="2"/>
                <w:sz w:val="16"/>
                <w:szCs w:val="16"/>
                <w:lang w:eastAsia="en-US"/>
                <w14:ligatures w14:val="standardContextual"/>
              </w:rPr>
              <w:t xml:space="preserve">                                        (podać nr)</w:t>
            </w:r>
          </w:p>
          <w:p w14:paraId="1DDDBD76" w14:textId="77777777" w:rsidR="00FA5EEF" w:rsidRPr="00FA5EEF" w:rsidRDefault="00FA5EEF" w:rsidP="00FA5EEF">
            <w:pPr>
              <w:widowControl w:val="0"/>
              <w:suppressAutoHyphens/>
              <w:autoSpaceDE w:val="0"/>
              <w:autoSpaceDN w:val="0"/>
              <w:adjustRightInd w:val="0"/>
              <w:rPr>
                <w:color w:val="000000" w:themeColor="text1"/>
                <w:sz w:val="16"/>
                <w:szCs w:val="16"/>
                <w:lang w:eastAsia="zh-CN"/>
              </w:rPr>
            </w:pPr>
            <w:r w:rsidRPr="00FA5EEF">
              <w:rPr>
                <w:color w:val="000000" w:themeColor="text1"/>
                <w:sz w:val="16"/>
                <w:szCs w:val="16"/>
                <w:lang w:eastAsia="zh-CN"/>
              </w:rPr>
              <w:t>Informacja o podstawie dysponowania osobą:</w:t>
            </w:r>
          </w:p>
          <w:p w14:paraId="5EBA2232" w14:textId="77777777" w:rsidR="00FA5EEF" w:rsidRPr="00FA5EEF" w:rsidRDefault="00FA5EEF" w:rsidP="00FA5EEF">
            <w:pPr>
              <w:widowControl w:val="0"/>
              <w:suppressAutoHyphens/>
              <w:autoSpaceDE w:val="0"/>
              <w:autoSpaceDN w:val="0"/>
              <w:adjustRightInd w:val="0"/>
              <w:ind w:left="-57" w:right="-57"/>
              <w:rPr>
                <w:b/>
                <w:bCs/>
                <w:color w:val="000000" w:themeColor="text1"/>
                <w:sz w:val="16"/>
                <w:szCs w:val="16"/>
                <w:lang w:eastAsia="zh-CN"/>
              </w:rPr>
            </w:pPr>
            <w:r w:rsidRPr="00FA5EEF">
              <w:rPr>
                <w:color w:val="000000" w:themeColor="text1"/>
                <w:sz w:val="16"/>
                <w:szCs w:val="16"/>
              </w:rPr>
              <w:t>………………………………………………………………………………………….…</w:t>
            </w:r>
          </w:p>
        </w:tc>
        <w:tc>
          <w:tcPr>
            <w:tcW w:w="3789" w:type="dxa"/>
            <w:shd w:val="clear" w:color="auto" w:fill="auto"/>
          </w:tcPr>
          <w:p w14:paraId="25BEB933" w14:textId="77777777" w:rsidR="00FA5EEF" w:rsidRPr="00FA5EEF" w:rsidRDefault="00FA5EEF" w:rsidP="00FA5EEF">
            <w:pPr>
              <w:widowControl w:val="0"/>
              <w:suppressAutoHyphens/>
              <w:autoSpaceDE w:val="0"/>
              <w:autoSpaceDN w:val="0"/>
              <w:adjustRightInd w:val="0"/>
              <w:rPr>
                <w:b/>
                <w:bCs/>
                <w:sz w:val="16"/>
                <w:szCs w:val="16"/>
                <w:highlight w:val="green"/>
              </w:rPr>
            </w:pPr>
            <w:r w:rsidRPr="00FA5EEF">
              <w:rPr>
                <w:b/>
                <w:bCs/>
                <w:sz w:val="16"/>
                <w:szCs w:val="16"/>
                <w:highlight w:val="green"/>
              </w:rPr>
              <w:t>pkt 8.1.3 lit. b) SWZ</w:t>
            </w:r>
            <w:r w:rsidRPr="00FA5EEF">
              <w:rPr>
                <w:b/>
                <w:bCs/>
                <w:sz w:val="16"/>
                <w:szCs w:val="16"/>
              </w:rPr>
              <w:t xml:space="preserve">  Osobę posiadającą aktualne świadectwo kwalifikacyjne do wykonywania pracy na stanowisku dozoru w zakresie konserwacji urządzeń, instalacji i sieci elektroenergetycznych o napięciu nie wyższym niż 1 </w:t>
            </w:r>
            <w:proofErr w:type="spellStart"/>
            <w:r w:rsidRPr="00FA5EEF">
              <w:rPr>
                <w:b/>
                <w:bCs/>
                <w:sz w:val="16"/>
                <w:szCs w:val="16"/>
              </w:rPr>
              <w:t>kV</w:t>
            </w:r>
            <w:proofErr w:type="spellEnd"/>
            <w:r w:rsidRPr="00FA5EEF">
              <w:rPr>
                <w:b/>
                <w:bCs/>
                <w:sz w:val="16"/>
                <w:szCs w:val="16"/>
              </w:rPr>
              <w:t xml:space="preserve"> (grupa I),</w:t>
            </w:r>
          </w:p>
        </w:tc>
      </w:tr>
    </w:tbl>
    <w:p w14:paraId="382ACA68" w14:textId="1B698DE6" w:rsidR="00767179" w:rsidRPr="00EB059D" w:rsidRDefault="00767179" w:rsidP="00767179">
      <w:pPr>
        <w:widowControl w:val="0"/>
        <w:suppressAutoHyphens/>
        <w:jc w:val="both"/>
        <w:rPr>
          <w:rFonts w:eastAsia="HG Mincho Light J"/>
          <w:sz w:val="20"/>
          <w:szCs w:val="20"/>
        </w:rPr>
      </w:pPr>
      <w:r w:rsidRPr="00EE6A4F">
        <w:rPr>
          <w:b/>
          <w:sz w:val="20"/>
          <w:szCs w:val="20"/>
          <w:u w:val="single"/>
        </w:rPr>
        <w:t xml:space="preserve">Uwaga: kwalifikacje wymienione wyżej, mogą być spełniane łącznie przez </w:t>
      </w:r>
      <w:r w:rsidR="00FA5EEF">
        <w:rPr>
          <w:b/>
          <w:sz w:val="20"/>
          <w:szCs w:val="20"/>
          <w:u w:val="single"/>
        </w:rPr>
        <w:t>2</w:t>
      </w:r>
      <w:r w:rsidRPr="00EE6A4F">
        <w:rPr>
          <w:b/>
          <w:sz w:val="20"/>
          <w:szCs w:val="20"/>
          <w:u w:val="single"/>
        </w:rPr>
        <w:t xml:space="preserve"> osob</w:t>
      </w:r>
      <w:r w:rsidR="00FA5EEF">
        <w:rPr>
          <w:b/>
          <w:sz w:val="20"/>
          <w:szCs w:val="20"/>
          <w:u w:val="single"/>
        </w:rPr>
        <w:t>y</w:t>
      </w:r>
      <w:r w:rsidRPr="00EE6A4F">
        <w:rPr>
          <w:b/>
          <w:sz w:val="20"/>
          <w:szCs w:val="20"/>
          <w:u w:val="single"/>
        </w:rPr>
        <w:t xml:space="preserve"> posiadającą wszystkie świadectwa lub kwalifikacje</w:t>
      </w:r>
    </w:p>
    <w:p w14:paraId="5CA3BD50" w14:textId="473B144B" w:rsidR="00767179" w:rsidRPr="00EB059D" w:rsidRDefault="00767179" w:rsidP="00767179">
      <w:pPr>
        <w:widowControl w:val="0"/>
        <w:suppressAutoHyphens/>
        <w:jc w:val="both"/>
        <w:rPr>
          <w:rFonts w:eastAsia="HG Mincho Light J"/>
          <w:sz w:val="20"/>
          <w:szCs w:val="20"/>
        </w:rPr>
      </w:pPr>
      <w:r w:rsidRPr="00EB059D">
        <w:rPr>
          <w:rFonts w:eastAsia="HG Mincho Light J"/>
          <w:sz w:val="20"/>
          <w:szCs w:val="20"/>
        </w:rPr>
        <w:t xml:space="preserve">Osoby te posiadają doświadczenie oraz kwalifikacje zawodowe w pracy w </w:t>
      </w:r>
      <w:r w:rsidRPr="00EB059D">
        <w:rPr>
          <w:rFonts w:eastAsia="HG Mincho Light J"/>
          <w:bCs/>
          <w:sz w:val="20"/>
          <w:szCs w:val="20"/>
        </w:rPr>
        <w:t>usługach</w:t>
      </w:r>
      <w:r w:rsidRPr="00EB059D">
        <w:rPr>
          <w:rFonts w:eastAsia="HG Mincho Light J"/>
          <w:b/>
          <w:sz w:val="20"/>
          <w:szCs w:val="20"/>
        </w:rPr>
        <w:t xml:space="preserve"> </w:t>
      </w:r>
      <w:r w:rsidRPr="00EB059D">
        <w:rPr>
          <w:rFonts w:eastAsia="HG Mincho Light J"/>
          <w:sz w:val="20"/>
          <w:szCs w:val="20"/>
        </w:rPr>
        <w:t xml:space="preserve"> związanych z przedmiotem zamówienia i powiązanych tj. wymagane uprawnienia, kwalifikacje zawodowe zgodne z zapisami SWZ Rozdział </w:t>
      </w:r>
      <w:r w:rsidR="00FA5EEF">
        <w:rPr>
          <w:rFonts w:eastAsia="HG Mincho Light J"/>
          <w:sz w:val="20"/>
          <w:szCs w:val="20"/>
        </w:rPr>
        <w:t>8</w:t>
      </w:r>
      <w:r w:rsidRPr="00EB059D">
        <w:rPr>
          <w:rFonts w:eastAsia="HG Mincho Light J"/>
          <w:sz w:val="20"/>
          <w:szCs w:val="20"/>
        </w:rPr>
        <w:t xml:space="preserve"> Warunki udziału w postępowaniu. Załączam dokumenty potwierdzające posiadane wymagania.</w:t>
      </w:r>
    </w:p>
    <w:p w14:paraId="484D6D58" w14:textId="77777777" w:rsidR="00767179" w:rsidRPr="00EB059D" w:rsidRDefault="00767179" w:rsidP="00767179">
      <w:pPr>
        <w:widowControl w:val="0"/>
        <w:suppressAutoHyphens/>
        <w:spacing w:line="360" w:lineRule="auto"/>
        <w:ind w:left="425"/>
        <w:jc w:val="center"/>
        <w:rPr>
          <w:rFonts w:eastAsia="Calibri"/>
        </w:rPr>
      </w:pPr>
      <w:bookmarkStart w:id="8" w:name="_Hlk100755631"/>
      <w:r w:rsidRPr="00EB059D">
        <w:rPr>
          <w:rFonts w:eastAsia="HG Mincho Light J"/>
          <w:i/>
          <w:u w:val="single"/>
        </w:rPr>
        <w:t>Formularz podpisany elektronicznie</w:t>
      </w:r>
    </w:p>
    <w:p w14:paraId="5D68A4C1" w14:textId="77777777" w:rsidR="00767179" w:rsidRPr="00EB059D" w:rsidRDefault="00767179" w:rsidP="00767179">
      <w:pPr>
        <w:widowControl w:val="0"/>
        <w:suppressAutoHyphens/>
        <w:ind w:left="425"/>
        <w:jc w:val="center"/>
        <w:rPr>
          <w:rFonts w:eastAsia="HG Mincho Light J"/>
          <w:i/>
          <w:sz w:val="16"/>
          <w:szCs w:val="16"/>
        </w:rPr>
      </w:pPr>
      <w:r w:rsidRPr="00EB059D">
        <w:rPr>
          <w:rFonts w:eastAsia="HG Mincho Light J"/>
          <w:i/>
          <w:sz w:val="16"/>
          <w:szCs w:val="16"/>
        </w:rPr>
        <w:t>(kwalifikowany podpis elektroniczny</w:t>
      </w:r>
    </w:p>
    <w:p w14:paraId="74CAFEA2" w14:textId="6EEB0440" w:rsidR="00767179" w:rsidRPr="00041A7E" w:rsidRDefault="00767179" w:rsidP="00041A7E">
      <w:pPr>
        <w:widowControl w:val="0"/>
        <w:suppressAutoHyphens/>
        <w:ind w:left="425"/>
        <w:jc w:val="center"/>
        <w:rPr>
          <w:rFonts w:eastAsia="HG Mincho Light J"/>
          <w:i/>
          <w:strike/>
          <w:sz w:val="16"/>
          <w:szCs w:val="16"/>
        </w:rPr>
      </w:pPr>
      <w:r>
        <w:rPr>
          <w:rFonts w:eastAsia="HG Mincho Light J"/>
          <w:i/>
          <w:sz w:val="16"/>
          <w:szCs w:val="16"/>
        </w:rPr>
        <w:t xml:space="preserve"> </w:t>
      </w:r>
      <w:bookmarkEnd w:id="8"/>
      <w:r>
        <w:rPr>
          <w:i/>
          <w:sz w:val="20"/>
          <w:szCs w:val="20"/>
          <w:u w:val="single"/>
          <w:lang w:eastAsia="zh-CN"/>
        </w:rPr>
        <w:t>Formularz 3.7</w:t>
      </w:r>
    </w:p>
    <w:p w14:paraId="101FC576" w14:textId="77777777" w:rsidR="00767179" w:rsidRPr="00EB059D" w:rsidRDefault="00767179" w:rsidP="00767179">
      <w:pPr>
        <w:widowControl w:val="0"/>
        <w:suppressAutoHyphens/>
        <w:spacing w:line="360" w:lineRule="auto"/>
        <w:rPr>
          <w:i/>
          <w:sz w:val="20"/>
          <w:szCs w:val="20"/>
          <w:u w:val="single"/>
          <w:lang w:eastAsia="zh-CN"/>
        </w:rPr>
      </w:pPr>
    </w:p>
    <w:p w14:paraId="10A4E20C" w14:textId="77777777" w:rsidR="00767179" w:rsidRPr="00EB059D" w:rsidRDefault="00767179" w:rsidP="00767179">
      <w:pPr>
        <w:widowControl w:val="0"/>
        <w:suppressAutoHyphens/>
        <w:spacing w:line="360" w:lineRule="auto"/>
        <w:jc w:val="center"/>
        <w:rPr>
          <w:b/>
          <w:bCs/>
          <w:iCs/>
          <w:sz w:val="20"/>
          <w:szCs w:val="20"/>
          <w:lang w:eastAsia="zh-CN"/>
        </w:rPr>
      </w:pPr>
      <w:r w:rsidRPr="00EB059D">
        <w:rPr>
          <w:b/>
          <w:bCs/>
          <w:iCs/>
          <w:sz w:val="20"/>
          <w:szCs w:val="20"/>
          <w:lang w:eastAsia="zh-CN"/>
        </w:rPr>
        <w:t xml:space="preserve">WYKAZ WYKONANYCH, A W PRZYPADKU </w:t>
      </w:r>
      <w:r w:rsidRPr="00EB059D">
        <w:rPr>
          <w:rFonts w:hint="cs"/>
          <w:b/>
          <w:bCs/>
          <w:iCs/>
          <w:sz w:val="20"/>
          <w:szCs w:val="20"/>
          <w:lang w:eastAsia="zh-CN"/>
        </w:rPr>
        <w:t>Ś</w:t>
      </w:r>
      <w:r w:rsidRPr="00EB059D">
        <w:rPr>
          <w:b/>
          <w:bCs/>
          <w:iCs/>
          <w:sz w:val="20"/>
          <w:szCs w:val="20"/>
          <w:lang w:eastAsia="zh-CN"/>
        </w:rPr>
        <w:t>WIADCZE</w:t>
      </w:r>
      <w:r w:rsidRPr="00EB059D">
        <w:rPr>
          <w:rFonts w:hint="cs"/>
          <w:b/>
          <w:bCs/>
          <w:iCs/>
          <w:sz w:val="20"/>
          <w:szCs w:val="20"/>
          <w:lang w:eastAsia="zh-CN"/>
        </w:rPr>
        <w:t>Ń</w:t>
      </w:r>
      <w:r w:rsidRPr="00EB059D">
        <w:rPr>
          <w:b/>
          <w:bCs/>
          <w:iCs/>
          <w:sz w:val="20"/>
          <w:szCs w:val="20"/>
          <w:lang w:eastAsia="zh-CN"/>
        </w:rPr>
        <w:t xml:space="preserve"> OKRESOWYCH LUB CI</w:t>
      </w:r>
      <w:r w:rsidRPr="00EB059D">
        <w:rPr>
          <w:rFonts w:hint="cs"/>
          <w:b/>
          <w:bCs/>
          <w:iCs/>
          <w:sz w:val="20"/>
          <w:szCs w:val="20"/>
          <w:lang w:eastAsia="zh-CN"/>
        </w:rPr>
        <w:t>Ą</w:t>
      </w:r>
      <w:r w:rsidRPr="00EB059D">
        <w:rPr>
          <w:b/>
          <w:bCs/>
          <w:iCs/>
          <w:sz w:val="20"/>
          <w:szCs w:val="20"/>
          <w:lang w:eastAsia="zh-CN"/>
        </w:rPr>
        <w:t>G</w:t>
      </w:r>
      <w:r w:rsidRPr="00EB059D">
        <w:rPr>
          <w:rFonts w:hint="cs"/>
          <w:b/>
          <w:bCs/>
          <w:iCs/>
          <w:sz w:val="20"/>
          <w:szCs w:val="20"/>
          <w:lang w:eastAsia="zh-CN"/>
        </w:rPr>
        <w:t>Ł</w:t>
      </w:r>
      <w:r w:rsidRPr="00EB059D">
        <w:rPr>
          <w:b/>
          <w:bCs/>
          <w:iCs/>
          <w:sz w:val="20"/>
          <w:szCs w:val="20"/>
          <w:lang w:eastAsia="zh-CN"/>
        </w:rPr>
        <w:t>YCH RÓWNIE</w:t>
      </w:r>
      <w:r w:rsidRPr="00EB059D">
        <w:rPr>
          <w:rFonts w:hint="cs"/>
          <w:b/>
          <w:bCs/>
          <w:iCs/>
          <w:sz w:val="20"/>
          <w:szCs w:val="20"/>
          <w:lang w:eastAsia="zh-CN"/>
        </w:rPr>
        <w:t>Ż</w:t>
      </w:r>
      <w:r w:rsidRPr="00EB059D">
        <w:rPr>
          <w:b/>
          <w:bCs/>
          <w:iCs/>
          <w:sz w:val="20"/>
          <w:szCs w:val="20"/>
          <w:lang w:eastAsia="zh-CN"/>
        </w:rPr>
        <w:t xml:space="preserve"> WYKONYWANYCH US</w:t>
      </w:r>
      <w:r w:rsidRPr="00EB059D">
        <w:rPr>
          <w:rFonts w:hint="cs"/>
          <w:b/>
          <w:bCs/>
          <w:iCs/>
          <w:sz w:val="20"/>
          <w:szCs w:val="20"/>
          <w:lang w:eastAsia="zh-CN"/>
        </w:rPr>
        <w:t>Ł</w:t>
      </w:r>
      <w:r w:rsidRPr="00EB059D">
        <w:rPr>
          <w:b/>
          <w:bCs/>
          <w:iCs/>
          <w:sz w:val="20"/>
          <w:szCs w:val="20"/>
          <w:lang w:eastAsia="zh-CN"/>
        </w:rPr>
        <w:t>UG</w:t>
      </w:r>
    </w:p>
    <w:p w14:paraId="2080AD65" w14:textId="77777777" w:rsidR="00767179" w:rsidRPr="00EB059D" w:rsidRDefault="00767179" w:rsidP="00767179">
      <w:pPr>
        <w:widowControl w:val="0"/>
        <w:suppressAutoHyphens/>
        <w:spacing w:line="360" w:lineRule="auto"/>
        <w:jc w:val="right"/>
        <w:rPr>
          <w:b/>
          <w:bCs/>
          <w:iCs/>
          <w:sz w:val="20"/>
          <w:szCs w:val="20"/>
          <w:lang w:eastAsia="zh-CN"/>
        </w:rPr>
      </w:pPr>
      <w:bookmarkStart w:id="9" w:name="_Hlk100755767"/>
      <w:r w:rsidRPr="00EB059D">
        <w:rPr>
          <w:b/>
          <w:bCs/>
          <w:iCs/>
          <w:sz w:val="20"/>
          <w:szCs w:val="20"/>
          <w:lang w:eastAsia="zh-CN"/>
        </w:rPr>
        <w:t>Zamawiaj</w:t>
      </w:r>
      <w:r w:rsidRPr="00EB059D">
        <w:rPr>
          <w:rFonts w:hint="cs"/>
          <w:b/>
          <w:bCs/>
          <w:iCs/>
          <w:sz w:val="20"/>
          <w:szCs w:val="20"/>
          <w:lang w:eastAsia="zh-CN"/>
        </w:rPr>
        <w:t>ą</w:t>
      </w:r>
      <w:r w:rsidRPr="00EB059D">
        <w:rPr>
          <w:b/>
          <w:bCs/>
          <w:iCs/>
          <w:sz w:val="20"/>
          <w:szCs w:val="20"/>
          <w:lang w:eastAsia="zh-CN"/>
        </w:rPr>
        <w:t>cy:</w:t>
      </w:r>
    </w:p>
    <w:p w14:paraId="0388B6AA" w14:textId="77777777" w:rsidR="00767179" w:rsidRPr="00EB059D" w:rsidRDefault="00767179" w:rsidP="00767179">
      <w:pPr>
        <w:widowControl w:val="0"/>
        <w:suppressAutoHyphens/>
        <w:spacing w:line="360" w:lineRule="auto"/>
        <w:jc w:val="right"/>
        <w:rPr>
          <w:b/>
          <w:bCs/>
          <w:iCs/>
          <w:sz w:val="20"/>
          <w:szCs w:val="20"/>
          <w:lang w:eastAsia="zh-CN"/>
        </w:rPr>
      </w:pPr>
      <w:r w:rsidRPr="00EB059D">
        <w:rPr>
          <w:b/>
          <w:bCs/>
          <w:iCs/>
          <w:sz w:val="20"/>
          <w:szCs w:val="20"/>
          <w:lang w:eastAsia="zh-CN"/>
        </w:rPr>
        <w:lastRenderedPageBreak/>
        <w:t>Politechnika Warszawska</w:t>
      </w:r>
    </w:p>
    <w:p w14:paraId="2ED4495D" w14:textId="77777777" w:rsidR="00767179" w:rsidRPr="00EB059D" w:rsidRDefault="00767179" w:rsidP="00767179">
      <w:pPr>
        <w:widowControl w:val="0"/>
        <w:suppressAutoHyphens/>
        <w:spacing w:line="360" w:lineRule="auto"/>
        <w:jc w:val="right"/>
        <w:rPr>
          <w:b/>
          <w:bCs/>
          <w:iCs/>
          <w:sz w:val="20"/>
          <w:szCs w:val="20"/>
          <w:lang w:eastAsia="zh-CN"/>
        </w:rPr>
      </w:pPr>
      <w:r>
        <w:rPr>
          <w:b/>
          <w:bCs/>
          <w:iCs/>
          <w:sz w:val="20"/>
          <w:szCs w:val="20"/>
          <w:lang w:eastAsia="zh-CN"/>
        </w:rPr>
        <w:t>Wydział Mechaniczny Energetyki i Lotnictwa</w:t>
      </w:r>
    </w:p>
    <w:p w14:paraId="210F31B4" w14:textId="77777777" w:rsidR="00767179" w:rsidRPr="00EB059D" w:rsidRDefault="00767179" w:rsidP="00767179">
      <w:pPr>
        <w:widowControl w:val="0"/>
        <w:suppressAutoHyphens/>
        <w:spacing w:line="360" w:lineRule="auto"/>
        <w:rPr>
          <w:iCs/>
          <w:sz w:val="20"/>
          <w:szCs w:val="20"/>
          <w:lang w:eastAsia="zh-CN"/>
        </w:rPr>
      </w:pPr>
      <w:r w:rsidRPr="00EB059D">
        <w:rPr>
          <w:iCs/>
          <w:sz w:val="20"/>
          <w:szCs w:val="20"/>
          <w:lang w:eastAsia="zh-CN"/>
        </w:rPr>
        <w:t>Nazwa (firma)/imi</w:t>
      </w:r>
      <w:r w:rsidRPr="00EB059D">
        <w:rPr>
          <w:rFonts w:hint="cs"/>
          <w:iCs/>
          <w:sz w:val="20"/>
          <w:szCs w:val="20"/>
          <w:lang w:eastAsia="zh-CN"/>
        </w:rPr>
        <w:t>ę</w:t>
      </w:r>
      <w:r w:rsidRPr="00EB059D">
        <w:rPr>
          <w:iCs/>
          <w:sz w:val="20"/>
          <w:szCs w:val="20"/>
          <w:lang w:eastAsia="zh-CN"/>
        </w:rPr>
        <w:t xml:space="preserve"> i nazwisko Wykonawcy – </w:t>
      </w:r>
    </w:p>
    <w:p w14:paraId="5EF293B7" w14:textId="77777777" w:rsidR="00767179" w:rsidRPr="00EB059D" w:rsidRDefault="00767179" w:rsidP="00767179">
      <w:pPr>
        <w:widowControl w:val="0"/>
        <w:suppressAutoHyphens/>
        <w:spacing w:line="360" w:lineRule="auto"/>
        <w:rPr>
          <w:iCs/>
          <w:sz w:val="20"/>
          <w:szCs w:val="20"/>
          <w:lang w:eastAsia="zh-CN"/>
        </w:rPr>
      </w:pPr>
      <w:r w:rsidRPr="00EB059D">
        <w:rPr>
          <w:rFonts w:hint="cs"/>
          <w:iCs/>
          <w:sz w:val="20"/>
          <w:szCs w:val="20"/>
          <w:lang w:eastAsia="zh-CN"/>
        </w:rPr>
        <w:t>………………………………………………………………………………………………………………………</w:t>
      </w:r>
    </w:p>
    <w:p w14:paraId="1B19BEB5" w14:textId="77777777" w:rsidR="00767179" w:rsidRPr="00EB059D" w:rsidRDefault="00767179" w:rsidP="00767179">
      <w:pPr>
        <w:widowControl w:val="0"/>
        <w:suppressAutoHyphens/>
        <w:spacing w:line="360" w:lineRule="auto"/>
        <w:rPr>
          <w:iCs/>
          <w:sz w:val="20"/>
          <w:szCs w:val="20"/>
          <w:lang w:eastAsia="zh-CN"/>
        </w:rPr>
      </w:pPr>
      <w:r w:rsidRPr="00EB059D">
        <w:rPr>
          <w:iCs/>
          <w:sz w:val="20"/>
          <w:szCs w:val="20"/>
          <w:lang w:eastAsia="zh-CN"/>
        </w:rPr>
        <w:t>Adres Wykonawcy (ulica, numer domu, numer lokalu, miejscowo</w:t>
      </w:r>
      <w:r w:rsidRPr="00EB059D">
        <w:rPr>
          <w:rFonts w:hint="cs"/>
          <w:iCs/>
          <w:sz w:val="20"/>
          <w:szCs w:val="20"/>
          <w:lang w:eastAsia="zh-CN"/>
        </w:rPr>
        <w:t>ść</w:t>
      </w:r>
      <w:r w:rsidRPr="00EB059D">
        <w:rPr>
          <w:iCs/>
          <w:sz w:val="20"/>
          <w:szCs w:val="20"/>
          <w:lang w:eastAsia="zh-CN"/>
        </w:rPr>
        <w:t xml:space="preserve"> i kod pocztowy) –</w:t>
      </w:r>
    </w:p>
    <w:p w14:paraId="45B5D675" w14:textId="77777777" w:rsidR="00767179" w:rsidRPr="00EB059D" w:rsidRDefault="00767179" w:rsidP="00767179">
      <w:pPr>
        <w:widowControl w:val="0"/>
        <w:suppressAutoHyphens/>
        <w:spacing w:line="360" w:lineRule="auto"/>
        <w:rPr>
          <w:iCs/>
          <w:sz w:val="20"/>
          <w:szCs w:val="20"/>
          <w:lang w:eastAsia="zh-CN"/>
        </w:rPr>
      </w:pPr>
      <w:r w:rsidRPr="00EB059D">
        <w:rPr>
          <w:rFonts w:hint="cs"/>
          <w:iCs/>
          <w:sz w:val="20"/>
          <w:szCs w:val="20"/>
          <w:lang w:eastAsia="zh-CN"/>
        </w:rPr>
        <w:t>………………………………………………………………………………………………………………………</w:t>
      </w:r>
    </w:p>
    <w:p w14:paraId="6BF122E3" w14:textId="77777777" w:rsidR="00767179" w:rsidRPr="00EB059D" w:rsidRDefault="00767179" w:rsidP="00767179">
      <w:pPr>
        <w:widowControl w:val="0"/>
        <w:suppressAutoHyphens/>
        <w:spacing w:line="360" w:lineRule="auto"/>
        <w:rPr>
          <w:iCs/>
          <w:sz w:val="20"/>
          <w:szCs w:val="20"/>
          <w:lang w:eastAsia="zh-CN"/>
        </w:rPr>
      </w:pPr>
      <w:r w:rsidRPr="00EB059D">
        <w:rPr>
          <w:iCs/>
          <w:sz w:val="20"/>
          <w:szCs w:val="20"/>
          <w:lang w:eastAsia="zh-CN"/>
        </w:rPr>
        <w:t>w zale</w:t>
      </w:r>
      <w:r w:rsidRPr="00EB059D">
        <w:rPr>
          <w:rFonts w:hint="cs"/>
          <w:iCs/>
          <w:sz w:val="20"/>
          <w:szCs w:val="20"/>
          <w:lang w:eastAsia="zh-CN"/>
        </w:rPr>
        <w:t>ż</w:t>
      </w:r>
      <w:r w:rsidRPr="00EB059D">
        <w:rPr>
          <w:iCs/>
          <w:sz w:val="20"/>
          <w:szCs w:val="20"/>
          <w:lang w:eastAsia="zh-CN"/>
        </w:rPr>
        <w:t>no</w:t>
      </w:r>
      <w:r w:rsidRPr="00EB059D">
        <w:rPr>
          <w:rFonts w:hint="cs"/>
          <w:iCs/>
          <w:sz w:val="20"/>
          <w:szCs w:val="20"/>
          <w:lang w:eastAsia="zh-CN"/>
        </w:rPr>
        <w:t>ś</w:t>
      </w:r>
      <w:r w:rsidRPr="00EB059D">
        <w:rPr>
          <w:iCs/>
          <w:sz w:val="20"/>
          <w:szCs w:val="20"/>
          <w:lang w:eastAsia="zh-CN"/>
        </w:rPr>
        <w:t xml:space="preserve">ci od podmiotu NIP/PESEL: ………………...……………….., </w:t>
      </w:r>
    </w:p>
    <w:p w14:paraId="1CD45D3F" w14:textId="77777777" w:rsidR="00767179" w:rsidRPr="00EB059D" w:rsidRDefault="00767179" w:rsidP="00767179">
      <w:pPr>
        <w:widowControl w:val="0"/>
        <w:suppressAutoHyphens/>
        <w:spacing w:line="360" w:lineRule="auto"/>
        <w:rPr>
          <w:iCs/>
          <w:sz w:val="20"/>
          <w:szCs w:val="20"/>
          <w:lang w:eastAsia="zh-CN"/>
        </w:rPr>
      </w:pPr>
      <w:r w:rsidRPr="00EB059D">
        <w:rPr>
          <w:iCs/>
          <w:sz w:val="20"/>
          <w:szCs w:val="20"/>
          <w:lang w:eastAsia="zh-CN"/>
        </w:rPr>
        <w:t>REGON: …………………………………….……………...,</w:t>
      </w:r>
    </w:p>
    <w:p w14:paraId="1A09FA41" w14:textId="77777777" w:rsidR="00767179" w:rsidRPr="00EB059D" w:rsidRDefault="00767179" w:rsidP="00767179">
      <w:pPr>
        <w:widowControl w:val="0"/>
        <w:suppressAutoHyphens/>
        <w:spacing w:line="360" w:lineRule="auto"/>
        <w:rPr>
          <w:iCs/>
          <w:sz w:val="20"/>
          <w:szCs w:val="20"/>
          <w:lang w:eastAsia="zh-CN"/>
        </w:rPr>
      </w:pPr>
      <w:r w:rsidRPr="00EB059D">
        <w:rPr>
          <w:iCs/>
          <w:sz w:val="20"/>
          <w:szCs w:val="20"/>
          <w:lang w:eastAsia="zh-CN"/>
        </w:rPr>
        <w:t>w zale</w:t>
      </w:r>
      <w:r w:rsidRPr="00EB059D">
        <w:rPr>
          <w:rFonts w:hint="cs"/>
          <w:iCs/>
          <w:sz w:val="20"/>
          <w:szCs w:val="20"/>
          <w:lang w:eastAsia="zh-CN"/>
        </w:rPr>
        <w:t>ż</w:t>
      </w:r>
      <w:r w:rsidRPr="00EB059D">
        <w:rPr>
          <w:iCs/>
          <w:sz w:val="20"/>
          <w:szCs w:val="20"/>
          <w:lang w:eastAsia="zh-CN"/>
        </w:rPr>
        <w:t>no</w:t>
      </w:r>
      <w:r w:rsidRPr="00EB059D">
        <w:rPr>
          <w:rFonts w:hint="cs"/>
          <w:iCs/>
          <w:sz w:val="20"/>
          <w:szCs w:val="20"/>
          <w:lang w:eastAsia="zh-CN"/>
        </w:rPr>
        <w:t>ś</w:t>
      </w:r>
      <w:r w:rsidRPr="00EB059D">
        <w:rPr>
          <w:iCs/>
          <w:sz w:val="20"/>
          <w:szCs w:val="20"/>
          <w:lang w:eastAsia="zh-CN"/>
        </w:rPr>
        <w:t>ci od podmiotu: KRS/</w:t>
      </w:r>
      <w:proofErr w:type="spellStart"/>
      <w:r w:rsidRPr="00EB059D">
        <w:rPr>
          <w:iCs/>
          <w:sz w:val="20"/>
          <w:szCs w:val="20"/>
          <w:lang w:eastAsia="zh-CN"/>
        </w:rPr>
        <w:t>CEiDG</w:t>
      </w:r>
      <w:proofErr w:type="spellEnd"/>
      <w:r w:rsidRPr="00EB059D">
        <w:rPr>
          <w:iCs/>
          <w:sz w:val="20"/>
          <w:szCs w:val="20"/>
          <w:lang w:eastAsia="zh-CN"/>
        </w:rPr>
        <w:t>): …………………….…………….……………………….,</w:t>
      </w:r>
    </w:p>
    <w:p w14:paraId="0BD24437" w14:textId="77777777" w:rsidR="00767179" w:rsidRPr="00EB059D" w:rsidRDefault="00767179" w:rsidP="00767179">
      <w:pPr>
        <w:widowControl w:val="0"/>
        <w:suppressAutoHyphens/>
        <w:spacing w:line="360" w:lineRule="auto"/>
        <w:rPr>
          <w:iCs/>
          <w:sz w:val="20"/>
          <w:szCs w:val="20"/>
          <w:lang w:eastAsia="zh-CN"/>
        </w:rPr>
      </w:pPr>
      <w:r w:rsidRPr="00EB059D">
        <w:rPr>
          <w:iCs/>
          <w:sz w:val="20"/>
          <w:szCs w:val="20"/>
          <w:lang w:eastAsia="zh-CN"/>
        </w:rPr>
        <w:t xml:space="preserve">reprezentowany przez:…………………………………………………………………………………….             </w:t>
      </w:r>
    </w:p>
    <w:p w14:paraId="1C8FB917" w14:textId="77777777" w:rsidR="00767179" w:rsidRPr="00EB059D" w:rsidRDefault="00767179" w:rsidP="00767179">
      <w:pPr>
        <w:widowControl w:val="0"/>
        <w:suppressAutoHyphens/>
        <w:spacing w:line="360" w:lineRule="auto"/>
        <w:rPr>
          <w:iCs/>
          <w:sz w:val="20"/>
          <w:szCs w:val="20"/>
          <w:lang w:eastAsia="zh-CN"/>
        </w:rPr>
      </w:pPr>
      <w:r w:rsidRPr="00EB059D">
        <w:rPr>
          <w:iCs/>
          <w:sz w:val="20"/>
          <w:szCs w:val="20"/>
          <w:lang w:eastAsia="zh-CN"/>
        </w:rPr>
        <w:t xml:space="preserve">                                                                       (imi</w:t>
      </w:r>
      <w:r w:rsidRPr="00EB059D">
        <w:rPr>
          <w:rFonts w:hint="cs"/>
          <w:iCs/>
          <w:sz w:val="20"/>
          <w:szCs w:val="20"/>
          <w:lang w:eastAsia="zh-CN"/>
        </w:rPr>
        <w:t>ę</w:t>
      </w:r>
      <w:r w:rsidRPr="00EB059D">
        <w:rPr>
          <w:iCs/>
          <w:sz w:val="20"/>
          <w:szCs w:val="20"/>
          <w:lang w:eastAsia="zh-CN"/>
        </w:rPr>
        <w:t>, nazwisko, stanowisko/podstawa do reprezentacji)</w:t>
      </w:r>
    </w:p>
    <w:bookmarkEnd w:id="9"/>
    <w:p w14:paraId="50BC694B" w14:textId="3D0FC4E0" w:rsidR="00767179" w:rsidRPr="00EB059D" w:rsidRDefault="00767179" w:rsidP="00767179">
      <w:pPr>
        <w:rPr>
          <w:iCs/>
          <w:sz w:val="20"/>
          <w:szCs w:val="20"/>
          <w:lang w:eastAsia="zh-CN"/>
        </w:rPr>
      </w:pPr>
      <w:r w:rsidRPr="00EB059D">
        <w:rPr>
          <w:iCs/>
          <w:sz w:val="20"/>
          <w:szCs w:val="20"/>
          <w:lang w:eastAsia="zh-CN"/>
        </w:rPr>
        <w:t>Na potrzeby post</w:t>
      </w:r>
      <w:r w:rsidRPr="00EB059D">
        <w:rPr>
          <w:rFonts w:hint="cs"/>
          <w:iCs/>
          <w:sz w:val="20"/>
          <w:szCs w:val="20"/>
          <w:lang w:eastAsia="zh-CN"/>
        </w:rPr>
        <w:t>ę</w:t>
      </w:r>
      <w:r w:rsidRPr="00EB059D">
        <w:rPr>
          <w:iCs/>
          <w:sz w:val="20"/>
          <w:szCs w:val="20"/>
          <w:lang w:eastAsia="zh-CN"/>
        </w:rPr>
        <w:t xml:space="preserve">powania o udzielenie zamówienia publicznego na </w:t>
      </w:r>
      <w:r w:rsidRPr="00767179">
        <w:rPr>
          <w:b/>
          <w:bCs/>
          <w:iCs/>
          <w:color w:val="0000FF"/>
          <w:sz w:val="20"/>
          <w:szCs w:val="20"/>
          <w:lang w:eastAsia="zh-CN"/>
        </w:rPr>
        <w:t>Przeglądy techniczne oraz konserwacja urządzeń klimatyzacyjnych i wentylacyjnych w budynku Instytut Techniki Lotniczej i Mechaniki Stosowanej   Wydziału Mechanicznego Energetyki i Lotnictwa Politechniki Warszawskiej,</w:t>
      </w:r>
      <w:r>
        <w:rPr>
          <w:b/>
          <w:bCs/>
          <w:iCs/>
          <w:color w:val="0000FF"/>
          <w:sz w:val="20"/>
          <w:szCs w:val="20"/>
          <w:lang w:eastAsia="zh-CN"/>
        </w:rPr>
        <w:t xml:space="preserve"> </w:t>
      </w:r>
      <w:r>
        <w:rPr>
          <w:iCs/>
          <w:sz w:val="20"/>
          <w:szCs w:val="20"/>
          <w:lang w:eastAsia="zh-CN"/>
        </w:rPr>
        <w:t>n</w:t>
      </w:r>
      <w:r w:rsidRPr="00EB059D">
        <w:rPr>
          <w:iCs/>
          <w:sz w:val="20"/>
          <w:szCs w:val="20"/>
          <w:lang w:eastAsia="zh-CN"/>
        </w:rPr>
        <w:t xml:space="preserve">umer referencyjny </w:t>
      </w:r>
      <w:r>
        <w:rPr>
          <w:b/>
          <w:bCs/>
          <w:iCs/>
          <w:sz w:val="20"/>
          <w:szCs w:val="20"/>
          <w:lang w:eastAsia="zh-CN"/>
        </w:rPr>
        <w:t>MELBDZ.261</w:t>
      </w:r>
      <w:r w:rsidRPr="00EB059D">
        <w:rPr>
          <w:b/>
          <w:bCs/>
          <w:iCs/>
          <w:sz w:val="20"/>
          <w:szCs w:val="20"/>
          <w:lang w:eastAsia="zh-CN"/>
        </w:rPr>
        <w:t>.</w:t>
      </w:r>
      <w:r w:rsidR="004D7363">
        <w:rPr>
          <w:b/>
          <w:bCs/>
          <w:iCs/>
          <w:sz w:val="20"/>
          <w:szCs w:val="20"/>
          <w:lang w:eastAsia="zh-CN"/>
        </w:rPr>
        <w:t>45</w:t>
      </w:r>
      <w:r>
        <w:rPr>
          <w:b/>
          <w:bCs/>
          <w:iCs/>
          <w:sz w:val="20"/>
          <w:szCs w:val="20"/>
          <w:lang w:eastAsia="zh-CN"/>
        </w:rPr>
        <w:t>.2023</w:t>
      </w:r>
      <w:r w:rsidRPr="00EB059D">
        <w:rPr>
          <w:iCs/>
          <w:sz w:val="20"/>
          <w:szCs w:val="20"/>
          <w:lang w:eastAsia="zh-CN"/>
        </w:rPr>
        <w:t>, prowadzonego przez Politechnik</w:t>
      </w:r>
      <w:r w:rsidRPr="00EB059D">
        <w:rPr>
          <w:rFonts w:hint="cs"/>
          <w:iCs/>
          <w:sz w:val="20"/>
          <w:szCs w:val="20"/>
          <w:lang w:eastAsia="zh-CN"/>
        </w:rPr>
        <w:t>ę</w:t>
      </w:r>
      <w:r w:rsidRPr="00EB059D">
        <w:rPr>
          <w:iCs/>
          <w:sz w:val="20"/>
          <w:szCs w:val="20"/>
          <w:lang w:eastAsia="zh-CN"/>
        </w:rPr>
        <w:t xml:space="preserve"> Warszawsk</w:t>
      </w:r>
      <w:r w:rsidRPr="00EB059D">
        <w:rPr>
          <w:rFonts w:hint="cs"/>
          <w:iCs/>
          <w:sz w:val="20"/>
          <w:szCs w:val="20"/>
          <w:lang w:eastAsia="zh-CN"/>
        </w:rPr>
        <w:t>ą</w:t>
      </w:r>
      <w:r w:rsidRPr="00EB059D">
        <w:rPr>
          <w:iCs/>
          <w:sz w:val="20"/>
          <w:szCs w:val="20"/>
          <w:lang w:eastAsia="zh-CN"/>
        </w:rPr>
        <w:t>, o</w:t>
      </w:r>
      <w:r w:rsidRPr="00EB059D">
        <w:rPr>
          <w:rFonts w:hint="cs"/>
          <w:iCs/>
          <w:sz w:val="20"/>
          <w:szCs w:val="20"/>
          <w:lang w:eastAsia="zh-CN"/>
        </w:rPr>
        <w:t>ś</w:t>
      </w:r>
      <w:r w:rsidRPr="00EB059D">
        <w:rPr>
          <w:iCs/>
          <w:sz w:val="20"/>
          <w:szCs w:val="20"/>
          <w:lang w:eastAsia="zh-CN"/>
        </w:rPr>
        <w:t>wiadczamy co nast</w:t>
      </w:r>
      <w:r w:rsidRPr="00EB059D">
        <w:rPr>
          <w:rFonts w:hint="cs"/>
          <w:iCs/>
          <w:sz w:val="20"/>
          <w:szCs w:val="20"/>
          <w:lang w:eastAsia="zh-CN"/>
        </w:rPr>
        <w:t>ę</w:t>
      </w:r>
      <w:r w:rsidRPr="00EB059D">
        <w:rPr>
          <w:iCs/>
          <w:sz w:val="20"/>
          <w:szCs w:val="20"/>
          <w:lang w:eastAsia="zh-CN"/>
        </w:rPr>
        <w:t>puje:</w:t>
      </w:r>
      <w:r w:rsidRPr="00EB059D">
        <w:rPr>
          <w:rFonts w:hint="cs"/>
          <w:iCs/>
          <w:sz w:val="20"/>
          <w:szCs w:val="20"/>
          <w:lang w:eastAsia="zh-CN"/>
        </w:rPr>
        <w:t>–</w:t>
      </w:r>
      <w:r w:rsidRPr="00EB059D">
        <w:rPr>
          <w:iCs/>
          <w:sz w:val="20"/>
          <w:szCs w:val="20"/>
          <w:lang w:eastAsia="zh-CN"/>
        </w:rPr>
        <w:t xml:space="preserve"> wykona</w:t>
      </w:r>
      <w:r w:rsidRPr="00EB059D">
        <w:rPr>
          <w:rFonts w:hint="cs"/>
          <w:iCs/>
          <w:sz w:val="20"/>
          <w:szCs w:val="20"/>
          <w:lang w:eastAsia="zh-CN"/>
        </w:rPr>
        <w:t>ł</w:t>
      </w:r>
      <w:r w:rsidRPr="00EB059D">
        <w:rPr>
          <w:iCs/>
          <w:sz w:val="20"/>
          <w:szCs w:val="20"/>
          <w:lang w:eastAsia="zh-CN"/>
        </w:rPr>
        <w:t xml:space="preserve"> lub wykonuje co najmniej </w:t>
      </w:r>
      <w:r>
        <w:rPr>
          <w:iCs/>
          <w:sz w:val="20"/>
          <w:szCs w:val="20"/>
          <w:lang w:eastAsia="zh-CN"/>
        </w:rPr>
        <w:t>2</w:t>
      </w:r>
      <w:r w:rsidRPr="00EB059D">
        <w:rPr>
          <w:iCs/>
          <w:sz w:val="20"/>
          <w:szCs w:val="20"/>
          <w:lang w:eastAsia="zh-CN"/>
        </w:rPr>
        <w:t xml:space="preserve"> us</w:t>
      </w:r>
      <w:r w:rsidRPr="00EB059D">
        <w:rPr>
          <w:rFonts w:hint="cs"/>
          <w:iCs/>
          <w:sz w:val="20"/>
          <w:szCs w:val="20"/>
          <w:lang w:eastAsia="zh-CN"/>
        </w:rPr>
        <w:t>ł</w:t>
      </w:r>
      <w:r w:rsidRPr="00EB059D">
        <w:rPr>
          <w:iCs/>
          <w:sz w:val="20"/>
          <w:szCs w:val="20"/>
          <w:lang w:eastAsia="zh-CN"/>
        </w:rPr>
        <w:t>ugi z obszaru przedmiotu zam</w:t>
      </w:r>
      <w:r w:rsidRPr="00EB059D">
        <w:rPr>
          <w:rFonts w:hint="cs"/>
          <w:iCs/>
          <w:sz w:val="20"/>
          <w:szCs w:val="20"/>
          <w:lang w:eastAsia="zh-CN"/>
        </w:rPr>
        <w:t>ó</w:t>
      </w:r>
      <w:r w:rsidRPr="00EB059D">
        <w:rPr>
          <w:iCs/>
          <w:sz w:val="20"/>
          <w:szCs w:val="20"/>
          <w:lang w:eastAsia="zh-CN"/>
        </w:rPr>
        <w:t>wienia odpowiadaj</w:t>
      </w:r>
      <w:r w:rsidRPr="00EB059D">
        <w:rPr>
          <w:rFonts w:hint="cs"/>
          <w:iCs/>
          <w:sz w:val="20"/>
          <w:szCs w:val="20"/>
          <w:lang w:eastAsia="zh-CN"/>
        </w:rPr>
        <w:t>ą</w:t>
      </w:r>
      <w:r w:rsidRPr="00EB059D">
        <w:rPr>
          <w:iCs/>
          <w:sz w:val="20"/>
          <w:szCs w:val="20"/>
          <w:lang w:eastAsia="zh-CN"/>
        </w:rPr>
        <w:t>ce swoim rodzajem przedmiotowi zam</w:t>
      </w:r>
      <w:r w:rsidRPr="00EB059D">
        <w:rPr>
          <w:rFonts w:hint="cs"/>
          <w:iCs/>
          <w:sz w:val="20"/>
          <w:szCs w:val="20"/>
          <w:lang w:eastAsia="zh-CN"/>
        </w:rPr>
        <w:t>ó</w:t>
      </w:r>
      <w:r w:rsidRPr="00EB059D">
        <w:rPr>
          <w:iCs/>
          <w:sz w:val="20"/>
          <w:szCs w:val="20"/>
          <w:lang w:eastAsia="zh-CN"/>
        </w:rPr>
        <w:t>wienia ( tj. realizował usługę konserwacj</w:t>
      </w:r>
      <w:r w:rsidRPr="00EB059D">
        <w:rPr>
          <w:rFonts w:hint="cs"/>
          <w:iCs/>
          <w:sz w:val="20"/>
          <w:szCs w:val="20"/>
          <w:lang w:eastAsia="zh-CN"/>
        </w:rPr>
        <w:t>ę</w:t>
      </w:r>
      <w:r w:rsidRPr="00EB059D">
        <w:rPr>
          <w:iCs/>
          <w:sz w:val="20"/>
          <w:szCs w:val="20"/>
          <w:lang w:eastAsia="zh-CN"/>
        </w:rPr>
        <w:t xml:space="preserve"> </w:t>
      </w:r>
      <w:r w:rsidRPr="00EF3689">
        <w:rPr>
          <w:iCs/>
          <w:sz w:val="20"/>
          <w:szCs w:val="20"/>
          <w:lang w:eastAsia="zh-CN"/>
        </w:rPr>
        <w:t xml:space="preserve">instalacji sygnalizacji pożarowej </w:t>
      </w:r>
      <w:r w:rsidRPr="00EB059D">
        <w:rPr>
          <w:iCs/>
          <w:sz w:val="20"/>
          <w:szCs w:val="20"/>
          <w:lang w:eastAsia="zh-CN"/>
        </w:rPr>
        <w:t xml:space="preserve">wskazanych w opisie </w:t>
      </w:r>
      <w:r>
        <w:rPr>
          <w:iCs/>
          <w:sz w:val="20"/>
          <w:szCs w:val="20"/>
          <w:lang w:eastAsia="zh-CN"/>
        </w:rPr>
        <w:t xml:space="preserve"> </w:t>
      </w:r>
      <w:r w:rsidRPr="00EB059D">
        <w:rPr>
          <w:iCs/>
          <w:sz w:val="20"/>
          <w:szCs w:val="20"/>
          <w:lang w:eastAsia="zh-CN"/>
        </w:rPr>
        <w:t xml:space="preserve">), w tym co najmniej </w:t>
      </w:r>
      <w:r>
        <w:rPr>
          <w:iCs/>
          <w:sz w:val="20"/>
          <w:szCs w:val="20"/>
          <w:lang w:eastAsia="zh-CN"/>
        </w:rPr>
        <w:t>1</w:t>
      </w:r>
      <w:r w:rsidRPr="00EB059D">
        <w:rPr>
          <w:iCs/>
          <w:sz w:val="20"/>
          <w:szCs w:val="20"/>
          <w:lang w:eastAsia="zh-CN"/>
        </w:rPr>
        <w:t xml:space="preserve"> z tych us</w:t>
      </w:r>
      <w:r w:rsidRPr="00EB059D">
        <w:rPr>
          <w:rFonts w:hint="cs"/>
          <w:iCs/>
          <w:sz w:val="20"/>
          <w:szCs w:val="20"/>
          <w:lang w:eastAsia="zh-CN"/>
        </w:rPr>
        <w:t>ł</w:t>
      </w:r>
      <w:r w:rsidRPr="00EB059D">
        <w:rPr>
          <w:iCs/>
          <w:sz w:val="20"/>
          <w:szCs w:val="20"/>
          <w:lang w:eastAsia="zh-CN"/>
        </w:rPr>
        <w:t>ug w budynkach mieszkalnych lub budynkach u</w:t>
      </w:r>
      <w:r w:rsidRPr="00EB059D">
        <w:rPr>
          <w:rFonts w:hint="cs"/>
          <w:iCs/>
          <w:sz w:val="20"/>
          <w:szCs w:val="20"/>
          <w:lang w:eastAsia="zh-CN"/>
        </w:rPr>
        <w:t>ż</w:t>
      </w:r>
      <w:r w:rsidRPr="00EB059D">
        <w:rPr>
          <w:iCs/>
          <w:sz w:val="20"/>
          <w:szCs w:val="20"/>
          <w:lang w:eastAsia="zh-CN"/>
        </w:rPr>
        <w:t>yteczno</w:t>
      </w:r>
      <w:r w:rsidRPr="00EB059D">
        <w:rPr>
          <w:rFonts w:hint="cs"/>
          <w:iCs/>
          <w:sz w:val="20"/>
          <w:szCs w:val="20"/>
          <w:lang w:eastAsia="zh-CN"/>
        </w:rPr>
        <w:t>ś</w:t>
      </w:r>
      <w:r w:rsidRPr="00EB059D">
        <w:rPr>
          <w:iCs/>
          <w:sz w:val="20"/>
          <w:szCs w:val="20"/>
          <w:lang w:eastAsia="zh-CN"/>
        </w:rPr>
        <w:t>ci publicznej o warto</w:t>
      </w:r>
      <w:r w:rsidRPr="00EB059D">
        <w:rPr>
          <w:rFonts w:hint="cs"/>
          <w:iCs/>
          <w:sz w:val="20"/>
          <w:szCs w:val="20"/>
          <w:lang w:eastAsia="zh-CN"/>
        </w:rPr>
        <w:t>ś</w:t>
      </w:r>
      <w:r w:rsidRPr="00EB059D">
        <w:rPr>
          <w:iCs/>
          <w:sz w:val="20"/>
          <w:szCs w:val="20"/>
          <w:lang w:eastAsia="zh-CN"/>
        </w:rPr>
        <w:t xml:space="preserve">ci nie </w:t>
      </w:r>
      <w:r w:rsidRPr="003B67AE">
        <w:rPr>
          <w:iCs/>
          <w:sz w:val="20"/>
          <w:szCs w:val="20"/>
          <w:lang w:eastAsia="zh-CN"/>
        </w:rPr>
        <w:t>mniejszej ni</w:t>
      </w:r>
      <w:r w:rsidRPr="003B67AE">
        <w:rPr>
          <w:rFonts w:hint="cs"/>
          <w:iCs/>
          <w:sz w:val="20"/>
          <w:szCs w:val="20"/>
          <w:lang w:eastAsia="zh-CN"/>
        </w:rPr>
        <w:t>ż</w:t>
      </w:r>
      <w:r w:rsidRPr="003B67AE">
        <w:rPr>
          <w:iCs/>
          <w:sz w:val="20"/>
          <w:szCs w:val="20"/>
          <w:lang w:eastAsia="zh-CN"/>
        </w:rPr>
        <w:t xml:space="preserve">  </w:t>
      </w:r>
      <w:r w:rsidR="004D7363">
        <w:rPr>
          <w:iCs/>
          <w:sz w:val="20"/>
          <w:szCs w:val="20"/>
          <w:lang w:eastAsia="zh-CN"/>
        </w:rPr>
        <w:t>2</w:t>
      </w:r>
      <w:r w:rsidRPr="003B67AE">
        <w:rPr>
          <w:iCs/>
          <w:sz w:val="20"/>
          <w:szCs w:val="20"/>
          <w:lang w:eastAsia="zh-CN"/>
        </w:rPr>
        <w:t>0.000,00. z</w:t>
      </w:r>
      <w:r w:rsidRPr="003B67AE">
        <w:rPr>
          <w:rFonts w:hint="cs"/>
          <w:iCs/>
          <w:sz w:val="20"/>
          <w:szCs w:val="20"/>
          <w:lang w:eastAsia="zh-CN"/>
        </w:rPr>
        <w:t>ł</w:t>
      </w:r>
      <w:r w:rsidRPr="00EB059D">
        <w:rPr>
          <w:iCs/>
          <w:sz w:val="20"/>
          <w:szCs w:val="20"/>
          <w:lang w:eastAsia="zh-CN"/>
        </w:rPr>
        <w:t xml:space="preserve"> brutto ka</w:t>
      </w:r>
      <w:r w:rsidRPr="00EB059D">
        <w:rPr>
          <w:rFonts w:hint="cs"/>
          <w:iCs/>
          <w:sz w:val="20"/>
          <w:szCs w:val="20"/>
          <w:lang w:eastAsia="zh-CN"/>
        </w:rPr>
        <w:t>ż</w:t>
      </w:r>
      <w:r w:rsidRPr="00EB059D">
        <w:rPr>
          <w:iCs/>
          <w:sz w:val="20"/>
          <w:szCs w:val="20"/>
          <w:lang w:eastAsia="zh-CN"/>
        </w:rPr>
        <w:t>da, w okresie ostatnich 3 lat przed up</w:t>
      </w:r>
      <w:r w:rsidRPr="00EB059D">
        <w:rPr>
          <w:rFonts w:hint="cs"/>
          <w:iCs/>
          <w:sz w:val="20"/>
          <w:szCs w:val="20"/>
          <w:lang w:eastAsia="zh-CN"/>
        </w:rPr>
        <w:t>ł</w:t>
      </w:r>
      <w:r w:rsidRPr="00EB059D">
        <w:rPr>
          <w:iCs/>
          <w:sz w:val="20"/>
          <w:szCs w:val="20"/>
          <w:lang w:eastAsia="zh-CN"/>
        </w:rPr>
        <w:t>ywem terminu sk</w:t>
      </w:r>
      <w:r w:rsidRPr="00EB059D">
        <w:rPr>
          <w:rFonts w:hint="cs"/>
          <w:iCs/>
          <w:sz w:val="20"/>
          <w:szCs w:val="20"/>
          <w:lang w:eastAsia="zh-CN"/>
        </w:rPr>
        <w:t>ł</w:t>
      </w:r>
      <w:r w:rsidRPr="00EB059D">
        <w:rPr>
          <w:iCs/>
          <w:sz w:val="20"/>
          <w:szCs w:val="20"/>
          <w:lang w:eastAsia="zh-CN"/>
        </w:rPr>
        <w:t>adania ofert, a je</w:t>
      </w:r>
      <w:r w:rsidRPr="00EB059D">
        <w:rPr>
          <w:rFonts w:hint="cs"/>
          <w:iCs/>
          <w:sz w:val="20"/>
          <w:szCs w:val="20"/>
          <w:lang w:eastAsia="zh-CN"/>
        </w:rPr>
        <w:t>ż</w:t>
      </w:r>
      <w:r w:rsidRPr="00EB059D">
        <w:rPr>
          <w:iCs/>
          <w:sz w:val="20"/>
          <w:szCs w:val="20"/>
          <w:lang w:eastAsia="zh-CN"/>
        </w:rPr>
        <w:t>eli okres prowadzenia dzia</w:t>
      </w:r>
      <w:r w:rsidRPr="00EB059D">
        <w:rPr>
          <w:rFonts w:hint="cs"/>
          <w:iCs/>
          <w:sz w:val="20"/>
          <w:szCs w:val="20"/>
          <w:lang w:eastAsia="zh-CN"/>
        </w:rPr>
        <w:t>ł</w:t>
      </w:r>
      <w:r w:rsidRPr="00EB059D">
        <w:rPr>
          <w:iCs/>
          <w:sz w:val="20"/>
          <w:szCs w:val="20"/>
          <w:lang w:eastAsia="zh-CN"/>
        </w:rPr>
        <w:t>alno</w:t>
      </w:r>
      <w:r w:rsidRPr="00EB059D">
        <w:rPr>
          <w:rFonts w:hint="cs"/>
          <w:iCs/>
          <w:sz w:val="20"/>
          <w:szCs w:val="20"/>
          <w:lang w:eastAsia="zh-CN"/>
        </w:rPr>
        <w:t>ś</w:t>
      </w:r>
      <w:r w:rsidRPr="00EB059D">
        <w:rPr>
          <w:iCs/>
          <w:sz w:val="20"/>
          <w:szCs w:val="20"/>
          <w:lang w:eastAsia="zh-CN"/>
        </w:rPr>
        <w:t>ci jest kr</w:t>
      </w:r>
      <w:r w:rsidRPr="00EB059D">
        <w:rPr>
          <w:rFonts w:hint="cs"/>
          <w:iCs/>
          <w:sz w:val="20"/>
          <w:szCs w:val="20"/>
          <w:lang w:eastAsia="zh-CN"/>
        </w:rPr>
        <w:t>ó</w:t>
      </w:r>
      <w:r w:rsidRPr="00EB059D">
        <w:rPr>
          <w:iCs/>
          <w:sz w:val="20"/>
          <w:szCs w:val="20"/>
          <w:lang w:eastAsia="zh-CN"/>
        </w:rPr>
        <w:t xml:space="preserve">tszy </w:t>
      </w:r>
      <w:r w:rsidRPr="00EB059D">
        <w:rPr>
          <w:rFonts w:hint="cs"/>
          <w:iCs/>
          <w:sz w:val="20"/>
          <w:szCs w:val="20"/>
          <w:lang w:eastAsia="zh-CN"/>
        </w:rPr>
        <w:t>–</w:t>
      </w:r>
      <w:r w:rsidRPr="00EB059D">
        <w:rPr>
          <w:iCs/>
          <w:sz w:val="20"/>
          <w:szCs w:val="20"/>
          <w:lang w:eastAsia="zh-CN"/>
        </w:rPr>
        <w:t xml:space="preserve"> w tym okresie.;</w:t>
      </w:r>
    </w:p>
    <w:p w14:paraId="67203617" w14:textId="77777777" w:rsidR="00767179" w:rsidRPr="00EB059D" w:rsidRDefault="00767179" w:rsidP="00767179">
      <w:pPr>
        <w:widowControl w:val="0"/>
        <w:suppressAutoHyphens/>
        <w:spacing w:line="360" w:lineRule="auto"/>
        <w:rPr>
          <w:b/>
          <w:bCs/>
          <w:iCs/>
          <w:sz w:val="20"/>
          <w:szCs w:val="20"/>
          <w:lang w:eastAsia="zh-CN"/>
        </w:rPr>
      </w:pPr>
      <w:r w:rsidRPr="00EB059D">
        <w:rPr>
          <w:b/>
          <w:bCs/>
          <w:iCs/>
          <w:sz w:val="20"/>
          <w:szCs w:val="20"/>
          <w:lang w:eastAsia="zh-CN"/>
        </w:rPr>
        <w:t>Część 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
        <w:gridCol w:w="3205"/>
        <w:gridCol w:w="1812"/>
        <w:gridCol w:w="1810"/>
        <w:gridCol w:w="1825"/>
      </w:tblGrid>
      <w:tr w:rsidR="00767179" w:rsidRPr="00EB059D" w14:paraId="5E39DB5C" w14:textId="77777777" w:rsidTr="00833E88">
        <w:tc>
          <w:tcPr>
            <w:tcW w:w="408" w:type="dxa"/>
            <w:shd w:val="clear" w:color="auto" w:fill="auto"/>
            <w:vAlign w:val="center"/>
          </w:tcPr>
          <w:p w14:paraId="59C7F402" w14:textId="77777777" w:rsidR="00767179" w:rsidRPr="00EB059D" w:rsidRDefault="00767179" w:rsidP="00833E88">
            <w:pPr>
              <w:jc w:val="center"/>
              <w:rPr>
                <w:rFonts w:ascii="Calibri" w:eastAsia="Calibri" w:hAnsi="Calibri"/>
                <w:sz w:val="16"/>
                <w:szCs w:val="16"/>
                <w:lang w:eastAsia="en-US"/>
              </w:rPr>
            </w:pPr>
            <w:bookmarkStart w:id="10" w:name="_Hlk104296811"/>
            <w:r w:rsidRPr="00EB059D">
              <w:rPr>
                <w:rFonts w:ascii="Calibri" w:eastAsia="Calibri" w:hAnsi="Calibri"/>
                <w:sz w:val="16"/>
                <w:szCs w:val="16"/>
                <w:lang w:eastAsia="en-US"/>
              </w:rPr>
              <w:t>Lp.</w:t>
            </w:r>
          </w:p>
        </w:tc>
        <w:tc>
          <w:tcPr>
            <w:tcW w:w="3291" w:type="dxa"/>
            <w:shd w:val="clear" w:color="auto" w:fill="auto"/>
            <w:vAlign w:val="center"/>
          </w:tcPr>
          <w:p w14:paraId="66E8E0E4" w14:textId="77777777" w:rsidR="00767179" w:rsidRPr="00EB059D" w:rsidRDefault="00767179" w:rsidP="00833E88">
            <w:pPr>
              <w:jc w:val="center"/>
              <w:rPr>
                <w:rFonts w:ascii="Calibri" w:eastAsia="Calibri" w:hAnsi="Calibri"/>
                <w:sz w:val="16"/>
                <w:szCs w:val="16"/>
                <w:lang w:eastAsia="en-US"/>
              </w:rPr>
            </w:pPr>
            <w:r w:rsidRPr="00EB059D">
              <w:rPr>
                <w:rFonts w:ascii="Calibri" w:eastAsia="Calibri" w:hAnsi="Calibri"/>
                <w:sz w:val="16"/>
                <w:szCs w:val="16"/>
                <w:lang w:eastAsia="en-US"/>
              </w:rPr>
              <w:t>Nazwa i adres podmiotu, na rzecz którego zamówienie zostało wykonane</w:t>
            </w:r>
          </w:p>
        </w:tc>
        <w:tc>
          <w:tcPr>
            <w:tcW w:w="1842" w:type="dxa"/>
            <w:shd w:val="clear" w:color="auto" w:fill="auto"/>
            <w:vAlign w:val="center"/>
          </w:tcPr>
          <w:p w14:paraId="0F0887D0" w14:textId="77777777" w:rsidR="00767179" w:rsidRPr="00EB059D" w:rsidRDefault="00767179" w:rsidP="00833E88">
            <w:pPr>
              <w:jc w:val="center"/>
              <w:rPr>
                <w:rFonts w:ascii="Calibri" w:eastAsia="Calibri" w:hAnsi="Calibri"/>
                <w:sz w:val="16"/>
                <w:szCs w:val="16"/>
                <w:lang w:eastAsia="en-US"/>
              </w:rPr>
            </w:pPr>
            <w:r w:rsidRPr="00EB059D">
              <w:rPr>
                <w:rFonts w:ascii="Calibri" w:eastAsia="Calibri" w:hAnsi="Calibri"/>
                <w:sz w:val="16"/>
                <w:szCs w:val="16"/>
                <w:lang w:eastAsia="en-US"/>
              </w:rPr>
              <w:t>Wartość brutto zamówienia wykonanego przez Wykonawcę w zł</w:t>
            </w:r>
          </w:p>
        </w:tc>
        <w:tc>
          <w:tcPr>
            <w:tcW w:w="1842" w:type="dxa"/>
            <w:shd w:val="clear" w:color="auto" w:fill="auto"/>
            <w:vAlign w:val="center"/>
          </w:tcPr>
          <w:p w14:paraId="554EE923" w14:textId="77777777" w:rsidR="00767179" w:rsidRPr="00EB059D" w:rsidRDefault="00767179" w:rsidP="00833E88">
            <w:pPr>
              <w:jc w:val="center"/>
              <w:rPr>
                <w:rFonts w:ascii="Calibri" w:eastAsia="Calibri" w:hAnsi="Calibri"/>
                <w:sz w:val="16"/>
                <w:szCs w:val="16"/>
                <w:lang w:eastAsia="en-US"/>
              </w:rPr>
            </w:pPr>
            <w:r w:rsidRPr="00EB059D">
              <w:rPr>
                <w:rFonts w:ascii="Calibri" w:eastAsia="Calibri" w:hAnsi="Calibri"/>
                <w:sz w:val="16"/>
                <w:szCs w:val="16"/>
                <w:lang w:eastAsia="en-US"/>
              </w:rPr>
              <w:t>Przedmiot zamówienia</w:t>
            </w:r>
          </w:p>
        </w:tc>
        <w:tc>
          <w:tcPr>
            <w:tcW w:w="1842" w:type="dxa"/>
            <w:shd w:val="clear" w:color="auto" w:fill="auto"/>
            <w:vAlign w:val="center"/>
          </w:tcPr>
          <w:p w14:paraId="4F52D4DB" w14:textId="77777777" w:rsidR="00767179" w:rsidRPr="00EB059D" w:rsidRDefault="00767179" w:rsidP="00833E88">
            <w:pPr>
              <w:widowControl w:val="0"/>
              <w:suppressAutoHyphens/>
              <w:jc w:val="center"/>
              <w:rPr>
                <w:rFonts w:ascii="Calibri" w:eastAsia="Calibri" w:hAnsi="Calibri"/>
                <w:sz w:val="16"/>
                <w:szCs w:val="16"/>
                <w:lang w:eastAsia="en-US"/>
              </w:rPr>
            </w:pPr>
            <w:r w:rsidRPr="00EB059D">
              <w:rPr>
                <w:rFonts w:ascii="Calibri" w:eastAsia="Calibri" w:hAnsi="Calibri"/>
                <w:sz w:val="16"/>
                <w:szCs w:val="16"/>
                <w:lang w:eastAsia="en-US"/>
              </w:rPr>
              <w:t>Data wykonania (od…do)</w:t>
            </w:r>
          </w:p>
          <w:p w14:paraId="37BCBA0A" w14:textId="77777777" w:rsidR="00767179" w:rsidRPr="00EB059D" w:rsidRDefault="00767179" w:rsidP="00833E88">
            <w:pPr>
              <w:jc w:val="center"/>
              <w:rPr>
                <w:rFonts w:ascii="Calibri" w:eastAsia="Calibri" w:hAnsi="Calibri"/>
                <w:sz w:val="16"/>
                <w:szCs w:val="16"/>
                <w:lang w:eastAsia="en-US"/>
              </w:rPr>
            </w:pPr>
            <w:r w:rsidRPr="00EB059D">
              <w:rPr>
                <w:rFonts w:ascii="Calibri" w:eastAsia="Calibri" w:hAnsi="Calibri"/>
                <w:sz w:val="16"/>
                <w:szCs w:val="16"/>
                <w:lang w:eastAsia="en-US"/>
              </w:rPr>
              <w:t>dzień/miesiąc/rok</w:t>
            </w:r>
          </w:p>
        </w:tc>
      </w:tr>
      <w:tr w:rsidR="00767179" w:rsidRPr="00EB059D" w14:paraId="5C480E8E" w14:textId="77777777" w:rsidTr="00833E88">
        <w:tc>
          <w:tcPr>
            <w:tcW w:w="408" w:type="dxa"/>
            <w:shd w:val="clear" w:color="auto" w:fill="auto"/>
          </w:tcPr>
          <w:p w14:paraId="6CA14E6E" w14:textId="77777777" w:rsidR="00767179" w:rsidRPr="00EB059D" w:rsidRDefault="00767179" w:rsidP="00833E88">
            <w:pPr>
              <w:rPr>
                <w:rFonts w:ascii="Calibri" w:eastAsia="Calibri" w:hAnsi="Calibri"/>
                <w:sz w:val="22"/>
                <w:szCs w:val="22"/>
                <w:lang w:eastAsia="en-US"/>
              </w:rPr>
            </w:pPr>
            <w:r w:rsidRPr="00EB059D">
              <w:rPr>
                <w:rFonts w:ascii="Calibri" w:eastAsia="Calibri" w:hAnsi="Calibri"/>
                <w:sz w:val="22"/>
                <w:szCs w:val="22"/>
                <w:lang w:eastAsia="en-US"/>
              </w:rPr>
              <w:t>1.</w:t>
            </w:r>
          </w:p>
        </w:tc>
        <w:tc>
          <w:tcPr>
            <w:tcW w:w="3291" w:type="dxa"/>
            <w:shd w:val="clear" w:color="auto" w:fill="auto"/>
          </w:tcPr>
          <w:p w14:paraId="034AD564" w14:textId="77777777" w:rsidR="00767179" w:rsidRPr="00EB059D" w:rsidRDefault="00767179" w:rsidP="00833E88">
            <w:pPr>
              <w:rPr>
                <w:rFonts w:ascii="Calibri" w:eastAsia="Calibri" w:hAnsi="Calibri"/>
                <w:sz w:val="22"/>
                <w:szCs w:val="22"/>
                <w:lang w:eastAsia="en-US"/>
              </w:rPr>
            </w:pPr>
          </w:p>
        </w:tc>
        <w:tc>
          <w:tcPr>
            <w:tcW w:w="1842" w:type="dxa"/>
            <w:shd w:val="clear" w:color="auto" w:fill="auto"/>
          </w:tcPr>
          <w:p w14:paraId="68E90184" w14:textId="77777777" w:rsidR="00767179" w:rsidRPr="00EB059D" w:rsidRDefault="00767179" w:rsidP="00833E88">
            <w:pPr>
              <w:rPr>
                <w:rFonts w:ascii="Calibri" w:eastAsia="Calibri" w:hAnsi="Calibri"/>
                <w:sz w:val="22"/>
                <w:szCs w:val="22"/>
                <w:lang w:eastAsia="en-US"/>
              </w:rPr>
            </w:pPr>
          </w:p>
        </w:tc>
        <w:tc>
          <w:tcPr>
            <w:tcW w:w="1842" w:type="dxa"/>
            <w:shd w:val="clear" w:color="auto" w:fill="auto"/>
          </w:tcPr>
          <w:p w14:paraId="4DEC1AE4" w14:textId="77777777" w:rsidR="00767179" w:rsidRPr="00EB059D" w:rsidRDefault="00767179" w:rsidP="00833E88">
            <w:pPr>
              <w:rPr>
                <w:rFonts w:ascii="Calibri" w:eastAsia="Calibri" w:hAnsi="Calibri"/>
                <w:sz w:val="22"/>
                <w:szCs w:val="22"/>
                <w:lang w:eastAsia="en-US"/>
              </w:rPr>
            </w:pPr>
          </w:p>
        </w:tc>
        <w:tc>
          <w:tcPr>
            <w:tcW w:w="1842" w:type="dxa"/>
            <w:shd w:val="clear" w:color="auto" w:fill="auto"/>
          </w:tcPr>
          <w:p w14:paraId="75D089EC" w14:textId="77777777" w:rsidR="00767179" w:rsidRPr="00EB059D" w:rsidRDefault="00767179" w:rsidP="00833E88">
            <w:pPr>
              <w:rPr>
                <w:rFonts w:ascii="Calibri" w:eastAsia="Calibri" w:hAnsi="Calibri"/>
                <w:sz w:val="22"/>
                <w:szCs w:val="22"/>
                <w:lang w:eastAsia="en-US"/>
              </w:rPr>
            </w:pPr>
          </w:p>
        </w:tc>
      </w:tr>
      <w:tr w:rsidR="00767179" w:rsidRPr="00EB059D" w14:paraId="344B8A94" w14:textId="77777777" w:rsidTr="00833E88">
        <w:tc>
          <w:tcPr>
            <w:tcW w:w="408" w:type="dxa"/>
            <w:shd w:val="clear" w:color="auto" w:fill="auto"/>
          </w:tcPr>
          <w:p w14:paraId="5363461C" w14:textId="77777777" w:rsidR="00767179" w:rsidRPr="00EB059D" w:rsidRDefault="00767179" w:rsidP="00833E88">
            <w:pPr>
              <w:rPr>
                <w:rFonts w:ascii="Calibri" w:eastAsia="Calibri" w:hAnsi="Calibri"/>
                <w:sz w:val="22"/>
                <w:szCs w:val="22"/>
                <w:lang w:eastAsia="en-US"/>
              </w:rPr>
            </w:pPr>
            <w:r w:rsidRPr="00EB059D">
              <w:rPr>
                <w:rFonts w:ascii="Calibri" w:eastAsia="Calibri" w:hAnsi="Calibri"/>
                <w:sz w:val="22"/>
                <w:szCs w:val="22"/>
                <w:lang w:eastAsia="en-US"/>
              </w:rPr>
              <w:t>2.</w:t>
            </w:r>
          </w:p>
        </w:tc>
        <w:tc>
          <w:tcPr>
            <w:tcW w:w="3291" w:type="dxa"/>
            <w:shd w:val="clear" w:color="auto" w:fill="auto"/>
          </w:tcPr>
          <w:p w14:paraId="228588EC" w14:textId="77777777" w:rsidR="00767179" w:rsidRPr="00EB059D" w:rsidRDefault="00767179" w:rsidP="00833E88">
            <w:pPr>
              <w:rPr>
                <w:rFonts w:ascii="Calibri" w:eastAsia="Calibri" w:hAnsi="Calibri"/>
                <w:sz w:val="22"/>
                <w:szCs w:val="22"/>
                <w:lang w:eastAsia="en-US"/>
              </w:rPr>
            </w:pPr>
          </w:p>
        </w:tc>
        <w:tc>
          <w:tcPr>
            <w:tcW w:w="1842" w:type="dxa"/>
            <w:shd w:val="clear" w:color="auto" w:fill="auto"/>
          </w:tcPr>
          <w:p w14:paraId="77E29D06" w14:textId="77777777" w:rsidR="00767179" w:rsidRPr="00EB059D" w:rsidRDefault="00767179" w:rsidP="00833E88">
            <w:pPr>
              <w:rPr>
                <w:rFonts w:ascii="Calibri" w:eastAsia="Calibri" w:hAnsi="Calibri"/>
                <w:sz w:val="22"/>
                <w:szCs w:val="22"/>
                <w:lang w:eastAsia="en-US"/>
              </w:rPr>
            </w:pPr>
          </w:p>
        </w:tc>
        <w:tc>
          <w:tcPr>
            <w:tcW w:w="1842" w:type="dxa"/>
            <w:shd w:val="clear" w:color="auto" w:fill="auto"/>
          </w:tcPr>
          <w:p w14:paraId="4BAEE079" w14:textId="77777777" w:rsidR="00767179" w:rsidRPr="00EB059D" w:rsidRDefault="00767179" w:rsidP="00833E88">
            <w:pPr>
              <w:rPr>
                <w:rFonts w:ascii="Calibri" w:eastAsia="Calibri" w:hAnsi="Calibri"/>
                <w:sz w:val="22"/>
                <w:szCs w:val="22"/>
                <w:lang w:eastAsia="en-US"/>
              </w:rPr>
            </w:pPr>
          </w:p>
        </w:tc>
        <w:tc>
          <w:tcPr>
            <w:tcW w:w="1842" w:type="dxa"/>
            <w:shd w:val="clear" w:color="auto" w:fill="auto"/>
          </w:tcPr>
          <w:p w14:paraId="0EE64E03" w14:textId="77777777" w:rsidR="00767179" w:rsidRPr="00EB059D" w:rsidRDefault="00767179" w:rsidP="00833E88">
            <w:pPr>
              <w:rPr>
                <w:rFonts w:ascii="Calibri" w:eastAsia="Calibri" w:hAnsi="Calibri"/>
                <w:sz w:val="22"/>
                <w:szCs w:val="22"/>
                <w:lang w:eastAsia="en-US"/>
              </w:rPr>
            </w:pPr>
          </w:p>
        </w:tc>
      </w:tr>
      <w:tr w:rsidR="00767179" w:rsidRPr="00EB059D" w14:paraId="362BC955" w14:textId="77777777" w:rsidTr="00833E88">
        <w:tc>
          <w:tcPr>
            <w:tcW w:w="408" w:type="dxa"/>
            <w:shd w:val="clear" w:color="auto" w:fill="auto"/>
          </w:tcPr>
          <w:p w14:paraId="5110202A" w14:textId="77777777" w:rsidR="00767179" w:rsidRPr="00EB059D" w:rsidRDefault="00767179" w:rsidP="00833E88">
            <w:pPr>
              <w:rPr>
                <w:rFonts w:ascii="Calibri" w:eastAsia="Calibri" w:hAnsi="Calibri"/>
                <w:sz w:val="22"/>
                <w:szCs w:val="22"/>
                <w:lang w:eastAsia="en-US"/>
              </w:rPr>
            </w:pPr>
            <w:r>
              <w:rPr>
                <w:rFonts w:ascii="Calibri" w:eastAsia="Calibri" w:hAnsi="Calibri"/>
                <w:sz w:val="22"/>
                <w:szCs w:val="22"/>
                <w:lang w:eastAsia="en-US"/>
              </w:rPr>
              <w:t>3</w:t>
            </w:r>
          </w:p>
        </w:tc>
        <w:tc>
          <w:tcPr>
            <w:tcW w:w="3291" w:type="dxa"/>
            <w:shd w:val="clear" w:color="auto" w:fill="auto"/>
          </w:tcPr>
          <w:p w14:paraId="72AEC146" w14:textId="77777777" w:rsidR="00767179" w:rsidRPr="00EB059D" w:rsidRDefault="00767179" w:rsidP="00833E88">
            <w:pPr>
              <w:rPr>
                <w:rFonts w:ascii="Calibri" w:eastAsia="Calibri" w:hAnsi="Calibri"/>
                <w:sz w:val="22"/>
                <w:szCs w:val="22"/>
                <w:lang w:eastAsia="en-US"/>
              </w:rPr>
            </w:pPr>
          </w:p>
        </w:tc>
        <w:tc>
          <w:tcPr>
            <w:tcW w:w="1842" w:type="dxa"/>
            <w:shd w:val="clear" w:color="auto" w:fill="auto"/>
          </w:tcPr>
          <w:p w14:paraId="3539885A" w14:textId="77777777" w:rsidR="00767179" w:rsidRPr="00EB059D" w:rsidRDefault="00767179" w:rsidP="00833E88">
            <w:pPr>
              <w:rPr>
                <w:rFonts w:ascii="Calibri" w:eastAsia="Calibri" w:hAnsi="Calibri"/>
                <w:sz w:val="22"/>
                <w:szCs w:val="22"/>
                <w:lang w:eastAsia="en-US"/>
              </w:rPr>
            </w:pPr>
          </w:p>
        </w:tc>
        <w:tc>
          <w:tcPr>
            <w:tcW w:w="1842" w:type="dxa"/>
            <w:shd w:val="clear" w:color="auto" w:fill="auto"/>
          </w:tcPr>
          <w:p w14:paraId="7B30AA27" w14:textId="77777777" w:rsidR="00767179" w:rsidRPr="00EB059D" w:rsidRDefault="00767179" w:rsidP="00833E88">
            <w:pPr>
              <w:rPr>
                <w:rFonts w:ascii="Calibri" w:eastAsia="Calibri" w:hAnsi="Calibri"/>
                <w:sz w:val="22"/>
                <w:szCs w:val="22"/>
                <w:lang w:eastAsia="en-US"/>
              </w:rPr>
            </w:pPr>
          </w:p>
        </w:tc>
        <w:tc>
          <w:tcPr>
            <w:tcW w:w="1842" w:type="dxa"/>
            <w:shd w:val="clear" w:color="auto" w:fill="auto"/>
          </w:tcPr>
          <w:p w14:paraId="14FC829F" w14:textId="77777777" w:rsidR="00767179" w:rsidRPr="00EB059D" w:rsidRDefault="00767179" w:rsidP="00833E88">
            <w:pPr>
              <w:rPr>
                <w:rFonts w:ascii="Calibri" w:eastAsia="Calibri" w:hAnsi="Calibri"/>
                <w:sz w:val="22"/>
                <w:szCs w:val="22"/>
                <w:lang w:eastAsia="en-US"/>
              </w:rPr>
            </w:pPr>
          </w:p>
        </w:tc>
      </w:tr>
    </w:tbl>
    <w:p w14:paraId="48D784DD" w14:textId="77777777" w:rsidR="00767179" w:rsidRPr="00EB059D" w:rsidRDefault="00767179" w:rsidP="00767179">
      <w:pPr>
        <w:widowControl w:val="0"/>
        <w:pBdr>
          <w:bottom w:val="single" w:sz="4" w:space="1" w:color="auto"/>
        </w:pBdr>
        <w:suppressAutoHyphens/>
        <w:spacing w:line="360" w:lineRule="auto"/>
        <w:rPr>
          <w:b/>
          <w:bCs/>
          <w:iCs/>
          <w:sz w:val="20"/>
          <w:szCs w:val="20"/>
          <w:lang w:eastAsia="zh-CN"/>
        </w:rPr>
      </w:pPr>
      <w:r w:rsidRPr="00EB059D">
        <w:rPr>
          <w:b/>
          <w:bCs/>
          <w:iCs/>
          <w:sz w:val="20"/>
          <w:szCs w:val="20"/>
          <w:lang w:eastAsia="zh-CN"/>
        </w:rPr>
        <w:t>Za</w:t>
      </w:r>
      <w:r w:rsidRPr="00EB059D">
        <w:rPr>
          <w:rFonts w:hint="cs"/>
          <w:b/>
          <w:bCs/>
          <w:iCs/>
          <w:sz w:val="20"/>
          <w:szCs w:val="20"/>
          <w:lang w:eastAsia="zh-CN"/>
        </w:rPr>
        <w:t>łą</w:t>
      </w:r>
      <w:r w:rsidRPr="00EB059D">
        <w:rPr>
          <w:b/>
          <w:bCs/>
          <w:iCs/>
          <w:sz w:val="20"/>
          <w:szCs w:val="20"/>
          <w:lang w:eastAsia="zh-CN"/>
        </w:rPr>
        <w:t>czamy dowody potwierdzaj</w:t>
      </w:r>
      <w:r w:rsidRPr="00EB059D">
        <w:rPr>
          <w:rFonts w:hint="cs"/>
          <w:b/>
          <w:bCs/>
          <w:iCs/>
          <w:sz w:val="20"/>
          <w:szCs w:val="20"/>
          <w:lang w:eastAsia="zh-CN"/>
        </w:rPr>
        <w:t>ą</w:t>
      </w:r>
      <w:r w:rsidRPr="00EB059D">
        <w:rPr>
          <w:b/>
          <w:bCs/>
          <w:iCs/>
          <w:sz w:val="20"/>
          <w:szCs w:val="20"/>
          <w:lang w:eastAsia="zh-CN"/>
        </w:rPr>
        <w:t xml:space="preserve">ce, </w:t>
      </w:r>
      <w:r w:rsidRPr="00EB059D">
        <w:rPr>
          <w:rFonts w:hint="cs"/>
          <w:b/>
          <w:bCs/>
          <w:iCs/>
          <w:sz w:val="20"/>
          <w:szCs w:val="20"/>
          <w:lang w:eastAsia="zh-CN"/>
        </w:rPr>
        <w:t>ż</w:t>
      </w:r>
      <w:r w:rsidRPr="00EB059D">
        <w:rPr>
          <w:b/>
          <w:bCs/>
          <w:iCs/>
          <w:sz w:val="20"/>
          <w:szCs w:val="20"/>
          <w:lang w:eastAsia="zh-CN"/>
        </w:rPr>
        <w:t>e wyszczególnione w tabeli us</w:t>
      </w:r>
      <w:r w:rsidRPr="00EB059D">
        <w:rPr>
          <w:rFonts w:hint="cs"/>
          <w:b/>
          <w:bCs/>
          <w:iCs/>
          <w:sz w:val="20"/>
          <w:szCs w:val="20"/>
          <w:lang w:eastAsia="zh-CN"/>
        </w:rPr>
        <w:t>ł</w:t>
      </w:r>
      <w:r w:rsidRPr="00EB059D">
        <w:rPr>
          <w:b/>
          <w:bCs/>
          <w:iCs/>
          <w:sz w:val="20"/>
          <w:szCs w:val="20"/>
          <w:lang w:eastAsia="zh-CN"/>
        </w:rPr>
        <w:t>ugi zosta</w:t>
      </w:r>
      <w:r w:rsidRPr="00EB059D">
        <w:rPr>
          <w:rFonts w:hint="cs"/>
          <w:b/>
          <w:bCs/>
          <w:iCs/>
          <w:sz w:val="20"/>
          <w:szCs w:val="20"/>
          <w:lang w:eastAsia="zh-CN"/>
        </w:rPr>
        <w:t>ł</w:t>
      </w:r>
      <w:r w:rsidRPr="00EB059D">
        <w:rPr>
          <w:b/>
          <w:bCs/>
          <w:iCs/>
          <w:sz w:val="20"/>
          <w:szCs w:val="20"/>
          <w:lang w:eastAsia="zh-CN"/>
        </w:rPr>
        <w:t>y wykonane lub s</w:t>
      </w:r>
      <w:r w:rsidRPr="00EB059D">
        <w:rPr>
          <w:rFonts w:hint="cs"/>
          <w:b/>
          <w:bCs/>
          <w:iCs/>
          <w:sz w:val="20"/>
          <w:szCs w:val="20"/>
          <w:lang w:eastAsia="zh-CN"/>
        </w:rPr>
        <w:t>ą</w:t>
      </w:r>
      <w:r w:rsidRPr="00EB059D">
        <w:rPr>
          <w:b/>
          <w:bCs/>
          <w:iCs/>
          <w:sz w:val="20"/>
          <w:szCs w:val="20"/>
          <w:lang w:eastAsia="zh-CN"/>
        </w:rPr>
        <w:t xml:space="preserve"> wykonywane nale</w:t>
      </w:r>
      <w:r w:rsidRPr="00EB059D">
        <w:rPr>
          <w:rFonts w:hint="cs"/>
          <w:b/>
          <w:bCs/>
          <w:iCs/>
          <w:sz w:val="20"/>
          <w:szCs w:val="20"/>
          <w:lang w:eastAsia="zh-CN"/>
        </w:rPr>
        <w:t>ż</w:t>
      </w:r>
      <w:r w:rsidRPr="00EB059D">
        <w:rPr>
          <w:b/>
          <w:bCs/>
          <w:iCs/>
          <w:sz w:val="20"/>
          <w:szCs w:val="20"/>
          <w:lang w:eastAsia="zh-CN"/>
        </w:rPr>
        <w:t>ycie.</w:t>
      </w:r>
    </w:p>
    <w:p w14:paraId="0F10FAF7" w14:textId="77777777" w:rsidR="00767179" w:rsidRPr="00EB059D" w:rsidRDefault="00767179" w:rsidP="00767179">
      <w:pPr>
        <w:widowControl w:val="0"/>
        <w:suppressAutoHyphens/>
        <w:spacing w:line="360" w:lineRule="auto"/>
        <w:rPr>
          <w:b/>
          <w:bCs/>
          <w:iCs/>
          <w:sz w:val="20"/>
          <w:szCs w:val="20"/>
          <w:lang w:eastAsia="zh-CN"/>
        </w:rPr>
      </w:pPr>
    </w:p>
    <w:bookmarkEnd w:id="10"/>
    <w:p w14:paraId="19787FB1" w14:textId="77777777" w:rsidR="00767179" w:rsidRPr="00EB059D" w:rsidRDefault="00767179" w:rsidP="00767179">
      <w:pPr>
        <w:widowControl w:val="0"/>
        <w:suppressAutoHyphens/>
        <w:spacing w:line="360" w:lineRule="auto"/>
        <w:rPr>
          <w:b/>
          <w:bCs/>
          <w:iCs/>
          <w:sz w:val="20"/>
          <w:szCs w:val="20"/>
          <w:lang w:eastAsia="zh-CN"/>
        </w:rPr>
      </w:pPr>
    </w:p>
    <w:p w14:paraId="3EC7785A" w14:textId="77777777" w:rsidR="00767179" w:rsidRPr="00EB059D" w:rsidRDefault="00767179" w:rsidP="00767179">
      <w:pPr>
        <w:widowControl w:val="0"/>
        <w:suppressAutoHyphens/>
        <w:spacing w:line="360" w:lineRule="auto"/>
        <w:rPr>
          <w:b/>
          <w:bCs/>
          <w:iCs/>
          <w:sz w:val="20"/>
          <w:szCs w:val="20"/>
          <w:lang w:eastAsia="zh-CN"/>
        </w:rPr>
      </w:pPr>
    </w:p>
    <w:p w14:paraId="0560E060" w14:textId="77777777" w:rsidR="00767179" w:rsidRPr="00EB059D" w:rsidRDefault="00767179" w:rsidP="00767179">
      <w:pPr>
        <w:widowControl w:val="0"/>
        <w:suppressAutoHyphens/>
        <w:spacing w:line="360" w:lineRule="auto"/>
        <w:rPr>
          <w:iCs/>
          <w:sz w:val="20"/>
          <w:szCs w:val="20"/>
          <w:lang w:eastAsia="zh-CN"/>
        </w:rPr>
      </w:pPr>
    </w:p>
    <w:p w14:paraId="708C87E2" w14:textId="77777777" w:rsidR="00767179" w:rsidRPr="00EB059D" w:rsidRDefault="00767179" w:rsidP="00767179">
      <w:pPr>
        <w:widowControl w:val="0"/>
        <w:suppressAutoHyphens/>
        <w:spacing w:line="360" w:lineRule="auto"/>
        <w:rPr>
          <w:iCs/>
          <w:sz w:val="20"/>
          <w:szCs w:val="20"/>
          <w:lang w:eastAsia="zh-CN"/>
        </w:rPr>
      </w:pPr>
    </w:p>
    <w:p w14:paraId="5A45CE1B" w14:textId="77777777" w:rsidR="00767179" w:rsidRPr="00EB059D" w:rsidRDefault="00767179" w:rsidP="00767179">
      <w:pPr>
        <w:widowControl w:val="0"/>
        <w:suppressAutoHyphens/>
        <w:spacing w:line="360" w:lineRule="auto"/>
        <w:ind w:left="425"/>
        <w:jc w:val="center"/>
        <w:rPr>
          <w:rFonts w:eastAsia="Calibri"/>
        </w:rPr>
      </w:pPr>
      <w:bookmarkStart w:id="11" w:name="_Hlk100756368"/>
      <w:r w:rsidRPr="00EB059D">
        <w:rPr>
          <w:rFonts w:eastAsia="HG Mincho Light J"/>
          <w:i/>
          <w:u w:val="single"/>
        </w:rPr>
        <w:t>Formularz podpisany elektronicznie</w:t>
      </w:r>
    </w:p>
    <w:p w14:paraId="4300B5F4" w14:textId="77777777" w:rsidR="00767179" w:rsidRPr="00EB059D" w:rsidRDefault="00767179" w:rsidP="00767179">
      <w:pPr>
        <w:widowControl w:val="0"/>
        <w:suppressAutoHyphens/>
        <w:ind w:left="425"/>
        <w:jc w:val="center"/>
        <w:rPr>
          <w:rFonts w:eastAsia="HG Mincho Light J"/>
          <w:i/>
          <w:sz w:val="16"/>
          <w:szCs w:val="16"/>
        </w:rPr>
      </w:pPr>
      <w:r w:rsidRPr="00EB059D">
        <w:rPr>
          <w:rFonts w:eastAsia="HG Mincho Light J"/>
          <w:i/>
          <w:sz w:val="16"/>
          <w:szCs w:val="16"/>
        </w:rPr>
        <w:t>(kwalifikowany podpis elektroniczny</w:t>
      </w:r>
    </w:p>
    <w:bookmarkEnd w:id="11"/>
    <w:p w14:paraId="214FB8CC" w14:textId="34B28CF5" w:rsidR="00767179" w:rsidRPr="00EB059D" w:rsidRDefault="00767179" w:rsidP="00767179">
      <w:pPr>
        <w:widowControl w:val="0"/>
        <w:suppressAutoHyphens/>
        <w:spacing w:line="360" w:lineRule="auto"/>
        <w:rPr>
          <w:i/>
          <w:sz w:val="20"/>
          <w:szCs w:val="20"/>
          <w:u w:val="single"/>
          <w:lang w:eastAsia="zh-CN"/>
        </w:rPr>
      </w:pPr>
      <w:r>
        <w:rPr>
          <w:rFonts w:eastAsia="HG Mincho Light J"/>
          <w:i/>
          <w:sz w:val="16"/>
          <w:szCs w:val="16"/>
        </w:rPr>
        <w:t xml:space="preserve"> </w:t>
      </w:r>
    </w:p>
    <w:p w14:paraId="0A712FDF" w14:textId="77777777" w:rsidR="00767179" w:rsidRDefault="00767179" w:rsidP="00767179">
      <w:pPr>
        <w:widowControl w:val="0"/>
        <w:suppressAutoHyphens/>
        <w:spacing w:line="360" w:lineRule="auto"/>
        <w:rPr>
          <w:iCs/>
          <w:sz w:val="20"/>
          <w:szCs w:val="20"/>
          <w:lang w:eastAsia="zh-CN"/>
        </w:rPr>
      </w:pPr>
    </w:p>
    <w:p w14:paraId="3346359C" w14:textId="77777777" w:rsidR="00767179" w:rsidRDefault="00767179" w:rsidP="00767179">
      <w:pPr>
        <w:widowControl w:val="0"/>
        <w:suppressAutoHyphens/>
        <w:spacing w:line="360" w:lineRule="auto"/>
        <w:rPr>
          <w:iCs/>
          <w:sz w:val="20"/>
          <w:szCs w:val="20"/>
          <w:lang w:eastAsia="zh-CN"/>
        </w:rPr>
      </w:pPr>
    </w:p>
    <w:p w14:paraId="2652F0E9" w14:textId="77777777" w:rsidR="004B6CCD" w:rsidRPr="00477A05" w:rsidRDefault="004B6CCD" w:rsidP="00796D11">
      <w:pPr>
        <w:pStyle w:val="Zwykytekst3"/>
        <w:spacing w:before="120"/>
        <w:rPr>
          <w:rFonts w:ascii="Adagio_Slab" w:hAnsi="Adagio_Slab" w:cs="Arial"/>
        </w:rPr>
      </w:pPr>
    </w:p>
    <w:p w14:paraId="5235C3BF" w14:textId="77777777" w:rsidR="00560322" w:rsidRPr="00477A05" w:rsidRDefault="00560322" w:rsidP="004B6CCD">
      <w:pPr>
        <w:pStyle w:val="Zwykytekst3"/>
        <w:spacing w:before="120"/>
        <w:jc w:val="center"/>
        <w:rPr>
          <w:rFonts w:ascii="Adagio_Slab" w:hAnsi="Adagio_Slab" w:cs="Arial"/>
          <w:b/>
          <w:bCs/>
        </w:rPr>
      </w:pPr>
    </w:p>
    <w:p w14:paraId="73A368CD" w14:textId="77777777" w:rsidR="00560322" w:rsidRPr="00477A05" w:rsidRDefault="00560322" w:rsidP="004B6CCD">
      <w:pPr>
        <w:pStyle w:val="Zwykytekst3"/>
        <w:spacing w:before="120"/>
        <w:jc w:val="center"/>
        <w:rPr>
          <w:rFonts w:ascii="Adagio_Slab" w:hAnsi="Adagio_Slab" w:cs="Arial"/>
          <w:b/>
          <w:bCs/>
        </w:rPr>
      </w:pPr>
    </w:p>
    <w:p w14:paraId="5EF86852" w14:textId="77777777" w:rsidR="00D07C10" w:rsidRPr="00477A05" w:rsidRDefault="00D07C10" w:rsidP="00D07C10">
      <w:pPr>
        <w:spacing w:before="120"/>
        <w:jc w:val="center"/>
        <w:rPr>
          <w:rFonts w:ascii="Adagio_Slab" w:hAnsi="Adagio_Slab" w:cs="Arial"/>
          <w:b/>
          <w:bCs/>
          <w:sz w:val="20"/>
          <w:szCs w:val="20"/>
          <w:lang w:eastAsia="ar-SA"/>
        </w:rPr>
      </w:pPr>
      <w:r w:rsidRPr="00477A05">
        <w:rPr>
          <w:rFonts w:ascii="Adagio_Slab" w:hAnsi="Adagio_Slab" w:cs="Arial"/>
          <w:b/>
          <w:bCs/>
          <w:sz w:val="20"/>
          <w:szCs w:val="20"/>
          <w:lang w:eastAsia="ar-SA"/>
        </w:rPr>
        <w:t>Tom II</w:t>
      </w:r>
    </w:p>
    <w:p w14:paraId="7AC708B2" w14:textId="77777777" w:rsidR="00D07C10" w:rsidRPr="00477A05" w:rsidRDefault="00D07C10" w:rsidP="00D07C10">
      <w:pPr>
        <w:spacing w:before="120"/>
        <w:jc w:val="center"/>
        <w:rPr>
          <w:rFonts w:ascii="Adagio_Slab" w:hAnsi="Adagio_Slab" w:cs="Arial"/>
          <w:b/>
          <w:bCs/>
          <w:sz w:val="20"/>
          <w:szCs w:val="20"/>
          <w:lang w:eastAsia="ar-SA"/>
        </w:rPr>
      </w:pPr>
    </w:p>
    <w:p w14:paraId="40A59EFB" w14:textId="77777777" w:rsidR="00D07C10" w:rsidRPr="00477A05" w:rsidRDefault="00D07C10" w:rsidP="00D07C10">
      <w:pPr>
        <w:spacing w:line="360" w:lineRule="auto"/>
        <w:jc w:val="center"/>
        <w:rPr>
          <w:rFonts w:ascii="Adagio_Slab" w:hAnsi="Adagio_Slab" w:cs="Arial"/>
          <w:b/>
          <w:bCs/>
        </w:rPr>
      </w:pPr>
      <w:r w:rsidRPr="00477A05">
        <w:rPr>
          <w:rFonts w:ascii="Adagio_Slab" w:hAnsi="Adagio_Slab" w:cs="Arial"/>
          <w:b/>
          <w:bCs/>
        </w:rPr>
        <w:t>PROJEKTOWANE POSTANOWIENIA UMOWY</w:t>
      </w:r>
    </w:p>
    <w:p w14:paraId="2CD0E903" w14:textId="77777777" w:rsidR="00D07C10" w:rsidRPr="00477A05" w:rsidRDefault="00D07C10" w:rsidP="00D07C10">
      <w:pPr>
        <w:spacing w:line="360" w:lineRule="auto"/>
        <w:jc w:val="center"/>
        <w:rPr>
          <w:rFonts w:ascii="Adagio_Slab" w:eastAsia="Calibri" w:hAnsi="Adagio_Slab" w:cs="Arial"/>
          <w:color w:val="000000"/>
          <w:sz w:val="20"/>
          <w:szCs w:val="20"/>
        </w:rPr>
      </w:pPr>
    </w:p>
    <w:p w14:paraId="6587EC28" w14:textId="77777777" w:rsidR="00D07C10" w:rsidRPr="00477A05" w:rsidRDefault="00D07C10" w:rsidP="00D07C10">
      <w:pPr>
        <w:spacing w:line="360" w:lineRule="auto"/>
        <w:jc w:val="both"/>
        <w:rPr>
          <w:rFonts w:ascii="Adagio_Slab" w:eastAsia="Calibri" w:hAnsi="Adagio_Slab" w:cs="Arial"/>
          <w:color w:val="000000"/>
          <w:sz w:val="20"/>
          <w:szCs w:val="20"/>
        </w:rPr>
      </w:pPr>
    </w:p>
    <w:p w14:paraId="2A7BB318" w14:textId="77777777" w:rsidR="00D07C10" w:rsidRPr="00477A05" w:rsidRDefault="00D07C10" w:rsidP="00D07C10">
      <w:pPr>
        <w:spacing w:line="360" w:lineRule="auto"/>
        <w:jc w:val="both"/>
        <w:rPr>
          <w:rFonts w:ascii="Adagio_Slab" w:eastAsia="Calibri" w:hAnsi="Adagio_Slab" w:cs="Arial"/>
          <w:color w:val="000000"/>
          <w:sz w:val="20"/>
          <w:szCs w:val="20"/>
        </w:rPr>
      </w:pPr>
    </w:p>
    <w:p w14:paraId="66925D28" w14:textId="77777777" w:rsidR="00D07C10" w:rsidRPr="00477A05" w:rsidRDefault="00D07C10" w:rsidP="00D07C10">
      <w:pPr>
        <w:spacing w:line="360" w:lineRule="auto"/>
        <w:jc w:val="both"/>
        <w:rPr>
          <w:rFonts w:ascii="Adagio_Slab" w:eastAsia="Calibri" w:hAnsi="Adagio_Slab" w:cs="Arial"/>
          <w:color w:val="000000"/>
          <w:sz w:val="20"/>
          <w:szCs w:val="20"/>
        </w:rPr>
      </w:pPr>
    </w:p>
    <w:p w14:paraId="180CC5A3" w14:textId="77777777" w:rsidR="00D07C10" w:rsidRPr="00477A05" w:rsidRDefault="00D07C10" w:rsidP="00D07C10">
      <w:pPr>
        <w:spacing w:line="360" w:lineRule="auto"/>
        <w:jc w:val="both"/>
        <w:rPr>
          <w:rFonts w:ascii="Adagio_Slab" w:eastAsia="Calibri" w:hAnsi="Adagio_Slab" w:cs="Arial"/>
          <w:color w:val="000000"/>
          <w:sz w:val="20"/>
          <w:szCs w:val="20"/>
        </w:rPr>
      </w:pPr>
    </w:p>
    <w:p w14:paraId="3D06CC97" w14:textId="77777777" w:rsidR="00D07C10" w:rsidRPr="00477A05" w:rsidRDefault="00D07C10" w:rsidP="00D07C10">
      <w:pPr>
        <w:spacing w:line="360" w:lineRule="auto"/>
        <w:jc w:val="both"/>
        <w:rPr>
          <w:rFonts w:ascii="Adagio_Slab" w:eastAsia="Calibri" w:hAnsi="Adagio_Slab" w:cs="Arial"/>
          <w:color w:val="000000"/>
          <w:sz w:val="20"/>
          <w:szCs w:val="20"/>
        </w:rPr>
      </w:pPr>
    </w:p>
    <w:p w14:paraId="48E3968B" w14:textId="77777777" w:rsidR="00D07C10" w:rsidRPr="00477A05" w:rsidRDefault="00D07C10" w:rsidP="00D07C10">
      <w:pPr>
        <w:spacing w:line="360" w:lineRule="auto"/>
        <w:jc w:val="both"/>
        <w:rPr>
          <w:rFonts w:ascii="Adagio_Slab" w:eastAsia="Calibri" w:hAnsi="Adagio_Slab" w:cs="Arial"/>
          <w:color w:val="000000"/>
          <w:sz w:val="20"/>
          <w:szCs w:val="20"/>
        </w:rPr>
      </w:pPr>
    </w:p>
    <w:p w14:paraId="5E133C98" w14:textId="77777777" w:rsidR="00D07C10" w:rsidRPr="00477A05" w:rsidRDefault="00D07C10" w:rsidP="00D07C10">
      <w:pPr>
        <w:spacing w:line="360" w:lineRule="auto"/>
        <w:jc w:val="both"/>
        <w:rPr>
          <w:rFonts w:ascii="Adagio_Slab" w:eastAsia="Calibri" w:hAnsi="Adagio_Slab" w:cs="Arial"/>
          <w:color w:val="000000"/>
          <w:sz w:val="20"/>
          <w:szCs w:val="20"/>
        </w:rPr>
      </w:pPr>
    </w:p>
    <w:p w14:paraId="230874DA" w14:textId="77777777" w:rsidR="00D07C10" w:rsidRPr="00477A05" w:rsidRDefault="00D07C10" w:rsidP="00D07C10">
      <w:pPr>
        <w:spacing w:line="360" w:lineRule="auto"/>
        <w:jc w:val="both"/>
        <w:rPr>
          <w:rFonts w:ascii="Adagio_Slab" w:eastAsia="Calibri" w:hAnsi="Adagio_Slab" w:cs="Arial"/>
          <w:color w:val="000000"/>
          <w:sz w:val="20"/>
          <w:szCs w:val="20"/>
        </w:rPr>
      </w:pPr>
    </w:p>
    <w:p w14:paraId="16779CAD" w14:textId="77777777" w:rsidR="00D07C10" w:rsidRPr="00477A05" w:rsidRDefault="00D07C10" w:rsidP="00D07C10">
      <w:pPr>
        <w:spacing w:line="360" w:lineRule="auto"/>
        <w:jc w:val="both"/>
        <w:rPr>
          <w:rFonts w:ascii="Adagio_Slab" w:eastAsia="Calibri" w:hAnsi="Adagio_Slab" w:cs="Arial"/>
          <w:color w:val="000000"/>
          <w:sz w:val="20"/>
          <w:szCs w:val="20"/>
        </w:rPr>
      </w:pPr>
    </w:p>
    <w:p w14:paraId="05C24549" w14:textId="77777777" w:rsidR="00D07C10" w:rsidRPr="00477A05" w:rsidRDefault="00D07C10" w:rsidP="00D07C10">
      <w:pPr>
        <w:spacing w:line="360" w:lineRule="auto"/>
        <w:jc w:val="both"/>
        <w:rPr>
          <w:rFonts w:ascii="Adagio_Slab" w:eastAsia="Calibri" w:hAnsi="Adagio_Slab" w:cs="Arial"/>
          <w:color w:val="000000"/>
          <w:sz w:val="20"/>
          <w:szCs w:val="20"/>
        </w:rPr>
      </w:pPr>
    </w:p>
    <w:p w14:paraId="08E8A9FC" w14:textId="77777777" w:rsidR="00D07C10" w:rsidRPr="00477A05" w:rsidRDefault="00D07C10" w:rsidP="00D07C10">
      <w:pPr>
        <w:spacing w:line="360" w:lineRule="auto"/>
        <w:jc w:val="both"/>
        <w:rPr>
          <w:rFonts w:ascii="Adagio_Slab" w:eastAsia="Calibri" w:hAnsi="Adagio_Slab" w:cs="Arial"/>
          <w:color w:val="000000"/>
          <w:sz w:val="20"/>
          <w:szCs w:val="20"/>
        </w:rPr>
      </w:pPr>
    </w:p>
    <w:p w14:paraId="60CDDF51" w14:textId="77777777" w:rsidR="00D07C10" w:rsidRPr="00477A05" w:rsidRDefault="00D07C10" w:rsidP="00D07C10">
      <w:pPr>
        <w:spacing w:line="360" w:lineRule="auto"/>
        <w:jc w:val="both"/>
        <w:rPr>
          <w:rFonts w:ascii="Adagio_Slab" w:eastAsia="Calibri" w:hAnsi="Adagio_Slab" w:cs="Arial"/>
          <w:color w:val="000000"/>
          <w:sz w:val="20"/>
          <w:szCs w:val="20"/>
        </w:rPr>
      </w:pPr>
    </w:p>
    <w:p w14:paraId="54FD1E29" w14:textId="77777777" w:rsidR="00D07C10" w:rsidRPr="00477A05" w:rsidRDefault="00D07C10" w:rsidP="00D07C10">
      <w:pPr>
        <w:spacing w:line="360" w:lineRule="auto"/>
        <w:jc w:val="both"/>
        <w:rPr>
          <w:rFonts w:ascii="Adagio_Slab" w:eastAsia="Calibri" w:hAnsi="Adagio_Slab" w:cs="Arial"/>
          <w:color w:val="000000"/>
          <w:sz w:val="20"/>
          <w:szCs w:val="20"/>
        </w:rPr>
      </w:pPr>
    </w:p>
    <w:p w14:paraId="0D7AEEC7" w14:textId="77777777" w:rsidR="00D07C10" w:rsidRPr="00477A05" w:rsidRDefault="00D07C10" w:rsidP="00D07C10">
      <w:pPr>
        <w:spacing w:line="360" w:lineRule="auto"/>
        <w:jc w:val="both"/>
        <w:rPr>
          <w:rFonts w:ascii="Adagio_Slab" w:eastAsia="Calibri" w:hAnsi="Adagio_Slab" w:cs="Arial"/>
          <w:color w:val="000000"/>
          <w:sz w:val="20"/>
          <w:szCs w:val="20"/>
        </w:rPr>
      </w:pPr>
    </w:p>
    <w:p w14:paraId="402700A4" w14:textId="77777777" w:rsidR="00D07C10" w:rsidRPr="00477A05" w:rsidRDefault="00D07C10" w:rsidP="00D07C10">
      <w:pPr>
        <w:spacing w:line="360" w:lineRule="auto"/>
        <w:jc w:val="both"/>
        <w:rPr>
          <w:rFonts w:ascii="Adagio_Slab" w:eastAsia="Calibri" w:hAnsi="Adagio_Slab" w:cs="Arial"/>
          <w:color w:val="000000"/>
          <w:sz w:val="20"/>
          <w:szCs w:val="20"/>
        </w:rPr>
      </w:pPr>
    </w:p>
    <w:p w14:paraId="33505DD5" w14:textId="77777777" w:rsidR="00D07C10" w:rsidRPr="00477A05" w:rsidRDefault="00D07C10" w:rsidP="00D07C10">
      <w:pPr>
        <w:spacing w:line="360" w:lineRule="auto"/>
        <w:jc w:val="both"/>
        <w:rPr>
          <w:rFonts w:ascii="Adagio_Slab" w:eastAsia="Calibri" w:hAnsi="Adagio_Slab" w:cs="Arial"/>
          <w:color w:val="000000"/>
          <w:sz w:val="20"/>
          <w:szCs w:val="20"/>
        </w:rPr>
      </w:pPr>
    </w:p>
    <w:p w14:paraId="2D2C8E72" w14:textId="77777777" w:rsidR="00D07C10" w:rsidRPr="00477A05" w:rsidRDefault="00D07C10" w:rsidP="00D07C10">
      <w:pPr>
        <w:spacing w:line="360" w:lineRule="auto"/>
        <w:jc w:val="both"/>
        <w:rPr>
          <w:rFonts w:ascii="Adagio_Slab" w:eastAsia="Calibri" w:hAnsi="Adagio_Slab" w:cs="Arial"/>
          <w:color w:val="000000"/>
          <w:sz w:val="20"/>
          <w:szCs w:val="20"/>
        </w:rPr>
      </w:pPr>
    </w:p>
    <w:p w14:paraId="21616BA1" w14:textId="77777777" w:rsidR="00D07C10" w:rsidRPr="00477A05" w:rsidRDefault="00D07C10" w:rsidP="00D07C10">
      <w:pPr>
        <w:spacing w:line="360" w:lineRule="auto"/>
        <w:jc w:val="both"/>
        <w:rPr>
          <w:rFonts w:ascii="Adagio_Slab" w:eastAsia="Calibri" w:hAnsi="Adagio_Slab" w:cs="Arial"/>
          <w:color w:val="000000"/>
          <w:sz w:val="20"/>
          <w:szCs w:val="20"/>
        </w:rPr>
      </w:pPr>
    </w:p>
    <w:p w14:paraId="316ACC84" w14:textId="77777777" w:rsidR="00D07C10" w:rsidRPr="00477A05" w:rsidRDefault="00D07C10" w:rsidP="00D07C10">
      <w:pPr>
        <w:spacing w:line="360" w:lineRule="auto"/>
        <w:jc w:val="both"/>
        <w:rPr>
          <w:rFonts w:ascii="Adagio_Slab" w:eastAsia="Calibri" w:hAnsi="Adagio_Slab" w:cs="Arial"/>
          <w:color w:val="000000"/>
          <w:sz w:val="20"/>
          <w:szCs w:val="20"/>
        </w:rPr>
      </w:pPr>
    </w:p>
    <w:p w14:paraId="6934B34D" w14:textId="77777777" w:rsidR="001737EC" w:rsidRPr="00477A05" w:rsidRDefault="001737EC" w:rsidP="00D07C10">
      <w:pPr>
        <w:spacing w:line="360" w:lineRule="auto"/>
        <w:jc w:val="both"/>
        <w:rPr>
          <w:rFonts w:ascii="Adagio_Slab" w:eastAsia="Calibri" w:hAnsi="Adagio_Slab" w:cs="Arial"/>
          <w:color w:val="000000"/>
          <w:sz w:val="20"/>
          <w:szCs w:val="20"/>
        </w:rPr>
      </w:pPr>
    </w:p>
    <w:p w14:paraId="25CF7887" w14:textId="77777777" w:rsidR="001737EC" w:rsidRPr="00477A05" w:rsidRDefault="001737EC" w:rsidP="00D07C10">
      <w:pPr>
        <w:spacing w:line="360" w:lineRule="auto"/>
        <w:jc w:val="both"/>
        <w:rPr>
          <w:rFonts w:ascii="Adagio_Slab" w:eastAsia="Calibri" w:hAnsi="Adagio_Slab" w:cs="Arial"/>
          <w:color w:val="000000"/>
          <w:sz w:val="20"/>
          <w:szCs w:val="20"/>
        </w:rPr>
      </w:pPr>
    </w:p>
    <w:p w14:paraId="234F8792" w14:textId="77777777" w:rsidR="001737EC" w:rsidRPr="00477A05" w:rsidRDefault="001737EC" w:rsidP="00D07C10">
      <w:pPr>
        <w:spacing w:line="360" w:lineRule="auto"/>
        <w:jc w:val="both"/>
        <w:rPr>
          <w:rFonts w:ascii="Adagio_Slab" w:eastAsia="Calibri" w:hAnsi="Adagio_Slab" w:cs="Arial"/>
          <w:color w:val="000000"/>
          <w:sz w:val="20"/>
          <w:szCs w:val="20"/>
        </w:rPr>
      </w:pPr>
    </w:p>
    <w:p w14:paraId="3D10AC2E" w14:textId="77777777" w:rsidR="001737EC" w:rsidRPr="00477A05" w:rsidRDefault="001737EC" w:rsidP="00D07C10">
      <w:pPr>
        <w:spacing w:line="360" w:lineRule="auto"/>
        <w:jc w:val="both"/>
        <w:rPr>
          <w:rFonts w:ascii="Adagio_Slab" w:eastAsia="Calibri" w:hAnsi="Adagio_Slab" w:cs="Arial"/>
          <w:color w:val="000000"/>
          <w:sz w:val="20"/>
          <w:szCs w:val="20"/>
        </w:rPr>
      </w:pPr>
    </w:p>
    <w:p w14:paraId="43AA26C5" w14:textId="77777777" w:rsidR="00D07C10" w:rsidRPr="00477A05" w:rsidRDefault="00D07C10" w:rsidP="00D07C10">
      <w:pPr>
        <w:spacing w:line="360" w:lineRule="auto"/>
        <w:jc w:val="both"/>
        <w:rPr>
          <w:rFonts w:ascii="Adagio_Slab" w:eastAsia="Calibri" w:hAnsi="Adagio_Slab" w:cs="Arial"/>
          <w:color w:val="000000"/>
          <w:sz w:val="20"/>
          <w:szCs w:val="20"/>
        </w:rPr>
      </w:pPr>
    </w:p>
    <w:p w14:paraId="719E2709" w14:textId="77777777" w:rsidR="00D07C10" w:rsidRPr="00477A05" w:rsidRDefault="00D07C10" w:rsidP="00D07C10">
      <w:pPr>
        <w:spacing w:line="360" w:lineRule="auto"/>
        <w:jc w:val="both"/>
        <w:rPr>
          <w:rFonts w:ascii="Adagio_Slab" w:eastAsia="Calibri" w:hAnsi="Adagio_Slab" w:cs="Arial"/>
          <w:color w:val="000000"/>
          <w:sz w:val="20"/>
          <w:szCs w:val="20"/>
        </w:rPr>
      </w:pPr>
    </w:p>
    <w:p w14:paraId="5B4C6B72" w14:textId="77777777" w:rsidR="00D07C10" w:rsidRPr="00477A05" w:rsidRDefault="00D07C10" w:rsidP="00D07C10">
      <w:pPr>
        <w:spacing w:line="360" w:lineRule="auto"/>
        <w:jc w:val="both"/>
        <w:rPr>
          <w:rFonts w:ascii="Adagio_Slab" w:eastAsia="Calibri" w:hAnsi="Adagio_Slab" w:cs="Arial"/>
          <w:color w:val="000000"/>
          <w:sz w:val="20"/>
          <w:szCs w:val="20"/>
        </w:rPr>
      </w:pPr>
    </w:p>
    <w:p w14:paraId="1DC2D2E7" w14:textId="77777777" w:rsidR="00D07C10" w:rsidRPr="00477A05" w:rsidRDefault="00D07C10" w:rsidP="00D07C10">
      <w:pPr>
        <w:spacing w:line="360" w:lineRule="auto"/>
        <w:jc w:val="both"/>
        <w:rPr>
          <w:rFonts w:ascii="Adagio_Slab" w:eastAsia="Calibri" w:hAnsi="Adagio_Slab" w:cs="Arial"/>
          <w:color w:val="000000"/>
          <w:sz w:val="20"/>
          <w:szCs w:val="20"/>
        </w:rPr>
      </w:pPr>
    </w:p>
    <w:p w14:paraId="56219D44" w14:textId="77777777" w:rsidR="00D07C10" w:rsidRPr="00477A05" w:rsidRDefault="00D07C10" w:rsidP="00D07C10">
      <w:pPr>
        <w:spacing w:line="360" w:lineRule="auto"/>
        <w:jc w:val="both"/>
        <w:rPr>
          <w:rFonts w:ascii="Adagio_Slab" w:eastAsia="Calibri" w:hAnsi="Adagio_Slab" w:cs="Arial"/>
          <w:color w:val="000000"/>
          <w:sz w:val="20"/>
          <w:szCs w:val="20"/>
        </w:rPr>
      </w:pPr>
    </w:p>
    <w:p w14:paraId="304D8BF6" w14:textId="732864BE" w:rsidR="008E4A61" w:rsidRPr="00477A05" w:rsidRDefault="006C3C72">
      <w:pPr>
        <w:rPr>
          <w:rFonts w:ascii="Adagio_Slab" w:hAnsi="Adagio_Slab" w:cs="Arial"/>
          <w:b/>
          <w:sz w:val="20"/>
          <w:szCs w:val="20"/>
          <w:lang w:eastAsia="en-US"/>
        </w:rPr>
      </w:pPr>
      <w:r>
        <w:rPr>
          <w:rFonts w:ascii="Adagio_Slab" w:eastAsia="Calibri" w:hAnsi="Adagio_Slab" w:cs="Arial"/>
          <w:color w:val="000000"/>
          <w:sz w:val="20"/>
          <w:szCs w:val="20"/>
        </w:rPr>
        <w:t xml:space="preserve"> </w:t>
      </w:r>
    </w:p>
    <w:p w14:paraId="29FF365C" w14:textId="77777777" w:rsidR="00D07C10" w:rsidRPr="00477A05" w:rsidRDefault="00D07C10" w:rsidP="00D07C10">
      <w:pPr>
        <w:ind w:firstLine="708"/>
        <w:rPr>
          <w:rFonts w:ascii="Adagio_Slab" w:hAnsi="Adagio_Slab" w:cs="Arial"/>
          <w:b/>
          <w:sz w:val="20"/>
          <w:szCs w:val="20"/>
          <w:lang w:eastAsia="en-US"/>
        </w:rPr>
      </w:pPr>
    </w:p>
    <w:p w14:paraId="06CC1F84" w14:textId="6D0D34A7" w:rsidR="00D07C10" w:rsidRPr="00477A05" w:rsidRDefault="006C3C72" w:rsidP="00D07C10">
      <w:pPr>
        <w:spacing w:after="160" w:line="256" w:lineRule="auto"/>
        <w:rPr>
          <w:rFonts w:ascii="Adagio_Slab" w:eastAsia="Calibri" w:hAnsi="Adagio_Slab" w:cs="Arial"/>
          <w:color w:val="000000"/>
          <w:sz w:val="20"/>
          <w:szCs w:val="20"/>
        </w:rPr>
      </w:pPr>
      <w:r>
        <w:rPr>
          <w:rFonts w:ascii="Adagio_Slab" w:hAnsi="Adagio_Slab" w:cs="Arial"/>
          <w:b/>
          <w:color w:val="FF0000"/>
          <w:sz w:val="20"/>
          <w:szCs w:val="20"/>
          <w:lang w:eastAsia="en-US"/>
        </w:rPr>
        <w:t xml:space="preserve"> </w:t>
      </w:r>
    </w:p>
    <w:p w14:paraId="5FE1CFD0" w14:textId="77777777" w:rsidR="00D07C10" w:rsidRDefault="00D07C10" w:rsidP="00D07C10">
      <w:pPr>
        <w:spacing w:after="160" w:line="256" w:lineRule="auto"/>
        <w:rPr>
          <w:rFonts w:ascii="Adagio_Slab" w:eastAsia="Calibri" w:hAnsi="Adagio_Slab" w:cs="Calibri"/>
          <w:color w:val="000000"/>
          <w:sz w:val="20"/>
          <w:szCs w:val="20"/>
        </w:rPr>
      </w:pPr>
    </w:p>
    <w:p w14:paraId="1E064641" w14:textId="77777777" w:rsidR="00FA5EEF" w:rsidRDefault="00FA5EEF" w:rsidP="00D07C10">
      <w:pPr>
        <w:spacing w:after="160" w:line="256" w:lineRule="auto"/>
        <w:rPr>
          <w:rFonts w:ascii="Adagio_Slab" w:eastAsia="Calibri" w:hAnsi="Adagio_Slab" w:cs="Calibri"/>
          <w:color w:val="000000"/>
          <w:sz w:val="20"/>
          <w:szCs w:val="20"/>
        </w:rPr>
      </w:pPr>
    </w:p>
    <w:p w14:paraId="37B4AEB7" w14:textId="77777777" w:rsidR="00FA5EEF" w:rsidRPr="00477A05" w:rsidRDefault="00FA5EEF" w:rsidP="00D07C10">
      <w:pPr>
        <w:spacing w:after="160" w:line="256" w:lineRule="auto"/>
        <w:rPr>
          <w:rFonts w:ascii="Adagio_Slab" w:eastAsia="Calibri" w:hAnsi="Adagio_Slab" w:cs="Calibri"/>
          <w:color w:val="000000"/>
          <w:sz w:val="20"/>
          <w:szCs w:val="20"/>
        </w:rPr>
      </w:pPr>
    </w:p>
    <w:p w14:paraId="74EE35A0" w14:textId="77777777" w:rsidR="00AA7617" w:rsidRPr="00477A05" w:rsidRDefault="00AA7617" w:rsidP="004B6CCD">
      <w:pPr>
        <w:pStyle w:val="Zwykytekst3"/>
        <w:spacing w:before="120"/>
        <w:jc w:val="center"/>
        <w:rPr>
          <w:rFonts w:ascii="Adagio_Slab" w:hAnsi="Adagio_Slab" w:cs="Arial"/>
          <w:b/>
          <w:bCs/>
        </w:rPr>
      </w:pPr>
    </w:p>
    <w:p w14:paraId="3970562C" w14:textId="77777777" w:rsidR="00C63E6D" w:rsidRPr="00147B18" w:rsidRDefault="00C63E6D" w:rsidP="00C63E6D">
      <w:pPr>
        <w:rPr>
          <w:sz w:val="20"/>
          <w:szCs w:val="20"/>
          <w:lang w:eastAsia="en-US"/>
        </w:rPr>
      </w:pPr>
    </w:p>
    <w:p w14:paraId="60839BC5" w14:textId="77777777" w:rsidR="003B67AE" w:rsidRPr="003B67AE" w:rsidRDefault="003B67AE" w:rsidP="003B67AE">
      <w:pPr>
        <w:ind w:right="-2"/>
        <w:jc w:val="center"/>
        <w:rPr>
          <w:sz w:val="18"/>
          <w:szCs w:val="18"/>
          <w:u w:val="single"/>
        </w:rPr>
      </w:pPr>
      <w:bookmarkStart w:id="12" w:name="_gjdgxs" w:colFirst="0" w:colLast="0"/>
      <w:bookmarkStart w:id="13" w:name="_Hlk134534262"/>
      <w:bookmarkEnd w:id="12"/>
      <w:r w:rsidRPr="003B67AE">
        <w:rPr>
          <w:rFonts w:eastAsiaTheme="minorHAnsi"/>
          <w:sz w:val="22"/>
          <w:szCs w:val="22"/>
          <w:lang w:eastAsia="en-US"/>
        </w:rPr>
        <w:t xml:space="preserve">  </w:t>
      </w:r>
      <w:r w:rsidRPr="003B67AE">
        <w:rPr>
          <w:b/>
          <w:sz w:val="18"/>
          <w:szCs w:val="18"/>
          <w:u w:val="single"/>
        </w:rPr>
        <w:t xml:space="preserve">UMOWA nr…………..  </w:t>
      </w:r>
    </w:p>
    <w:p w14:paraId="33FBC70F" w14:textId="77777777" w:rsidR="003B67AE" w:rsidRPr="003B67AE" w:rsidRDefault="003B67AE" w:rsidP="003B67AE">
      <w:pPr>
        <w:ind w:right="-2"/>
        <w:jc w:val="center"/>
        <w:rPr>
          <w:sz w:val="18"/>
          <w:szCs w:val="18"/>
        </w:rPr>
      </w:pPr>
    </w:p>
    <w:p w14:paraId="5D1052E7" w14:textId="77777777" w:rsidR="003B67AE" w:rsidRPr="003B67AE" w:rsidRDefault="003B67AE" w:rsidP="003B67AE">
      <w:pPr>
        <w:spacing w:line="360" w:lineRule="auto"/>
        <w:jc w:val="both"/>
        <w:rPr>
          <w:sz w:val="18"/>
          <w:szCs w:val="18"/>
        </w:rPr>
      </w:pPr>
      <w:r w:rsidRPr="003B67AE">
        <w:rPr>
          <w:sz w:val="18"/>
          <w:szCs w:val="18"/>
        </w:rPr>
        <w:t xml:space="preserve">W dniu .................... 2023  roku w Warszawie, pomiędzy: </w:t>
      </w:r>
    </w:p>
    <w:p w14:paraId="56495A8F" w14:textId="77777777" w:rsidR="003B67AE" w:rsidRPr="003B67AE" w:rsidRDefault="003B67AE" w:rsidP="003B67AE">
      <w:pPr>
        <w:spacing w:line="360" w:lineRule="auto"/>
        <w:jc w:val="both"/>
        <w:rPr>
          <w:sz w:val="18"/>
          <w:szCs w:val="18"/>
        </w:rPr>
      </w:pPr>
      <w:r w:rsidRPr="003B67AE">
        <w:rPr>
          <w:sz w:val="18"/>
          <w:szCs w:val="18"/>
        </w:rPr>
        <w:t xml:space="preserve">Politechniką Warszawską, Wydziałem Mechanicznym Energetyki i Lotnictwa,   00-665 Warszawa, </w:t>
      </w:r>
    </w:p>
    <w:p w14:paraId="5723F657" w14:textId="77777777" w:rsidR="003B67AE" w:rsidRPr="003B67AE" w:rsidRDefault="003B67AE" w:rsidP="003B67AE">
      <w:pPr>
        <w:spacing w:line="360" w:lineRule="auto"/>
        <w:jc w:val="both"/>
        <w:rPr>
          <w:sz w:val="18"/>
          <w:szCs w:val="18"/>
        </w:rPr>
      </w:pPr>
      <w:r w:rsidRPr="003B67AE">
        <w:rPr>
          <w:sz w:val="18"/>
          <w:szCs w:val="18"/>
        </w:rPr>
        <w:lastRenderedPageBreak/>
        <w:t>ul. Nowowiejska 24, NIP: 525-000-58-34, Regon: 000001554, BDO 000150706 zwaną dalej „ZAMAWIAJĄCYM”, reprezentowaną przez: Dziekana Wydziału Mechanicznego Energetyki i Lotnictwa Politechniki Warszawskiej Pana prof. dr. hab. inż. Janusza Frączka – nr …………… z dnia …….. r., zwaną dalej „Zamawiającym”.</w:t>
      </w:r>
    </w:p>
    <w:p w14:paraId="19AE5202" w14:textId="77777777" w:rsidR="003B67AE" w:rsidRPr="003B67AE" w:rsidRDefault="003B67AE" w:rsidP="003B67AE">
      <w:pPr>
        <w:rPr>
          <w:sz w:val="18"/>
          <w:szCs w:val="18"/>
        </w:rPr>
      </w:pPr>
    </w:p>
    <w:p w14:paraId="4F8CC781" w14:textId="77777777" w:rsidR="003B67AE" w:rsidRPr="003B67AE" w:rsidRDefault="003B67AE" w:rsidP="003B67AE">
      <w:pPr>
        <w:ind w:right="334"/>
        <w:jc w:val="both"/>
        <w:rPr>
          <w:sz w:val="18"/>
          <w:szCs w:val="18"/>
        </w:rPr>
      </w:pPr>
      <w:r w:rsidRPr="003B67AE">
        <w:rPr>
          <w:sz w:val="18"/>
          <w:szCs w:val="18"/>
        </w:rPr>
        <w:t xml:space="preserve">a </w:t>
      </w:r>
    </w:p>
    <w:p w14:paraId="66CE8337" w14:textId="77777777" w:rsidR="003B67AE" w:rsidRPr="003B67AE" w:rsidRDefault="003B67AE" w:rsidP="003B67AE">
      <w:pPr>
        <w:rPr>
          <w:sz w:val="18"/>
          <w:szCs w:val="18"/>
        </w:rPr>
      </w:pPr>
    </w:p>
    <w:p w14:paraId="1B8CCFA4" w14:textId="77777777" w:rsidR="003B67AE" w:rsidRPr="003B67AE" w:rsidRDefault="003B67AE" w:rsidP="003B67AE">
      <w:pPr>
        <w:ind w:right="70"/>
        <w:jc w:val="both"/>
        <w:rPr>
          <w:sz w:val="18"/>
          <w:szCs w:val="18"/>
        </w:rPr>
      </w:pPr>
      <w:r w:rsidRPr="003B67AE">
        <w:rPr>
          <w:sz w:val="18"/>
          <w:szCs w:val="18"/>
        </w:rPr>
        <w:t xml:space="preserve">……………………………………, z siedzibą w ………….., ul. ……………………., na podstawie wpisu do KRS…… / Centralnej Ewidencji i Informacji o Działalności Gospodarczej pod numerami REGON: …………………, NIP: …………………, którą reprezentuje ……………………………. </w:t>
      </w:r>
    </w:p>
    <w:p w14:paraId="04068752" w14:textId="77777777" w:rsidR="003B67AE" w:rsidRPr="003B67AE" w:rsidRDefault="003B67AE" w:rsidP="003B67AE">
      <w:pPr>
        <w:rPr>
          <w:sz w:val="18"/>
          <w:szCs w:val="18"/>
        </w:rPr>
      </w:pPr>
    </w:p>
    <w:p w14:paraId="098205DF" w14:textId="77777777" w:rsidR="003B67AE" w:rsidRPr="003B67AE" w:rsidRDefault="003B67AE" w:rsidP="003B67AE">
      <w:pPr>
        <w:ind w:right="70"/>
        <w:jc w:val="both"/>
        <w:rPr>
          <w:sz w:val="18"/>
          <w:szCs w:val="18"/>
        </w:rPr>
      </w:pPr>
      <w:r w:rsidRPr="003B67AE">
        <w:rPr>
          <w:sz w:val="18"/>
          <w:szCs w:val="18"/>
        </w:rPr>
        <w:t>zwanym dalej „</w:t>
      </w:r>
      <w:r w:rsidRPr="003B67AE">
        <w:rPr>
          <w:b/>
          <w:sz w:val="18"/>
          <w:szCs w:val="18"/>
        </w:rPr>
        <w:t>Wykonawcą</w:t>
      </w:r>
      <w:r w:rsidRPr="003B67AE">
        <w:rPr>
          <w:sz w:val="18"/>
          <w:szCs w:val="18"/>
        </w:rPr>
        <w:t>”,</w:t>
      </w:r>
    </w:p>
    <w:p w14:paraId="5C27EE83" w14:textId="77777777" w:rsidR="003B67AE" w:rsidRPr="003B67AE" w:rsidRDefault="003B67AE" w:rsidP="003B67AE">
      <w:pPr>
        <w:rPr>
          <w:sz w:val="18"/>
          <w:szCs w:val="18"/>
        </w:rPr>
      </w:pPr>
    </w:p>
    <w:p w14:paraId="02F601C4" w14:textId="77777777" w:rsidR="003B67AE" w:rsidRPr="003B67AE" w:rsidRDefault="003B67AE" w:rsidP="003B67AE">
      <w:pPr>
        <w:ind w:right="70"/>
        <w:jc w:val="both"/>
        <w:rPr>
          <w:sz w:val="18"/>
          <w:szCs w:val="18"/>
        </w:rPr>
      </w:pPr>
      <w:r w:rsidRPr="003B67AE">
        <w:rPr>
          <w:sz w:val="18"/>
          <w:szCs w:val="18"/>
        </w:rPr>
        <w:t>zwanymi dalej „</w:t>
      </w:r>
      <w:r w:rsidRPr="003B67AE">
        <w:rPr>
          <w:b/>
          <w:bCs/>
          <w:sz w:val="18"/>
          <w:szCs w:val="18"/>
        </w:rPr>
        <w:t>Stronami</w:t>
      </w:r>
      <w:r w:rsidRPr="003B67AE">
        <w:rPr>
          <w:sz w:val="18"/>
          <w:szCs w:val="18"/>
        </w:rPr>
        <w:t>”.</w:t>
      </w:r>
    </w:p>
    <w:p w14:paraId="32AE7E71" w14:textId="77777777" w:rsidR="003B67AE" w:rsidRPr="003B67AE" w:rsidRDefault="003B67AE" w:rsidP="003B67AE">
      <w:pPr>
        <w:spacing w:after="240"/>
        <w:rPr>
          <w:sz w:val="18"/>
          <w:szCs w:val="18"/>
        </w:rPr>
      </w:pPr>
      <w:r w:rsidRPr="003B67AE">
        <w:rPr>
          <w:sz w:val="18"/>
          <w:szCs w:val="18"/>
        </w:rPr>
        <w:br/>
      </w:r>
    </w:p>
    <w:p w14:paraId="6B357E68" w14:textId="0A88D405" w:rsidR="003B67AE" w:rsidRPr="003B67AE" w:rsidRDefault="003B67AE" w:rsidP="003B67AE">
      <w:pPr>
        <w:spacing w:line="360" w:lineRule="auto"/>
        <w:ind w:right="23"/>
        <w:jc w:val="both"/>
        <w:rPr>
          <w:sz w:val="18"/>
          <w:szCs w:val="18"/>
        </w:rPr>
      </w:pPr>
      <w:r w:rsidRPr="003B67AE">
        <w:rPr>
          <w:sz w:val="18"/>
          <w:szCs w:val="18"/>
        </w:rPr>
        <w:t>W wyniku przeprowadzenia postępowania o udzielenie zamówienia w trybie przetargu nieograniczonego  na podstawie art. 132  ustawy z dnia 11 września 2019 r. Prawo zamówień publicznych, nr MELBDZ.261.</w:t>
      </w:r>
      <w:r w:rsidR="004D7363">
        <w:rPr>
          <w:sz w:val="18"/>
          <w:szCs w:val="18"/>
        </w:rPr>
        <w:t>45</w:t>
      </w:r>
      <w:r w:rsidRPr="003B67AE">
        <w:rPr>
          <w:sz w:val="18"/>
          <w:szCs w:val="18"/>
        </w:rPr>
        <w:t>.2023 na: Przeglądy techniczne oraz konserwacja urządzeń klimatyzacyjnych i wentylacyjnych w budynku Instytut Techniki Lotniczej i Mechaniki Stosowanej   Wydziału Mechanicznego Energetyki i Lotnictwa Politechniki Warszawskiej zawarto umowę następującej treści:</w:t>
      </w:r>
    </w:p>
    <w:p w14:paraId="7E3F45F4" w14:textId="77777777" w:rsidR="003B67AE" w:rsidRPr="003B67AE" w:rsidRDefault="003B67AE" w:rsidP="003B67AE">
      <w:pPr>
        <w:ind w:right="72"/>
        <w:jc w:val="center"/>
        <w:rPr>
          <w:sz w:val="18"/>
          <w:szCs w:val="18"/>
        </w:rPr>
      </w:pPr>
      <w:r w:rsidRPr="003B67AE">
        <w:rPr>
          <w:b/>
          <w:sz w:val="18"/>
          <w:szCs w:val="18"/>
        </w:rPr>
        <w:t>§1. Przedmiot Umowy</w:t>
      </w:r>
    </w:p>
    <w:p w14:paraId="5C6B8A50" w14:textId="77777777" w:rsidR="003B67AE" w:rsidRPr="003B67AE" w:rsidRDefault="003B67AE" w:rsidP="003B67AE">
      <w:pPr>
        <w:rPr>
          <w:sz w:val="18"/>
          <w:szCs w:val="18"/>
        </w:rPr>
      </w:pPr>
    </w:p>
    <w:p w14:paraId="24A615D3" w14:textId="77777777" w:rsidR="003B67AE" w:rsidRPr="003B67AE" w:rsidRDefault="003B67AE" w:rsidP="003B67AE">
      <w:pPr>
        <w:rPr>
          <w:sz w:val="18"/>
          <w:szCs w:val="18"/>
        </w:rPr>
      </w:pPr>
    </w:p>
    <w:p w14:paraId="12A015AC" w14:textId="77777777" w:rsidR="003B67AE" w:rsidRPr="003B67AE" w:rsidRDefault="003B67AE" w:rsidP="003B67AE">
      <w:pPr>
        <w:spacing w:line="360" w:lineRule="auto"/>
        <w:ind w:right="72"/>
        <w:jc w:val="both"/>
        <w:rPr>
          <w:sz w:val="18"/>
          <w:szCs w:val="18"/>
        </w:rPr>
      </w:pPr>
      <w:r w:rsidRPr="003B67AE">
        <w:rPr>
          <w:sz w:val="18"/>
          <w:szCs w:val="18"/>
        </w:rPr>
        <w:t xml:space="preserve">Przedmiotem umowy jest Przeglądy techniczne oraz konserwacja urządzeń klimatyzacyjnych i wentylacyjnych w budynku Instytut Techniki Lotniczej i Mechaniki Stosowanej   Wydziału Mechanicznego Energetyki i Lotnictwa Politechniki Warszawskiej do dnia …………….. </w:t>
      </w:r>
    </w:p>
    <w:p w14:paraId="226C2F0B" w14:textId="77777777" w:rsidR="003B67AE" w:rsidRPr="003B67AE" w:rsidRDefault="003B67AE" w:rsidP="003B67AE">
      <w:pPr>
        <w:ind w:right="72"/>
        <w:jc w:val="center"/>
        <w:rPr>
          <w:sz w:val="18"/>
          <w:szCs w:val="18"/>
        </w:rPr>
      </w:pPr>
      <w:r w:rsidRPr="003B67AE">
        <w:rPr>
          <w:b/>
          <w:sz w:val="18"/>
          <w:szCs w:val="18"/>
        </w:rPr>
        <w:t>§2. Wynagrodzenie</w:t>
      </w:r>
    </w:p>
    <w:p w14:paraId="2B557E62" w14:textId="77777777" w:rsidR="003B67AE" w:rsidRPr="003B67AE" w:rsidRDefault="003B67AE" w:rsidP="003B67AE">
      <w:pPr>
        <w:rPr>
          <w:sz w:val="18"/>
          <w:szCs w:val="18"/>
        </w:rPr>
      </w:pPr>
    </w:p>
    <w:p w14:paraId="09DE30B9" w14:textId="77777777" w:rsidR="003B67AE" w:rsidRPr="003B67AE" w:rsidRDefault="003B67AE" w:rsidP="003B67AE">
      <w:pPr>
        <w:rPr>
          <w:sz w:val="18"/>
          <w:szCs w:val="18"/>
        </w:rPr>
      </w:pPr>
    </w:p>
    <w:p w14:paraId="2BFFE8BF" w14:textId="77777777" w:rsidR="003B67AE" w:rsidRPr="003B67AE" w:rsidRDefault="003B67AE" w:rsidP="003B67AE">
      <w:pPr>
        <w:numPr>
          <w:ilvl w:val="3"/>
          <w:numId w:val="6"/>
        </w:numPr>
        <w:tabs>
          <w:tab w:val="left" w:pos="284"/>
        </w:tabs>
        <w:spacing w:after="160" w:line="360" w:lineRule="auto"/>
        <w:contextualSpacing/>
        <w:jc w:val="both"/>
        <w:rPr>
          <w:rFonts w:eastAsia="Calibri"/>
          <w:color w:val="000000"/>
          <w:sz w:val="18"/>
          <w:szCs w:val="18"/>
        </w:rPr>
      </w:pPr>
      <w:r w:rsidRPr="003B67AE">
        <w:rPr>
          <w:rFonts w:eastAsia="Calibri"/>
          <w:color w:val="000000"/>
          <w:sz w:val="18"/>
          <w:szCs w:val="18"/>
        </w:rPr>
        <w:t>Za zrealizowanie przedmiotu umowy Wykonawca otrzyma wynagrodzenie netto wysokości:  ……………….. PLN (słownie: …………………………………. złotych 00/100), plus należny podatek VAT w wysokości  ………………  PLN  (słownie: ……………………………………….. złotych ……../100); łączne wynagrodzenie brutto w kwocie …………………………………………. PLN  (słownie ……………………………………………   złotych …../100).</w:t>
      </w:r>
    </w:p>
    <w:p w14:paraId="1390C26D" w14:textId="77777777" w:rsidR="003B67AE" w:rsidRPr="003B67AE" w:rsidRDefault="003B67AE" w:rsidP="003B67AE">
      <w:pPr>
        <w:tabs>
          <w:tab w:val="left" w:pos="284"/>
        </w:tabs>
        <w:spacing w:after="160" w:line="360" w:lineRule="auto"/>
        <w:ind w:left="360"/>
        <w:contextualSpacing/>
        <w:jc w:val="both"/>
        <w:rPr>
          <w:rFonts w:eastAsia="Calibri"/>
          <w:color w:val="000000"/>
          <w:sz w:val="18"/>
          <w:szCs w:val="18"/>
        </w:rPr>
      </w:pPr>
      <w:r w:rsidRPr="003B67AE">
        <w:rPr>
          <w:rFonts w:eastAsia="Calibri"/>
          <w:color w:val="000000"/>
          <w:sz w:val="18"/>
          <w:szCs w:val="18"/>
        </w:rPr>
        <w:t>Ryczałtowe wynagrodzenie kwartalne w wysokości brutto………….złotych …../100</w:t>
      </w:r>
    </w:p>
    <w:p w14:paraId="337F9DAD" w14:textId="77777777" w:rsidR="003B67AE" w:rsidRPr="003B67AE" w:rsidRDefault="003B67AE" w:rsidP="003B67AE">
      <w:pPr>
        <w:numPr>
          <w:ilvl w:val="0"/>
          <w:numId w:val="6"/>
        </w:numPr>
        <w:tabs>
          <w:tab w:val="left" w:pos="284"/>
        </w:tabs>
        <w:spacing w:after="160" w:line="360" w:lineRule="auto"/>
        <w:contextualSpacing/>
        <w:jc w:val="both"/>
        <w:rPr>
          <w:rFonts w:eastAsia="Calibri"/>
          <w:color w:val="000000"/>
          <w:sz w:val="18"/>
          <w:szCs w:val="18"/>
        </w:rPr>
      </w:pPr>
      <w:r w:rsidRPr="003B67AE">
        <w:rPr>
          <w:rFonts w:eastAsia="Calibri"/>
          <w:color w:val="000000"/>
          <w:sz w:val="18"/>
          <w:szCs w:val="18"/>
        </w:rPr>
        <w:t>Politechnika Warszawska oświadcza, że jest czynnym podatnikiem VAT i posiada numer NIP: 525-000-58-34.</w:t>
      </w:r>
    </w:p>
    <w:p w14:paraId="41D0B3AA" w14:textId="77777777" w:rsidR="003B67AE" w:rsidRPr="003B67AE" w:rsidRDefault="003B67AE" w:rsidP="003B67AE">
      <w:pPr>
        <w:widowControl w:val="0"/>
        <w:numPr>
          <w:ilvl w:val="0"/>
          <w:numId w:val="6"/>
        </w:numPr>
        <w:pBdr>
          <w:top w:val="nil"/>
          <w:left w:val="nil"/>
          <w:bottom w:val="nil"/>
          <w:right w:val="nil"/>
          <w:between w:val="nil"/>
        </w:pBdr>
        <w:tabs>
          <w:tab w:val="left" w:pos="284"/>
        </w:tabs>
        <w:spacing w:after="160" w:line="360" w:lineRule="auto"/>
        <w:ind w:right="-2"/>
        <w:contextualSpacing/>
        <w:jc w:val="both"/>
        <w:rPr>
          <w:sz w:val="18"/>
          <w:szCs w:val="18"/>
        </w:rPr>
      </w:pPr>
      <w:r w:rsidRPr="003B67AE">
        <w:rPr>
          <w:sz w:val="18"/>
          <w:szCs w:val="18"/>
        </w:rPr>
        <w:t xml:space="preserve"> Wynagrodzenie będzie płatne przelewem na rachunek bankowy Wykonawcy Bank ……………………………. numer: ……………………………………………….</w:t>
      </w:r>
    </w:p>
    <w:p w14:paraId="7E8954F9" w14:textId="77777777" w:rsidR="003B67AE" w:rsidRPr="003B67AE" w:rsidRDefault="003B67AE" w:rsidP="003B67AE">
      <w:pPr>
        <w:widowControl w:val="0"/>
        <w:numPr>
          <w:ilvl w:val="0"/>
          <w:numId w:val="6"/>
        </w:numPr>
        <w:pBdr>
          <w:top w:val="nil"/>
          <w:left w:val="nil"/>
          <w:bottom w:val="nil"/>
          <w:right w:val="nil"/>
          <w:between w:val="nil"/>
        </w:pBdr>
        <w:tabs>
          <w:tab w:val="left" w:pos="284"/>
        </w:tabs>
        <w:spacing w:after="160" w:line="360" w:lineRule="auto"/>
        <w:ind w:right="-2"/>
        <w:contextualSpacing/>
        <w:jc w:val="both"/>
        <w:rPr>
          <w:sz w:val="18"/>
          <w:szCs w:val="18"/>
        </w:rPr>
      </w:pPr>
      <w:r w:rsidRPr="003B67AE">
        <w:rPr>
          <w:sz w:val="18"/>
          <w:szCs w:val="18"/>
        </w:rPr>
        <w:t>Wynagrodzenie będzie waloryzowane raz na rok, 1 stycznia, o realny wzrost cen towarów i usług konsumpcyjnych w grudniu bieżącego roku w porównaniu z analogicznym miesiącem poprzedniego roku, ogłoszony przez Prezesa GUS.</w:t>
      </w:r>
    </w:p>
    <w:p w14:paraId="758DDAF3" w14:textId="77777777" w:rsidR="003B67AE" w:rsidRPr="003B67AE" w:rsidRDefault="003B67AE" w:rsidP="003B67AE">
      <w:pPr>
        <w:widowControl w:val="0"/>
        <w:numPr>
          <w:ilvl w:val="0"/>
          <w:numId w:val="6"/>
        </w:numPr>
        <w:pBdr>
          <w:top w:val="nil"/>
          <w:left w:val="nil"/>
          <w:bottom w:val="nil"/>
          <w:right w:val="nil"/>
          <w:between w:val="nil"/>
        </w:pBdr>
        <w:tabs>
          <w:tab w:val="left" w:pos="284"/>
        </w:tabs>
        <w:spacing w:after="160" w:line="360" w:lineRule="auto"/>
        <w:ind w:right="-2"/>
        <w:contextualSpacing/>
        <w:jc w:val="both"/>
        <w:rPr>
          <w:sz w:val="18"/>
          <w:szCs w:val="18"/>
        </w:rPr>
      </w:pPr>
      <w:r w:rsidRPr="003B67AE">
        <w:rPr>
          <w:sz w:val="18"/>
          <w:szCs w:val="18"/>
        </w:rPr>
        <w:t>. Strony oświadczają, że są zarejestrowanymi, czynnymi podatnikami podatku VAT.</w:t>
      </w:r>
    </w:p>
    <w:p w14:paraId="5E159E47" w14:textId="77777777" w:rsidR="003B67AE" w:rsidRPr="003B67AE" w:rsidRDefault="003B67AE" w:rsidP="003B67AE">
      <w:pPr>
        <w:numPr>
          <w:ilvl w:val="0"/>
          <w:numId w:val="6"/>
        </w:numPr>
        <w:contextualSpacing/>
        <w:rPr>
          <w:sz w:val="18"/>
          <w:szCs w:val="18"/>
        </w:rPr>
      </w:pPr>
      <w:r w:rsidRPr="003B67AE">
        <w:rPr>
          <w:sz w:val="18"/>
          <w:szCs w:val="18"/>
        </w:rPr>
        <w:t>Wynagrodzenie będzie waloryzowane raz na rok, 1 stycznia, o realny wzrost cen towarów i usług konsumpcyjnych w grudniu bieżącego roku w porównaniu z analogicznym miesiącem poprzedniego roku, ogłoszony przez Prezesa GUS.</w:t>
      </w:r>
    </w:p>
    <w:p w14:paraId="7E65E953" w14:textId="77777777" w:rsidR="003B67AE" w:rsidRPr="003B67AE" w:rsidRDefault="003B67AE" w:rsidP="003B67AE">
      <w:pPr>
        <w:widowControl w:val="0"/>
        <w:pBdr>
          <w:top w:val="nil"/>
          <w:left w:val="nil"/>
          <w:bottom w:val="nil"/>
          <w:right w:val="nil"/>
          <w:between w:val="nil"/>
        </w:pBdr>
        <w:tabs>
          <w:tab w:val="left" w:pos="284"/>
        </w:tabs>
        <w:spacing w:after="160" w:line="360" w:lineRule="auto"/>
        <w:ind w:left="360" w:right="-2"/>
        <w:contextualSpacing/>
        <w:jc w:val="both"/>
        <w:rPr>
          <w:sz w:val="18"/>
          <w:szCs w:val="18"/>
        </w:rPr>
      </w:pPr>
    </w:p>
    <w:p w14:paraId="26B505B2" w14:textId="77777777" w:rsidR="003B67AE" w:rsidRPr="003B67AE" w:rsidRDefault="003B67AE" w:rsidP="003B67AE">
      <w:pPr>
        <w:widowControl w:val="0"/>
        <w:numPr>
          <w:ilvl w:val="0"/>
          <w:numId w:val="6"/>
        </w:numPr>
        <w:pBdr>
          <w:top w:val="nil"/>
          <w:left w:val="nil"/>
          <w:bottom w:val="nil"/>
          <w:right w:val="nil"/>
          <w:between w:val="nil"/>
        </w:pBdr>
        <w:tabs>
          <w:tab w:val="left" w:pos="284"/>
        </w:tabs>
        <w:spacing w:after="160" w:line="360" w:lineRule="auto"/>
        <w:ind w:right="-2"/>
        <w:contextualSpacing/>
        <w:jc w:val="both"/>
        <w:rPr>
          <w:sz w:val="18"/>
          <w:szCs w:val="18"/>
        </w:rPr>
      </w:pPr>
      <w:r w:rsidRPr="003B67AE">
        <w:rPr>
          <w:sz w:val="18"/>
          <w:szCs w:val="18"/>
        </w:rPr>
        <w:t xml:space="preserve"> W związku z realizacją niniejszej umowy Zamawiający oświadcza, że posiada status dużego przedsiębiorcy w rozumieniu przepisów ustawy z dnia 8 marca 2013 r. </w:t>
      </w:r>
      <w:r w:rsidRPr="003B67AE">
        <w:rPr>
          <w:sz w:val="18"/>
          <w:szCs w:val="18"/>
        </w:rPr>
        <w:br/>
        <w:t>o przeciwdziałaniu nadmiernym opóźnieniom w transakcjach handlowych ( Dz. U. z 2023  r. poz. 711  ).</w:t>
      </w:r>
    </w:p>
    <w:p w14:paraId="09A850EA" w14:textId="77777777" w:rsidR="003B67AE" w:rsidRPr="003B67AE" w:rsidRDefault="003B67AE" w:rsidP="003B67AE">
      <w:pPr>
        <w:pBdr>
          <w:top w:val="nil"/>
          <w:left w:val="nil"/>
          <w:bottom w:val="nil"/>
          <w:right w:val="nil"/>
          <w:between w:val="nil"/>
        </w:pBdr>
        <w:ind w:left="720" w:right="-2"/>
        <w:jc w:val="both"/>
        <w:rPr>
          <w:sz w:val="18"/>
          <w:szCs w:val="18"/>
        </w:rPr>
      </w:pPr>
    </w:p>
    <w:p w14:paraId="1934CCEB" w14:textId="77777777" w:rsidR="003B67AE" w:rsidRPr="003B67AE" w:rsidRDefault="003B67AE" w:rsidP="003B67AE">
      <w:pPr>
        <w:spacing w:line="360" w:lineRule="auto"/>
        <w:ind w:right="-2"/>
        <w:jc w:val="center"/>
        <w:rPr>
          <w:sz w:val="18"/>
          <w:szCs w:val="18"/>
        </w:rPr>
      </w:pPr>
      <w:r w:rsidRPr="003B67AE">
        <w:rPr>
          <w:b/>
          <w:sz w:val="18"/>
          <w:szCs w:val="18"/>
        </w:rPr>
        <w:t>§3. Klauzula poufności</w:t>
      </w:r>
    </w:p>
    <w:p w14:paraId="19A617C9" w14:textId="77777777" w:rsidR="003B67AE" w:rsidRPr="003B67AE" w:rsidRDefault="003B67AE" w:rsidP="003B67AE">
      <w:pPr>
        <w:spacing w:line="360" w:lineRule="auto"/>
        <w:rPr>
          <w:sz w:val="18"/>
          <w:szCs w:val="18"/>
        </w:rPr>
      </w:pPr>
    </w:p>
    <w:p w14:paraId="13EB2747" w14:textId="77777777" w:rsidR="003B67AE" w:rsidRPr="003B67AE" w:rsidRDefault="003B67AE" w:rsidP="003B67AE">
      <w:pPr>
        <w:numPr>
          <w:ilvl w:val="0"/>
          <w:numId w:val="17"/>
        </w:numPr>
        <w:pBdr>
          <w:top w:val="nil"/>
          <w:left w:val="nil"/>
          <w:bottom w:val="nil"/>
          <w:right w:val="nil"/>
          <w:between w:val="nil"/>
        </w:pBdr>
        <w:spacing w:after="160" w:line="360" w:lineRule="auto"/>
        <w:ind w:left="426"/>
        <w:contextualSpacing/>
        <w:rPr>
          <w:sz w:val="18"/>
          <w:szCs w:val="18"/>
        </w:rPr>
      </w:pPr>
      <w:r w:rsidRPr="003B67AE">
        <w:rPr>
          <w:sz w:val="18"/>
          <w:szCs w:val="18"/>
        </w:rPr>
        <w:t>Strony zobowiązują się do zachowania w tajemnicy wszelkich informacji dotyczących zawarcia, treści i wykonania Umowy.</w:t>
      </w:r>
    </w:p>
    <w:p w14:paraId="3F4E9D8B" w14:textId="77777777" w:rsidR="003B67AE" w:rsidRPr="003B67AE" w:rsidRDefault="003B67AE" w:rsidP="003B67AE">
      <w:pPr>
        <w:widowControl w:val="0"/>
        <w:numPr>
          <w:ilvl w:val="0"/>
          <w:numId w:val="17"/>
        </w:numPr>
        <w:pBdr>
          <w:top w:val="nil"/>
          <w:left w:val="nil"/>
          <w:bottom w:val="nil"/>
          <w:right w:val="nil"/>
          <w:between w:val="nil"/>
        </w:pBdr>
        <w:spacing w:after="160" w:line="360" w:lineRule="auto"/>
        <w:ind w:left="567" w:hanging="425"/>
        <w:rPr>
          <w:sz w:val="18"/>
          <w:szCs w:val="18"/>
        </w:rPr>
      </w:pPr>
      <w:r w:rsidRPr="003B67AE">
        <w:rPr>
          <w:sz w:val="18"/>
          <w:szCs w:val="18"/>
        </w:rPr>
        <w:t xml:space="preserve">Strony uprawnione są do przekazania informacji dotyczących zawarcia, treści i wykonania Umowy jedynie uprawnionym do tego organom lub instytucjom na ich żądanie. </w:t>
      </w:r>
    </w:p>
    <w:p w14:paraId="45FEB3AA" w14:textId="77777777" w:rsidR="003B67AE" w:rsidRPr="003B67AE" w:rsidRDefault="003B67AE" w:rsidP="003B67AE">
      <w:pPr>
        <w:widowControl w:val="0"/>
        <w:numPr>
          <w:ilvl w:val="0"/>
          <w:numId w:val="17"/>
        </w:numPr>
        <w:pBdr>
          <w:top w:val="nil"/>
          <w:left w:val="nil"/>
          <w:bottom w:val="nil"/>
          <w:right w:val="nil"/>
          <w:between w:val="nil"/>
        </w:pBdr>
        <w:spacing w:after="160" w:line="360" w:lineRule="auto"/>
        <w:ind w:left="737" w:hanging="595"/>
        <w:contextualSpacing/>
        <w:rPr>
          <w:sz w:val="18"/>
          <w:szCs w:val="18"/>
        </w:rPr>
      </w:pPr>
      <w:r w:rsidRPr="003B67AE">
        <w:rPr>
          <w:sz w:val="18"/>
          <w:szCs w:val="18"/>
        </w:rPr>
        <w:lastRenderedPageBreak/>
        <w:t>W przypadku, gdyby którakolwiek ze Stron zobowiązana została na mocy przepisów prawa do przekazania informacji związanych z Umową, Strona ta – o ile będzie to zgodne z obowiązującymi przepisami prawa – powiadomi drugą Stronę o okolicznościach, warunkach i zakresie przekazania na tyle wcześniej przed przekazaniem informacji, aby druga Strona mogła przedsięwziąć konieczne środki prawne chroniące przed przekazaniem informacji bądź zrzekła się ochrony poufności, chyba, że zachowanie takiego terminu nie będzie możliwe.</w:t>
      </w:r>
    </w:p>
    <w:p w14:paraId="573F5640" w14:textId="77777777" w:rsidR="003B67AE" w:rsidRPr="003B67AE" w:rsidRDefault="003B67AE" w:rsidP="003B67AE">
      <w:pPr>
        <w:widowControl w:val="0"/>
        <w:numPr>
          <w:ilvl w:val="0"/>
          <w:numId w:val="17"/>
        </w:numPr>
        <w:pBdr>
          <w:top w:val="nil"/>
          <w:left w:val="nil"/>
          <w:bottom w:val="nil"/>
          <w:right w:val="nil"/>
          <w:between w:val="nil"/>
        </w:pBdr>
        <w:spacing w:after="160" w:line="360" w:lineRule="auto"/>
        <w:ind w:left="737" w:hanging="595"/>
        <w:contextualSpacing/>
        <w:rPr>
          <w:sz w:val="18"/>
          <w:szCs w:val="18"/>
        </w:rPr>
      </w:pPr>
      <w:r w:rsidRPr="003B67AE">
        <w:rPr>
          <w:sz w:val="18"/>
          <w:szCs w:val="18"/>
        </w:rPr>
        <w:t>W razie wygaśnięcia Umowy lub jej rozwiązania Wykonawca niezwłocznie zniszczy lub zwróci protokolarnie Zamawiającemu dokumenty, dane i informacje związane z wykonywaniem przedmiotu i zakresu Umowy.</w:t>
      </w:r>
    </w:p>
    <w:p w14:paraId="33DCB8C1" w14:textId="77777777" w:rsidR="003B67AE" w:rsidRPr="003B67AE" w:rsidRDefault="003B67AE" w:rsidP="003B67AE">
      <w:pPr>
        <w:spacing w:line="360" w:lineRule="auto"/>
        <w:rPr>
          <w:sz w:val="18"/>
          <w:szCs w:val="18"/>
        </w:rPr>
      </w:pPr>
    </w:p>
    <w:p w14:paraId="35A8A658" w14:textId="77777777" w:rsidR="003B67AE" w:rsidRPr="003B67AE" w:rsidRDefault="003B67AE" w:rsidP="003B67AE">
      <w:pPr>
        <w:spacing w:line="360" w:lineRule="auto"/>
        <w:ind w:hanging="360"/>
        <w:jc w:val="center"/>
        <w:rPr>
          <w:sz w:val="18"/>
          <w:szCs w:val="18"/>
        </w:rPr>
      </w:pPr>
      <w:r w:rsidRPr="003B67AE">
        <w:rPr>
          <w:b/>
          <w:sz w:val="18"/>
          <w:szCs w:val="18"/>
        </w:rPr>
        <w:t>§4. Sposób wykonania Usług</w:t>
      </w:r>
    </w:p>
    <w:p w14:paraId="22025CD5" w14:textId="77777777" w:rsidR="003B67AE" w:rsidRPr="003B67AE" w:rsidRDefault="003B67AE" w:rsidP="003B67AE">
      <w:pPr>
        <w:widowControl w:val="0"/>
        <w:numPr>
          <w:ilvl w:val="0"/>
          <w:numId w:val="18"/>
        </w:numPr>
        <w:pBdr>
          <w:top w:val="nil"/>
          <w:left w:val="nil"/>
          <w:bottom w:val="nil"/>
          <w:right w:val="nil"/>
          <w:between w:val="nil"/>
        </w:pBdr>
        <w:spacing w:after="160" w:line="360" w:lineRule="auto"/>
        <w:jc w:val="both"/>
        <w:rPr>
          <w:sz w:val="18"/>
          <w:szCs w:val="18"/>
        </w:rPr>
      </w:pPr>
      <w:r w:rsidRPr="003B67AE">
        <w:rPr>
          <w:sz w:val="18"/>
          <w:szCs w:val="18"/>
        </w:rPr>
        <w:t>Wykonawca wykorzystuje do wykonywania Umowy własny sprzęt i wiedzę oraz zasoby techniczne, intelektualne i informacyjne.</w:t>
      </w:r>
    </w:p>
    <w:p w14:paraId="4FB00935" w14:textId="77777777" w:rsidR="003B67AE" w:rsidRPr="003B67AE" w:rsidRDefault="003B67AE" w:rsidP="003B67AE">
      <w:pPr>
        <w:pBdr>
          <w:top w:val="nil"/>
          <w:left w:val="nil"/>
          <w:bottom w:val="nil"/>
          <w:right w:val="nil"/>
          <w:between w:val="nil"/>
        </w:pBdr>
        <w:spacing w:line="360" w:lineRule="auto"/>
        <w:ind w:left="720"/>
        <w:jc w:val="both"/>
        <w:rPr>
          <w:sz w:val="18"/>
          <w:szCs w:val="18"/>
        </w:rPr>
      </w:pPr>
    </w:p>
    <w:p w14:paraId="2F5E0814" w14:textId="77777777" w:rsidR="003B67AE" w:rsidRPr="003B67AE" w:rsidRDefault="003B67AE" w:rsidP="003B67AE">
      <w:pPr>
        <w:widowControl w:val="0"/>
        <w:numPr>
          <w:ilvl w:val="0"/>
          <w:numId w:val="18"/>
        </w:numPr>
        <w:pBdr>
          <w:top w:val="nil"/>
          <w:left w:val="nil"/>
          <w:bottom w:val="nil"/>
          <w:right w:val="nil"/>
          <w:between w:val="nil"/>
        </w:pBdr>
        <w:spacing w:after="160" w:line="360" w:lineRule="auto"/>
        <w:jc w:val="both"/>
        <w:rPr>
          <w:sz w:val="18"/>
          <w:szCs w:val="18"/>
        </w:rPr>
      </w:pPr>
      <w:r w:rsidRPr="003B67AE">
        <w:rPr>
          <w:sz w:val="18"/>
          <w:szCs w:val="18"/>
        </w:rPr>
        <w:t>Wykonawca będzie wykonywał Umowę z należytą starannością oraz z uwzględnieniem wszelkich powszechnie przyjętych standardów jakości, zgodnie z instrukcjami fabrycznymi producenta oraz specjalistyczną praktyką nabytą przez Wykonawcę.</w:t>
      </w:r>
    </w:p>
    <w:p w14:paraId="4568A83A" w14:textId="77777777" w:rsidR="003B67AE" w:rsidRPr="003B67AE" w:rsidRDefault="003B67AE" w:rsidP="003B67AE">
      <w:pPr>
        <w:spacing w:line="360" w:lineRule="auto"/>
        <w:ind w:left="708"/>
        <w:rPr>
          <w:sz w:val="18"/>
          <w:szCs w:val="18"/>
        </w:rPr>
      </w:pPr>
    </w:p>
    <w:p w14:paraId="5B0AA56A" w14:textId="77777777" w:rsidR="003B67AE" w:rsidRPr="003B67AE" w:rsidRDefault="003B67AE" w:rsidP="003B67AE">
      <w:pPr>
        <w:numPr>
          <w:ilvl w:val="0"/>
          <w:numId w:val="18"/>
        </w:numPr>
        <w:overflowPunct w:val="0"/>
        <w:autoSpaceDE w:val="0"/>
        <w:autoSpaceDN w:val="0"/>
        <w:adjustRightInd w:val="0"/>
        <w:spacing w:after="160" w:line="360" w:lineRule="auto"/>
        <w:jc w:val="both"/>
        <w:rPr>
          <w:sz w:val="18"/>
          <w:szCs w:val="18"/>
        </w:rPr>
      </w:pPr>
      <w:r w:rsidRPr="003B67AE">
        <w:rPr>
          <w:sz w:val="18"/>
          <w:szCs w:val="18"/>
        </w:rPr>
        <w:t>Prace wykraczające poza zakres umowy oraz naprawy spowodowane niewłaściwym użytkowaniem systemów będą wykonywane przez Wykonawcę na podstawie odpłatnego zlecenia udzielonego przez Zamawiającego. Koszt naprawy zostanie określony w kalkulacji, która po akceptacji przez Zamawiającego będzie podstawą do ustalenia ceny usługi.</w:t>
      </w:r>
    </w:p>
    <w:p w14:paraId="4278C660" w14:textId="77777777" w:rsidR="003B67AE" w:rsidRPr="003B67AE" w:rsidRDefault="003B67AE" w:rsidP="003B67AE">
      <w:pPr>
        <w:spacing w:line="360" w:lineRule="auto"/>
        <w:jc w:val="center"/>
        <w:rPr>
          <w:b/>
          <w:sz w:val="18"/>
          <w:szCs w:val="18"/>
        </w:rPr>
      </w:pPr>
      <w:r w:rsidRPr="003B67AE">
        <w:rPr>
          <w:b/>
          <w:sz w:val="18"/>
          <w:szCs w:val="18"/>
        </w:rPr>
        <w:t>§5. Rozwiązanie Umowy</w:t>
      </w:r>
    </w:p>
    <w:p w14:paraId="2E5F15CF" w14:textId="77777777" w:rsidR="003B67AE" w:rsidRPr="003B67AE" w:rsidRDefault="003B67AE" w:rsidP="003B67AE">
      <w:pPr>
        <w:spacing w:line="360" w:lineRule="auto"/>
        <w:rPr>
          <w:sz w:val="18"/>
          <w:szCs w:val="18"/>
        </w:rPr>
      </w:pPr>
    </w:p>
    <w:p w14:paraId="10D4843D" w14:textId="77777777" w:rsidR="003B67AE" w:rsidRPr="003B67AE" w:rsidRDefault="003B67AE" w:rsidP="003B67AE">
      <w:pPr>
        <w:widowControl w:val="0"/>
        <w:numPr>
          <w:ilvl w:val="0"/>
          <w:numId w:val="20"/>
        </w:numPr>
        <w:pBdr>
          <w:top w:val="nil"/>
          <w:left w:val="nil"/>
          <w:bottom w:val="nil"/>
          <w:right w:val="nil"/>
          <w:between w:val="nil"/>
        </w:pBdr>
        <w:spacing w:after="160" w:line="360" w:lineRule="auto"/>
        <w:ind w:right="-2"/>
        <w:jc w:val="both"/>
        <w:rPr>
          <w:sz w:val="18"/>
          <w:szCs w:val="18"/>
        </w:rPr>
      </w:pPr>
      <w:r w:rsidRPr="003B67AE">
        <w:rPr>
          <w:sz w:val="18"/>
          <w:szCs w:val="18"/>
        </w:rPr>
        <w:t>Niniejsza Umowa obowiązuje do dnia.,,……………...</w:t>
      </w:r>
    </w:p>
    <w:p w14:paraId="43E1CA10" w14:textId="77777777" w:rsidR="003B67AE" w:rsidRPr="003B67AE" w:rsidRDefault="003B67AE" w:rsidP="003B67AE">
      <w:pPr>
        <w:widowControl w:val="0"/>
        <w:numPr>
          <w:ilvl w:val="0"/>
          <w:numId w:val="20"/>
        </w:numPr>
        <w:pBdr>
          <w:top w:val="nil"/>
          <w:left w:val="nil"/>
          <w:bottom w:val="nil"/>
          <w:right w:val="nil"/>
          <w:between w:val="nil"/>
        </w:pBdr>
        <w:spacing w:after="160" w:line="360" w:lineRule="auto"/>
        <w:ind w:right="-2"/>
        <w:jc w:val="both"/>
        <w:rPr>
          <w:sz w:val="18"/>
          <w:szCs w:val="18"/>
        </w:rPr>
      </w:pPr>
      <w:r w:rsidRPr="003B67AE">
        <w:rPr>
          <w:sz w:val="18"/>
          <w:szCs w:val="18"/>
        </w:rPr>
        <w:t>każda ze Stron może wypowiedzieć niniejszą Umowę z zachowaniem 3 miesięcznego okresu wypowiedzenia.</w:t>
      </w:r>
    </w:p>
    <w:p w14:paraId="4811A09A" w14:textId="77777777" w:rsidR="003B67AE" w:rsidRPr="003B67AE" w:rsidRDefault="003B67AE" w:rsidP="003B67AE">
      <w:pPr>
        <w:widowControl w:val="0"/>
        <w:numPr>
          <w:ilvl w:val="0"/>
          <w:numId w:val="20"/>
        </w:numPr>
        <w:pBdr>
          <w:top w:val="nil"/>
          <w:left w:val="nil"/>
          <w:bottom w:val="nil"/>
          <w:right w:val="nil"/>
          <w:between w:val="nil"/>
        </w:pBdr>
        <w:spacing w:after="160" w:line="360" w:lineRule="auto"/>
        <w:ind w:right="-2"/>
        <w:jc w:val="both"/>
        <w:rPr>
          <w:sz w:val="18"/>
          <w:szCs w:val="18"/>
        </w:rPr>
      </w:pPr>
      <w:r w:rsidRPr="003B67AE">
        <w:rPr>
          <w:sz w:val="18"/>
          <w:szCs w:val="18"/>
        </w:rPr>
        <w:t>Strony dopuszczają możliwość rozwiązania Umowy bez okresu wypowiedzenia w każdym czasie, w trybie porozumienia stron, z ich obopólną, pisemną zgodą.</w:t>
      </w:r>
    </w:p>
    <w:p w14:paraId="674B1726" w14:textId="77777777" w:rsidR="003B67AE" w:rsidRPr="003B67AE" w:rsidRDefault="003B67AE" w:rsidP="003B67AE">
      <w:pPr>
        <w:spacing w:line="360" w:lineRule="auto"/>
        <w:jc w:val="center"/>
        <w:rPr>
          <w:b/>
          <w:sz w:val="18"/>
          <w:szCs w:val="18"/>
        </w:rPr>
      </w:pPr>
      <w:r w:rsidRPr="003B67AE">
        <w:rPr>
          <w:b/>
          <w:sz w:val="18"/>
          <w:szCs w:val="18"/>
        </w:rPr>
        <w:t>§6. Kary umowne</w:t>
      </w:r>
    </w:p>
    <w:p w14:paraId="46C3F987" w14:textId="77777777" w:rsidR="003B67AE" w:rsidRPr="003B67AE" w:rsidRDefault="003B67AE" w:rsidP="003B67AE">
      <w:pPr>
        <w:pBdr>
          <w:top w:val="nil"/>
          <w:left w:val="nil"/>
          <w:bottom w:val="nil"/>
          <w:right w:val="nil"/>
          <w:between w:val="nil"/>
        </w:pBdr>
        <w:spacing w:line="360" w:lineRule="auto"/>
        <w:ind w:right="-2"/>
        <w:jc w:val="both"/>
        <w:rPr>
          <w:sz w:val="18"/>
          <w:szCs w:val="18"/>
        </w:rPr>
      </w:pPr>
    </w:p>
    <w:p w14:paraId="67487905" w14:textId="77777777" w:rsidR="003B67AE" w:rsidRPr="003B67AE" w:rsidRDefault="003B67AE" w:rsidP="003B67AE">
      <w:pPr>
        <w:widowControl w:val="0"/>
        <w:numPr>
          <w:ilvl w:val="0"/>
          <w:numId w:val="22"/>
        </w:numPr>
        <w:pBdr>
          <w:top w:val="nil"/>
          <w:left w:val="nil"/>
          <w:bottom w:val="nil"/>
          <w:right w:val="nil"/>
          <w:between w:val="nil"/>
        </w:pBdr>
        <w:spacing w:after="160" w:line="360" w:lineRule="auto"/>
        <w:ind w:right="-2"/>
        <w:jc w:val="both"/>
        <w:rPr>
          <w:sz w:val="18"/>
          <w:szCs w:val="18"/>
        </w:rPr>
      </w:pPr>
      <w:r w:rsidRPr="003B67AE">
        <w:rPr>
          <w:sz w:val="18"/>
          <w:szCs w:val="18"/>
        </w:rPr>
        <w:t xml:space="preserve">W przypadku nie zrealizowania, z przyczyn leżących po stronie Wykonawcy konserwacji i przeglądu </w:t>
      </w:r>
      <w:proofErr w:type="spellStart"/>
      <w:r w:rsidRPr="003B67AE">
        <w:rPr>
          <w:sz w:val="18"/>
          <w:szCs w:val="18"/>
        </w:rPr>
        <w:t>urzadzeń</w:t>
      </w:r>
      <w:proofErr w:type="spellEnd"/>
      <w:r w:rsidRPr="003B67AE">
        <w:rPr>
          <w:sz w:val="18"/>
          <w:szCs w:val="18"/>
        </w:rPr>
        <w:t xml:space="preserve"> przeciwpożarowych  , przedmiotu umowy Zamawiający ma prawo żądać od Wykonawcy kary umownej w wysokości 1   % wynagrodzenia , o którym mowa w § 2  ust. 1  za każdy dzień zwłoki. </w:t>
      </w:r>
    </w:p>
    <w:p w14:paraId="6257B1DF" w14:textId="77777777" w:rsidR="003B67AE" w:rsidRPr="003B67AE" w:rsidRDefault="003B67AE" w:rsidP="003B67AE">
      <w:pPr>
        <w:numPr>
          <w:ilvl w:val="0"/>
          <w:numId w:val="22"/>
        </w:numPr>
        <w:spacing w:after="160" w:line="360" w:lineRule="auto"/>
        <w:contextualSpacing/>
        <w:jc w:val="both"/>
        <w:rPr>
          <w:sz w:val="18"/>
          <w:szCs w:val="18"/>
        </w:rPr>
      </w:pPr>
      <w:bookmarkStart w:id="14" w:name="_Hlk89333356"/>
      <w:r w:rsidRPr="003B67AE">
        <w:rPr>
          <w:sz w:val="18"/>
          <w:szCs w:val="18"/>
        </w:rPr>
        <w:t>Maksymalna łączna wysokość kar umownych, których mogą dochodzić strony wynosi 10% wynagrodzenia umownego brutto określonego w § 2   ust. 1 umowy.</w:t>
      </w:r>
    </w:p>
    <w:bookmarkEnd w:id="14"/>
    <w:p w14:paraId="594F97EB" w14:textId="77777777" w:rsidR="003B67AE" w:rsidRPr="003B67AE" w:rsidRDefault="003B67AE" w:rsidP="003B67AE">
      <w:pPr>
        <w:spacing w:line="360" w:lineRule="auto"/>
        <w:ind w:left="708"/>
        <w:rPr>
          <w:sz w:val="18"/>
          <w:szCs w:val="18"/>
        </w:rPr>
      </w:pPr>
    </w:p>
    <w:p w14:paraId="5D83FF64" w14:textId="77777777" w:rsidR="003B67AE" w:rsidRPr="003B67AE" w:rsidRDefault="003B67AE" w:rsidP="003B67AE">
      <w:pPr>
        <w:spacing w:line="360" w:lineRule="auto"/>
        <w:jc w:val="center"/>
        <w:rPr>
          <w:b/>
          <w:sz w:val="18"/>
          <w:szCs w:val="18"/>
        </w:rPr>
      </w:pPr>
      <w:r w:rsidRPr="003B67AE">
        <w:rPr>
          <w:b/>
          <w:sz w:val="18"/>
          <w:szCs w:val="18"/>
        </w:rPr>
        <w:t>§ 7. Siła wyższa</w:t>
      </w:r>
    </w:p>
    <w:p w14:paraId="2BE9842F" w14:textId="77777777" w:rsidR="003B67AE" w:rsidRPr="003B67AE" w:rsidRDefault="003B67AE" w:rsidP="003B67AE">
      <w:pPr>
        <w:spacing w:line="360" w:lineRule="auto"/>
        <w:jc w:val="center"/>
        <w:rPr>
          <w:b/>
          <w:sz w:val="18"/>
          <w:szCs w:val="18"/>
        </w:rPr>
      </w:pPr>
    </w:p>
    <w:p w14:paraId="3880C548" w14:textId="77777777" w:rsidR="003B67AE" w:rsidRPr="003B67AE" w:rsidRDefault="003B67AE" w:rsidP="003B67AE">
      <w:pPr>
        <w:widowControl w:val="0"/>
        <w:numPr>
          <w:ilvl w:val="0"/>
          <w:numId w:val="23"/>
        </w:numPr>
        <w:spacing w:after="160" w:line="360" w:lineRule="auto"/>
        <w:ind w:right="-2"/>
        <w:jc w:val="both"/>
        <w:rPr>
          <w:sz w:val="18"/>
          <w:szCs w:val="18"/>
        </w:rPr>
      </w:pPr>
      <w:r w:rsidRPr="003B67AE">
        <w:rPr>
          <w:sz w:val="18"/>
          <w:szCs w:val="18"/>
        </w:rPr>
        <w:t>Żadna ze Stron nie będzie odpowiedzialna za niewykonanie lub nienależyte wykonanie zobowiązań z powodu siły wyższej.</w:t>
      </w:r>
    </w:p>
    <w:p w14:paraId="3F1D3C90" w14:textId="77777777" w:rsidR="003B67AE" w:rsidRPr="003B67AE" w:rsidRDefault="003B67AE" w:rsidP="003B67AE">
      <w:pPr>
        <w:widowControl w:val="0"/>
        <w:numPr>
          <w:ilvl w:val="0"/>
          <w:numId w:val="23"/>
        </w:numPr>
        <w:spacing w:after="160" w:line="360" w:lineRule="auto"/>
        <w:ind w:right="-2"/>
        <w:jc w:val="both"/>
        <w:rPr>
          <w:sz w:val="18"/>
          <w:szCs w:val="18"/>
        </w:rPr>
      </w:pPr>
      <w:r w:rsidRPr="003B67AE">
        <w:rPr>
          <w:sz w:val="18"/>
          <w:szCs w:val="18"/>
        </w:rPr>
        <w:t xml:space="preserve">Za siłę wyższą uznaje się zdarzenie zewnętrzne nagłe i niespodziewane, któremu nie można zapobiec i które znajduje się poza kontrolą Stron, które może nastąpić po podpisaniu umowy i które obejmuje, w szczególności: katastrofę naturalną, działania wojenne, atak terrorystyczny, rozruchy wewnętrzne, zamach stanu, pożar. Za siłę wyższą uznaje </w:t>
      </w:r>
      <w:r w:rsidRPr="003B67AE">
        <w:rPr>
          <w:sz w:val="18"/>
          <w:szCs w:val="18"/>
        </w:rPr>
        <w:lastRenderedPageBreak/>
        <w:t xml:space="preserve">się także kolejne fale i rozwój epidemii w związku z zakażeniami wirusem </w:t>
      </w:r>
      <w:r w:rsidRPr="003B67AE">
        <w:rPr>
          <w:sz w:val="18"/>
          <w:szCs w:val="18"/>
        </w:rPr>
        <w:br/>
        <w:t>SARS-CoV-2.</w:t>
      </w:r>
    </w:p>
    <w:p w14:paraId="5FA93F3F" w14:textId="77777777" w:rsidR="003B67AE" w:rsidRPr="003B67AE" w:rsidRDefault="003B67AE" w:rsidP="003B67AE">
      <w:pPr>
        <w:widowControl w:val="0"/>
        <w:numPr>
          <w:ilvl w:val="0"/>
          <w:numId w:val="23"/>
        </w:numPr>
        <w:spacing w:after="160" w:line="360" w:lineRule="auto"/>
        <w:ind w:right="-2"/>
        <w:jc w:val="both"/>
        <w:rPr>
          <w:sz w:val="18"/>
          <w:szCs w:val="18"/>
        </w:rPr>
      </w:pPr>
      <w:r w:rsidRPr="003B67AE">
        <w:rPr>
          <w:sz w:val="18"/>
          <w:szCs w:val="18"/>
        </w:rPr>
        <w:t>Jeżeli siła wyższa spowoduje niemożliwość wykonania lub należytego wykonania Umowy:</w:t>
      </w:r>
    </w:p>
    <w:p w14:paraId="7AEC330B" w14:textId="77777777" w:rsidR="003B67AE" w:rsidRPr="003B67AE" w:rsidRDefault="003B67AE" w:rsidP="003B67AE">
      <w:pPr>
        <w:spacing w:line="360" w:lineRule="auto"/>
        <w:ind w:left="1080" w:right="-2"/>
        <w:jc w:val="both"/>
        <w:rPr>
          <w:sz w:val="18"/>
          <w:szCs w:val="18"/>
        </w:rPr>
      </w:pPr>
      <w:r w:rsidRPr="003B67AE">
        <w:rPr>
          <w:sz w:val="18"/>
          <w:szCs w:val="18"/>
        </w:rPr>
        <w:t>1) Strona niezwłocznie zawiadomi drugą Stronę o powstaniu i ustaniu działania siły wyższej przedstawiając dokumentację w tym zakresie,</w:t>
      </w:r>
    </w:p>
    <w:p w14:paraId="526F210F" w14:textId="77777777" w:rsidR="003B67AE" w:rsidRPr="003B67AE" w:rsidRDefault="003B67AE" w:rsidP="003B67AE">
      <w:pPr>
        <w:spacing w:line="360" w:lineRule="auto"/>
        <w:ind w:left="1080" w:right="-2"/>
        <w:jc w:val="both"/>
        <w:rPr>
          <w:sz w:val="18"/>
          <w:szCs w:val="18"/>
        </w:rPr>
      </w:pPr>
      <w:r w:rsidRPr="003B67AE">
        <w:rPr>
          <w:sz w:val="18"/>
          <w:szCs w:val="18"/>
        </w:rPr>
        <w:t xml:space="preserve">2) Strona niezwłocznie rozpocznie usuwanie skutków tego zdarzenia oraz Strony uzgodnią sposób realizacji wzajemnych zobowiązań. </w:t>
      </w:r>
    </w:p>
    <w:p w14:paraId="0C54243A" w14:textId="77777777" w:rsidR="003B67AE" w:rsidRPr="003B67AE" w:rsidRDefault="003B67AE" w:rsidP="003B67AE">
      <w:pPr>
        <w:widowControl w:val="0"/>
        <w:numPr>
          <w:ilvl w:val="0"/>
          <w:numId w:val="23"/>
        </w:numPr>
        <w:spacing w:after="160" w:line="360" w:lineRule="auto"/>
        <w:ind w:right="-2"/>
        <w:jc w:val="both"/>
        <w:rPr>
          <w:sz w:val="18"/>
          <w:szCs w:val="18"/>
        </w:rPr>
      </w:pPr>
      <w:r w:rsidRPr="003B67AE">
        <w:rPr>
          <w:sz w:val="18"/>
          <w:szCs w:val="18"/>
        </w:rPr>
        <w:t>Każda ze Stron dołoży najwyższej staranności w celu należytego wykonania swoich zobowiązań pomimo wystąpienia siły wyższej.</w:t>
      </w:r>
    </w:p>
    <w:p w14:paraId="12FE8E81" w14:textId="77777777" w:rsidR="003B67AE" w:rsidRPr="003B67AE" w:rsidRDefault="003B67AE" w:rsidP="003B67AE">
      <w:pPr>
        <w:spacing w:line="360" w:lineRule="auto"/>
        <w:jc w:val="center"/>
        <w:rPr>
          <w:sz w:val="18"/>
          <w:szCs w:val="18"/>
        </w:rPr>
      </w:pPr>
      <w:r w:rsidRPr="003B67AE">
        <w:rPr>
          <w:b/>
          <w:sz w:val="18"/>
          <w:szCs w:val="18"/>
        </w:rPr>
        <w:t>§ 8. Postanowienia końcowe</w:t>
      </w:r>
    </w:p>
    <w:p w14:paraId="4AAD9EA3" w14:textId="77777777" w:rsidR="003B67AE" w:rsidRPr="003B67AE" w:rsidRDefault="003B67AE" w:rsidP="003B67AE">
      <w:pPr>
        <w:spacing w:line="360" w:lineRule="auto"/>
        <w:rPr>
          <w:sz w:val="18"/>
          <w:szCs w:val="18"/>
        </w:rPr>
      </w:pPr>
    </w:p>
    <w:p w14:paraId="01ABC0C4" w14:textId="77777777" w:rsidR="003B67AE" w:rsidRPr="003B67AE" w:rsidRDefault="003B67AE" w:rsidP="003B67AE">
      <w:pPr>
        <w:widowControl w:val="0"/>
        <w:numPr>
          <w:ilvl w:val="0"/>
          <w:numId w:val="19"/>
        </w:numPr>
        <w:spacing w:after="160" w:line="360" w:lineRule="auto"/>
        <w:jc w:val="both"/>
        <w:rPr>
          <w:sz w:val="18"/>
          <w:szCs w:val="18"/>
        </w:rPr>
      </w:pPr>
      <w:r w:rsidRPr="003B67AE">
        <w:rPr>
          <w:sz w:val="18"/>
          <w:szCs w:val="18"/>
        </w:rPr>
        <w:t>Zmiany niniejszej Umowy wymagają formy pisemnej pod rygorem nieważności.</w:t>
      </w:r>
    </w:p>
    <w:p w14:paraId="350EC1BF" w14:textId="77777777" w:rsidR="003B67AE" w:rsidRPr="003B67AE" w:rsidRDefault="003B67AE" w:rsidP="003B67AE">
      <w:pPr>
        <w:widowControl w:val="0"/>
        <w:numPr>
          <w:ilvl w:val="0"/>
          <w:numId w:val="19"/>
        </w:numPr>
        <w:spacing w:after="160" w:line="360" w:lineRule="auto"/>
        <w:jc w:val="both"/>
        <w:rPr>
          <w:sz w:val="18"/>
          <w:szCs w:val="18"/>
        </w:rPr>
      </w:pPr>
      <w:r w:rsidRPr="003B67AE">
        <w:rPr>
          <w:sz w:val="18"/>
          <w:szCs w:val="18"/>
        </w:rPr>
        <w:t>Umowa wraz z załącznikami stanowi integralną całość.</w:t>
      </w:r>
    </w:p>
    <w:p w14:paraId="122B8C1E" w14:textId="77777777" w:rsidR="003B67AE" w:rsidRPr="003B67AE" w:rsidRDefault="003B67AE" w:rsidP="003B67AE">
      <w:pPr>
        <w:widowControl w:val="0"/>
        <w:numPr>
          <w:ilvl w:val="0"/>
          <w:numId w:val="19"/>
        </w:numPr>
        <w:spacing w:after="160" w:line="360" w:lineRule="auto"/>
        <w:jc w:val="both"/>
        <w:rPr>
          <w:sz w:val="18"/>
          <w:szCs w:val="18"/>
        </w:rPr>
      </w:pPr>
      <w:r w:rsidRPr="003B67AE">
        <w:rPr>
          <w:sz w:val="18"/>
          <w:szCs w:val="18"/>
        </w:rPr>
        <w:t>W sprawach nieunormowanych niniejszą umową mają zastosowanie przepisy ustawy Prawo zamówień publicznych oraz  Kodeksu Cywilnego.</w:t>
      </w:r>
    </w:p>
    <w:p w14:paraId="2BAB0935" w14:textId="77777777" w:rsidR="003B67AE" w:rsidRPr="003B67AE" w:rsidRDefault="003B67AE" w:rsidP="003B67AE">
      <w:pPr>
        <w:widowControl w:val="0"/>
        <w:numPr>
          <w:ilvl w:val="0"/>
          <w:numId w:val="19"/>
        </w:numPr>
        <w:spacing w:after="160" w:line="360" w:lineRule="auto"/>
        <w:jc w:val="both"/>
        <w:rPr>
          <w:sz w:val="18"/>
          <w:szCs w:val="18"/>
        </w:rPr>
      </w:pPr>
      <w:r w:rsidRPr="003B67AE">
        <w:rPr>
          <w:sz w:val="18"/>
          <w:szCs w:val="18"/>
        </w:rPr>
        <w:t>Wszelkie spory mogące powstać w związku z niniejszą Umową, będą w pierwszym rzędzie rozwiązywane  na drodze polubownej w trybie zawezwania do próby ugodowej na podstawie przepisów art. 184-186 Kodeksu postępowania cywilnego.. W przypadku braku porozumienia Stron, Sądem właściwym do rozstrzygnięcia sporu będzie Sąd właściwy dla siedziby Zamawiającego .</w:t>
      </w:r>
    </w:p>
    <w:p w14:paraId="5B8CF378" w14:textId="77777777" w:rsidR="003B67AE" w:rsidRPr="003B67AE" w:rsidRDefault="003B67AE" w:rsidP="003B67AE">
      <w:pPr>
        <w:widowControl w:val="0"/>
        <w:numPr>
          <w:ilvl w:val="0"/>
          <w:numId w:val="19"/>
        </w:numPr>
        <w:spacing w:after="160" w:line="360" w:lineRule="auto"/>
        <w:jc w:val="both"/>
        <w:rPr>
          <w:sz w:val="18"/>
          <w:szCs w:val="18"/>
        </w:rPr>
      </w:pPr>
      <w:r w:rsidRPr="003B67AE">
        <w:rPr>
          <w:sz w:val="18"/>
          <w:szCs w:val="18"/>
        </w:rPr>
        <w:t>Umowa została sporządzona w trzech jednobrzmiących egzemplarzach, jednym dla Wykonawcy i dwóch dla Zamawiającego.</w:t>
      </w:r>
    </w:p>
    <w:p w14:paraId="49652BCB" w14:textId="77777777" w:rsidR="003B67AE" w:rsidRPr="003B67AE" w:rsidRDefault="003B67AE" w:rsidP="003B67AE">
      <w:pPr>
        <w:widowControl w:val="0"/>
        <w:numPr>
          <w:ilvl w:val="0"/>
          <w:numId w:val="19"/>
        </w:numPr>
        <w:spacing w:after="160" w:line="360" w:lineRule="auto"/>
        <w:jc w:val="both"/>
        <w:rPr>
          <w:sz w:val="18"/>
          <w:szCs w:val="18"/>
        </w:rPr>
      </w:pPr>
      <w:r w:rsidRPr="003B67AE">
        <w:rPr>
          <w:sz w:val="18"/>
          <w:szCs w:val="18"/>
        </w:rPr>
        <w:t xml:space="preserve">Umowa wchodzi w życie z dniem podpisania. </w:t>
      </w:r>
    </w:p>
    <w:p w14:paraId="494DE57C" w14:textId="77777777" w:rsidR="003B67AE" w:rsidRPr="003B67AE" w:rsidRDefault="003B67AE" w:rsidP="003B67AE">
      <w:pPr>
        <w:pBdr>
          <w:top w:val="nil"/>
          <w:left w:val="nil"/>
          <w:bottom w:val="nil"/>
          <w:right w:val="nil"/>
          <w:between w:val="nil"/>
        </w:pBdr>
        <w:spacing w:line="360" w:lineRule="auto"/>
        <w:ind w:left="720"/>
        <w:rPr>
          <w:sz w:val="18"/>
          <w:szCs w:val="18"/>
        </w:rPr>
      </w:pPr>
    </w:p>
    <w:p w14:paraId="4C699E9D" w14:textId="77777777" w:rsidR="003B67AE" w:rsidRPr="003B67AE" w:rsidRDefault="003B67AE" w:rsidP="003B67AE">
      <w:pPr>
        <w:pBdr>
          <w:top w:val="nil"/>
          <w:left w:val="nil"/>
          <w:bottom w:val="nil"/>
          <w:right w:val="nil"/>
          <w:between w:val="nil"/>
        </w:pBdr>
        <w:spacing w:line="360" w:lineRule="auto"/>
        <w:ind w:left="720"/>
        <w:rPr>
          <w:sz w:val="18"/>
          <w:szCs w:val="18"/>
        </w:rPr>
      </w:pPr>
    </w:p>
    <w:p w14:paraId="0AF6BB57" w14:textId="77777777" w:rsidR="003B67AE" w:rsidRPr="003B67AE" w:rsidRDefault="003B67AE" w:rsidP="003B67AE">
      <w:pPr>
        <w:pBdr>
          <w:top w:val="nil"/>
          <w:left w:val="nil"/>
          <w:bottom w:val="nil"/>
          <w:right w:val="nil"/>
          <w:between w:val="nil"/>
        </w:pBdr>
        <w:spacing w:line="360" w:lineRule="auto"/>
        <w:ind w:left="720"/>
        <w:rPr>
          <w:sz w:val="18"/>
          <w:szCs w:val="18"/>
        </w:rPr>
      </w:pPr>
    </w:p>
    <w:p w14:paraId="367DA4F7" w14:textId="77777777" w:rsidR="003B67AE" w:rsidRPr="003B67AE" w:rsidRDefault="003B67AE" w:rsidP="003B67AE">
      <w:pPr>
        <w:spacing w:line="360" w:lineRule="auto"/>
        <w:ind w:left="720"/>
        <w:jc w:val="both"/>
        <w:rPr>
          <w:sz w:val="18"/>
          <w:szCs w:val="18"/>
        </w:rPr>
      </w:pPr>
    </w:p>
    <w:p w14:paraId="0D2E5F97" w14:textId="77777777" w:rsidR="003B67AE" w:rsidRPr="003B67AE" w:rsidRDefault="003B67AE" w:rsidP="003B67AE">
      <w:pPr>
        <w:spacing w:line="360" w:lineRule="auto"/>
        <w:ind w:firstLine="708"/>
        <w:rPr>
          <w:sz w:val="18"/>
          <w:szCs w:val="18"/>
        </w:rPr>
      </w:pPr>
      <w:r w:rsidRPr="003B67AE">
        <w:rPr>
          <w:b/>
          <w:sz w:val="18"/>
          <w:szCs w:val="18"/>
        </w:rPr>
        <w:t>Zamawiający                   </w:t>
      </w:r>
      <w:r w:rsidRPr="003B67AE">
        <w:rPr>
          <w:b/>
          <w:sz w:val="18"/>
          <w:szCs w:val="18"/>
        </w:rPr>
        <w:tab/>
      </w:r>
      <w:r w:rsidRPr="003B67AE">
        <w:rPr>
          <w:b/>
          <w:sz w:val="18"/>
          <w:szCs w:val="18"/>
        </w:rPr>
        <w:tab/>
      </w:r>
      <w:r w:rsidRPr="003B67AE">
        <w:rPr>
          <w:b/>
          <w:sz w:val="18"/>
          <w:szCs w:val="18"/>
        </w:rPr>
        <w:tab/>
      </w:r>
      <w:r w:rsidRPr="003B67AE">
        <w:rPr>
          <w:b/>
          <w:sz w:val="18"/>
          <w:szCs w:val="18"/>
        </w:rPr>
        <w:tab/>
      </w:r>
      <w:r w:rsidRPr="003B67AE">
        <w:rPr>
          <w:b/>
          <w:sz w:val="18"/>
          <w:szCs w:val="18"/>
        </w:rPr>
        <w:tab/>
      </w:r>
      <w:r w:rsidRPr="003B67AE">
        <w:rPr>
          <w:b/>
          <w:sz w:val="18"/>
          <w:szCs w:val="18"/>
        </w:rPr>
        <w:tab/>
        <w:t>Wykonawca</w:t>
      </w:r>
      <w:r w:rsidRPr="003B67AE">
        <w:rPr>
          <w:b/>
          <w:sz w:val="18"/>
          <w:szCs w:val="18"/>
        </w:rPr>
        <w:tab/>
        <w:t xml:space="preserve">                 </w:t>
      </w:r>
    </w:p>
    <w:p w14:paraId="4715DEC0" w14:textId="77777777" w:rsidR="003B67AE" w:rsidRPr="003B67AE" w:rsidRDefault="003B67AE" w:rsidP="003B67AE">
      <w:pPr>
        <w:spacing w:after="240" w:line="360" w:lineRule="auto"/>
        <w:rPr>
          <w:sz w:val="18"/>
          <w:szCs w:val="18"/>
        </w:rPr>
      </w:pPr>
    </w:p>
    <w:p w14:paraId="2D0F3CC0" w14:textId="77777777" w:rsidR="003B67AE" w:rsidRPr="003B67AE" w:rsidRDefault="003B67AE" w:rsidP="003B67AE">
      <w:pPr>
        <w:spacing w:line="360" w:lineRule="auto"/>
        <w:rPr>
          <w:sz w:val="18"/>
          <w:szCs w:val="18"/>
        </w:rPr>
      </w:pPr>
      <w:r w:rsidRPr="003B67AE">
        <w:rPr>
          <w:sz w:val="18"/>
          <w:szCs w:val="18"/>
        </w:rPr>
        <w:t> ____________________________                             </w:t>
      </w:r>
      <w:r w:rsidRPr="003B67AE">
        <w:rPr>
          <w:sz w:val="18"/>
          <w:szCs w:val="18"/>
        </w:rPr>
        <w:tab/>
      </w:r>
      <w:r w:rsidRPr="003B67AE">
        <w:rPr>
          <w:sz w:val="18"/>
          <w:szCs w:val="18"/>
        </w:rPr>
        <w:tab/>
      </w:r>
      <w:r w:rsidRPr="003B67AE">
        <w:rPr>
          <w:sz w:val="18"/>
          <w:szCs w:val="18"/>
        </w:rPr>
        <w:tab/>
        <w:t>     _____________________________</w:t>
      </w:r>
    </w:p>
    <w:p w14:paraId="3C9A52CA" w14:textId="77777777" w:rsidR="003B67AE" w:rsidRPr="003B67AE" w:rsidRDefault="003B67AE" w:rsidP="003B67AE">
      <w:r w:rsidRPr="003B67AE">
        <w:rPr>
          <w:sz w:val="18"/>
          <w:szCs w:val="18"/>
        </w:rPr>
        <w:t xml:space="preserve"> </w:t>
      </w:r>
      <w:bookmarkStart w:id="15" w:name="_Hlk99372289"/>
      <w:bookmarkStart w:id="16" w:name="_Hlk85109049"/>
      <w:bookmarkStart w:id="17" w:name="_Hlk85457892"/>
      <w:r w:rsidRPr="003B67AE">
        <w:t xml:space="preserve">Zaopiniowano  . </w:t>
      </w:r>
      <w:bookmarkStart w:id="18" w:name="_Hlk66353454"/>
      <w:r w:rsidRPr="003B67AE">
        <w:t xml:space="preserve">Radca prawny Andrzej Karczewski (WA-3948). </w:t>
      </w:r>
      <w:bookmarkStart w:id="19" w:name="_Hlk104204634"/>
      <w:r w:rsidRPr="003B67AE">
        <w:t>BOP PW 2290                 11.05.2023r</w:t>
      </w:r>
      <w:bookmarkEnd w:id="15"/>
      <w:r w:rsidRPr="003B67AE">
        <w:t>.</w:t>
      </w:r>
      <w:bookmarkStart w:id="20" w:name="_Hlk72153048"/>
      <w:bookmarkEnd w:id="18"/>
      <w:r w:rsidRPr="003B67AE">
        <w:t xml:space="preserve"> </w:t>
      </w:r>
      <w:bookmarkEnd w:id="16"/>
      <w:bookmarkEnd w:id="20"/>
    </w:p>
    <w:bookmarkEnd w:id="17"/>
    <w:bookmarkEnd w:id="19"/>
    <w:p w14:paraId="0766DC57" w14:textId="77777777" w:rsidR="003B67AE" w:rsidRPr="003B67AE" w:rsidRDefault="003B67AE" w:rsidP="003B67AE">
      <w:pPr>
        <w:spacing w:after="240" w:line="360" w:lineRule="auto"/>
        <w:rPr>
          <w:sz w:val="18"/>
          <w:szCs w:val="18"/>
        </w:rPr>
      </w:pPr>
    </w:p>
    <w:p w14:paraId="47DB469A" w14:textId="460247A7" w:rsidR="00C63E6D" w:rsidRPr="00F232AD" w:rsidRDefault="00C63E6D" w:rsidP="00C63E6D">
      <w:pPr>
        <w:spacing w:line="360" w:lineRule="auto"/>
        <w:rPr>
          <w:sz w:val="18"/>
          <w:szCs w:val="18"/>
        </w:rPr>
      </w:pPr>
    </w:p>
    <w:p w14:paraId="42305139" w14:textId="77777777" w:rsidR="00C63E6D" w:rsidRPr="00F232AD" w:rsidRDefault="00C63E6D" w:rsidP="00C63E6D">
      <w:pPr>
        <w:spacing w:after="240" w:line="360" w:lineRule="auto"/>
        <w:rPr>
          <w:sz w:val="18"/>
          <w:szCs w:val="18"/>
        </w:rPr>
      </w:pPr>
      <w:r w:rsidRPr="00F232AD">
        <w:rPr>
          <w:sz w:val="18"/>
          <w:szCs w:val="18"/>
        </w:rPr>
        <w:t xml:space="preserve"> </w:t>
      </w:r>
    </w:p>
    <w:p w14:paraId="31555525" w14:textId="77777777" w:rsidR="00C63E6D" w:rsidRPr="00F232AD" w:rsidRDefault="00C63E6D" w:rsidP="00C63E6D">
      <w:pPr>
        <w:rPr>
          <w:b/>
          <w:sz w:val="18"/>
          <w:szCs w:val="18"/>
          <w:u w:val="single"/>
        </w:rPr>
      </w:pPr>
    </w:p>
    <w:p w14:paraId="31B04D40" w14:textId="77777777" w:rsidR="00C63E6D" w:rsidRPr="00F232AD" w:rsidRDefault="00C63E6D" w:rsidP="00C63E6D">
      <w:pPr>
        <w:rPr>
          <w:sz w:val="18"/>
          <w:szCs w:val="18"/>
        </w:rPr>
      </w:pPr>
    </w:p>
    <w:p w14:paraId="53905DCD" w14:textId="77777777" w:rsidR="00C63E6D" w:rsidRPr="00F232AD" w:rsidRDefault="00C63E6D" w:rsidP="00C63E6D">
      <w:pPr>
        <w:rPr>
          <w:sz w:val="18"/>
          <w:szCs w:val="18"/>
        </w:rPr>
      </w:pPr>
      <w:r w:rsidRPr="00F232AD">
        <w:rPr>
          <w:sz w:val="18"/>
          <w:szCs w:val="18"/>
        </w:rPr>
        <w:t>Załączniki:</w:t>
      </w:r>
    </w:p>
    <w:p w14:paraId="646B5B3C" w14:textId="77777777" w:rsidR="00C63E6D" w:rsidRPr="00F232AD" w:rsidRDefault="00C63E6D" w:rsidP="001F1037">
      <w:pPr>
        <w:widowControl w:val="0"/>
        <w:numPr>
          <w:ilvl w:val="0"/>
          <w:numId w:val="16"/>
        </w:numPr>
        <w:spacing w:after="160" w:line="259" w:lineRule="auto"/>
        <w:rPr>
          <w:sz w:val="18"/>
          <w:szCs w:val="18"/>
        </w:rPr>
      </w:pPr>
      <w:r w:rsidRPr="00F232AD">
        <w:rPr>
          <w:sz w:val="18"/>
          <w:szCs w:val="18"/>
        </w:rPr>
        <w:t>Wzór protokołu zdawczo odbiorczego wykonanych prac serwisowych.</w:t>
      </w:r>
    </w:p>
    <w:p w14:paraId="0597FDDE" w14:textId="77777777" w:rsidR="00C63E6D" w:rsidRPr="00F232AD" w:rsidRDefault="00C63E6D" w:rsidP="001F1037">
      <w:pPr>
        <w:widowControl w:val="0"/>
        <w:numPr>
          <w:ilvl w:val="0"/>
          <w:numId w:val="16"/>
        </w:numPr>
        <w:spacing w:after="160" w:line="259" w:lineRule="auto"/>
        <w:rPr>
          <w:sz w:val="18"/>
          <w:szCs w:val="18"/>
        </w:rPr>
      </w:pPr>
      <w:r w:rsidRPr="00F232AD">
        <w:rPr>
          <w:sz w:val="18"/>
          <w:szCs w:val="18"/>
        </w:rPr>
        <w:t>Szczegółowy opis przedmiotu zamówienia.</w:t>
      </w:r>
    </w:p>
    <w:p w14:paraId="32F2E4CC" w14:textId="77777777" w:rsidR="00C63E6D" w:rsidRPr="00F232AD" w:rsidRDefault="00C63E6D" w:rsidP="00C63E6D">
      <w:pPr>
        <w:rPr>
          <w:sz w:val="18"/>
          <w:szCs w:val="18"/>
        </w:rPr>
      </w:pPr>
    </w:p>
    <w:p w14:paraId="2B4033F6" w14:textId="77777777" w:rsidR="00C63E6D" w:rsidRPr="00F232AD" w:rsidRDefault="00C63E6D" w:rsidP="00C63E6D">
      <w:pPr>
        <w:tabs>
          <w:tab w:val="left" w:pos="1521"/>
        </w:tabs>
        <w:rPr>
          <w:sz w:val="18"/>
          <w:szCs w:val="18"/>
        </w:rPr>
      </w:pPr>
    </w:p>
    <w:p w14:paraId="591633A4" w14:textId="77777777" w:rsidR="00C63E6D" w:rsidRPr="00F232AD" w:rsidRDefault="00C63E6D" w:rsidP="00C63E6D">
      <w:pPr>
        <w:rPr>
          <w:sz w:val="18"/>
          <w:szCs w:val="18"/>
        </w:rPr>
      </w:pPr>
    </w:p>
    <w:p w14:paraId="43C7FB29" w14:textId="5A9A78CC" w:rsidR="00C63E6D" w:rsidRPr="00F232AD" w:rsidRDefault="00C63E6D" w:rsidP="00C63E6D">
      <w:pPr>
        <w:ind w:right="-2"/>
        <w:jc w:val="center"/>
        <w:rPr>
          <w:sz w:val="18"/>
          <w:szCs w:val="18"/>
          <w:u w:val="single"/>
        </w:rPr>
      </w:pPr>
      <w:r w:rsidRPr="00F232AD">
        <w:rPr>
          <w:b/>
          <w:sz w:val="18"/>
          <w:szCs w:val="18"/>
        </w:rPr>
        <w:t>Załącznik 1</w:t>
      </w:r>
      <w:r w:rsidRPr="00F232AD">
        <w:rPr>
          <w:sz w:val="18"/>
          <w:szCs w:val="18"/>
        </w:rPr>
        <w:t xml:space="preserve">. Do </w:t>
      </w:r>
      <w:r w:rsidRPr="00F232AD">
        <w:rPr>
          <w:b/>
          <w:sz w:val="18"/>
          <w:szCs w:val="18"/>
          <w:u w:val="single"/>
        </w:rPr>
        <w:t xml:space="preserve">UMOWY nr </w:t>
      </w:r>
      <w:r w:rsidR="000075F7">
        <w:rPr>
          <w:b/>
          <w:sz w:val="18"/>
          <w:szCs w:val="18"/>
          <w:u w:val="single"/>
        </w:rPr>
        <w:t>…………….</w:t>
      </w:r>
    </w:p>
    <w:p w14:paraId="69FB32E7" w14:textId="77777777" w:rsidR="00C63E6D" w:rsidRPr="00F232AD" w:rsidRDefault="00C63E6D" w:rsidP="00C63E6D">
      <w:pPr>
        <w:rPr>
          <w:sz w:val="18"/>
          <w:szCs w:val="18"/>
        </w:rPr>
      </w:pPr>
    </w:p>
    <w:p w14:paraId="64DCAE0B" w14:textId="77777777" w:rsidR="00C63E6D" w:rsidRPr="00F232AD" w:rsidRDefault="00C63E6D" w:rsidP="00C63E6D">
      <w:pPr>
        <w:rPr>
          <w:sz w:val="18"/>
          <w:szCs w:val="18"/>
        </w:rPr>
      </w:pPr>
      <w:r w:rsidRPr="00F232AD">
        <w:rPr>
          <w:sz w:val="18"/>
          <w:szCs w:val="18"/>
        </w:rPr>
        <w:t>Wzór protokołu zdawczo odbiorczego wykonanych prac serwisowych</w:t>
      </w:r>
    </w:p>
    <w:p w14:paraId="010DCBF1" w14:textId="77777777" w:rsidR="00C63E6D" w:rsidRPr="00F232AD" w:rsidRDefault="00C63E6D" w:rsidP="00C63E6D">
      <w:pPr>
        <w:rPr>
          <w:sz w:val="18"/>
          <w:szCs w:val="18"/>
        </w:rPr>
      </w:pPr>
    </w:p>
    <w:p w14:paraId="09559E44" w14:textId="77777777" w:rsidR="00C63E6D" w:rsidRPr="00F232AD" w:rsidRDefault="00C63E6D" w:rsidP="00C63E6D">
      <w:pPr>
        <w:rPr>
          <w:sz w:val="18"/>
          <w:szCs w:val="18"/>
        </w:rPr>
      </w:pPr>
    </w:p>
    <w:tbl>
      <w:tblPr>
        <w:tblW w:w="8985" w:type="dxa"/>
        <w:tblLayout w:type="fixed"/>
        <w:tblLook w:val="0400" w:firstRow="0" w:lastRow="0" w:firstColumn="0" w:lastColumn="0" w:noHBand="0" w:noVBand="1"/>
      </w:tblPr>
      <w:tblGrid>
        <w:gridCol w:w="5055"/>
        <w:gridCol w:w="1815"/>
        <w:gridCol w:w="2115"/>
      </w:tblGrid>
      <w:tr w:rsidR="00C63E6D" w:rsidRPr="00F232AD" w14:paraId="05347469" w14:textId="77777777" w:rsidTr="00833E88">
        <w:tc>
          <w:tcPr>
            <w:tcW w:w="50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A555A5" w14:textId="77777777" w:rsidR="00C63E6D" w:rsidRPr="00F232AD" w:rsidRDefault="00C63E6D" w:rsidP="00833E88">
            <w:pPr>
              <w:jc w:val="center"/>
              <w:rPr>
                <w:sz w:val="18"/>
                <w:szCs w:val="18"/>
              </w:rPr>
            </w:pPr>
            <w:r w:rsidRPr="00F232AD">
              <w:rPr>
                <w:rFonts w:eastAsia="Arial"/>
                <w:b/>
                <w:sz w:val="18"/>
                <w:szCs w:val="18"/>
              </w:rPr>
              <w:t xml:space="preserve">PROTOKÓŁ ZDAWCZO ODBIORCZY </w:t>
            </w:r>
          </w:p>
          <w:p w14:paraId="45D37019" w14:textId="77777777" w:rsidR="00C63E6D" w:rsidRPr="00F232AD" w:rsidRDefault="00C63E6D" w:rsidP="00833E88">
            <w:pPr>
              <w:jc w:val="center"/>
              <w:rPr>
                <w:sz w:val="18"/>
                <w:szCs w:val="18"/>
              </w:rPr>
            </w:pPr>
            <w:r w:rsidRPr="00F232AD">
              <w:rPr>
                <w:rFonts w:eastAsia="Arial"/>
                <w:b/>
                <w:sz w:val="18"/>
                <w:szCs w:val="18"/>
              </w:rPr>
              <w:t>WYKONANYCH PRAC</w:t>
            </w:r>
          </w:p>
        </w:tc>
        <w:tc>
          <w:tcPr>
            <w:tcW w:w="18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804669" w14:textId="77777777" w:rsidR="00C63E6D" w:rsidRPr="00F232AD" w:rsidRDefault="00C63E6D" w:rsidP="00833E88">
            <w:pPr>
              <w:rPr>
                <w:sz w:val="18"/>
                <w:szCs w:val="18"/>
              </w:rPr>
            </w:pPr>
          </w:p>
          <w:p w14:paraId="631A0BB3" w14:textId="77777777" w:rsidR="00C63E6D" w:rsidRPr="00F232AD" w:rsidRDefault="00C63E6D" w:rsidP="00833E88">
            <w:pPr>
              <w:jc w:val="center"/>
              <w:rPr>
                <w:sz w:val="18"/>
                <w:szCs w:val="18"/>
              </w:rPr>
            </w:pPr>
            <w:r w:rsidRPr="00F232AD">
              <w:rPr>
                <w:rFonts w:eastAsia="Arial"/>
                <w:b/>
                <w:sz w:val="18"/>
                <w:szCs w:val="18"/>
              </w:rPr>
              <w:t>Nr  ……...</w:t>
            </w:r>
          </w:p>
        </w:tc>
        <w:tc>
          <w:tcPr>
            <w:tcW w:w="21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3FBEE5" w14:textId="77777777" w:rsidR="00C63E6D" w:rsidRPr="00F232AD" w:rsidRDefault="00C63E6D" w:rsidP="00833E88">
            <w:pPr>
              <w:rPr>
                <w:sz w:val="18"/>
                <w:szCs w:val="18"/>
              </w:rPr>
            </w:pPr>
          </w:p>
          <w:p w14:paraId="1D8B5479" w14:textId="77777777" w:rsidR="00C63E6D" w:rsidRPr="00F232AD" w:rsidRDefault="00C63E6D" w:rsidP="00833E88">
            <w:pPr>
              <w:rPr>
                <w:sz w:val="18"/>
                <w:szCs w:val="18"/>
              </w:rPr>
            </w:pPr>
            <w:r w:rsidRPr="00F232AD">
              <w:rPr>
                <w:rFonts w:eastAsia="Arial"/>
                <w:b/>
                <w:sz w:val="18"/>
                <w:szCs w:val="18"/>
              </w:rPr>
              <w:t>Strona: …. / ….</w:t>
            </w:r>
          </w:p>
        </w:tc>
      </w:tr>
    </w:tbl>
    <w:p w14:paraId="48629A70" w14:textId="77777777" w:rsidR="00C63E6D" w:rsidRPr="00F232AD" w:rsidRDefault="00C63E6D" w:rsidP="00C63E6D">
      <w:pPr>
        <w:spacing w:after="240"/>
        <w:rPr>
          <w:sz w:val="18"/>
          <w:szCs w:val="18"/>
        </w:rPr>
      </w:pPr>
    </w:p>
    <w:p w14:paraId="09CBA0AB" w14:textId="77777777" w:rsidR="00C63E6D" w:rsidRPr="00F232AD" w:rsidRDefault="00C63E6D" w:rsidP="00C63E6D">
      <w:pPr>
        <w:rPr>
          <w:sz w:val="18"/>
          <w:szCs w:val="18"/>
        </w:rPr>
      </w:pPr>
      <w:r w:rsidRPr="00F232AD">
        <w:rPr>
          <w:sz w:val="18"/>
          <w:szCs w:val="18"/>
        </w:rPr>
        <w:t>W dniu ……………………… dokonano …………………………………………………………..</w:t>
      </w:r>
    </w:p>
    <w:p w14:paraId="63DF7BC3" w14:textId="77777777" w:rsidR="00C63E6D" w:rsidRPr="00F232AD" w:rsidRDefault="00C63E6D" w:rsidP="00C63E6D">
      <w:pPr>
        <w:rPr>
          <w:sz w:val="18"/>
          <w:szCs w:val="18"/>
        </w:rPr>
      </w:pPr>
    </w:p>
    <w:p w14:paraId="0F9BD829" w14:textId="77777777" w:rsidR="00C63E6D" w:rsidRPr="00F232AD" w:rsidRDefault="00C63E6D" w:rsidP="00C63E6D">
      <w:pPr>
        <w:rPr>
          <w:sz w:val="18"/>
          <w:szCs w:val="18"/>
        </w:rPr>
      </w:pPr>
      <w:r w:rsidRPr="00F232AD">
        <w:rPr>
          <w:sz w:val="18"/>
          <w:szCs w:val="18"/>
        </w:rPr>
        <w:t>Niniejszym potwierdzono wykonanie następujących prac :</w:t>
      </w:r>
    </w:p>
    <w:p w14:paraId="68C05B15" w14:textId="77777777" w:rsidR="00C63E6D" w:rsidRPr="00F232AD" w:rsidRDefault="00C63E6D" w:rsidP="00C63E6D">
      <w:pPr>
        <w:spacing w:after="240"/>
        <w:rPr>
          <w:sz w:val="18"/>
          <w:szCs w:val="18"/>
        </w:rPr>
      </w:pPr>
    </w:p>
    <w:p w14:paraId="36732BB1" w14:textId="77777777" w:rsidR="00C63E6D" w:rsidRPr="00F232AD" w:rsidRDefault="00C63E6D" w:rsidP="001F1037">
      <w:pPr>
        <w:widowControl w:val="0"/>
        <w:numPr>
          <w:ilvl w:val="0"/>
          <w:numId w:val="21"/>
        </w:numPr>
        <w:spacing w:after="160" w:line="480" w:lineRule="auto"/>
        <w:rPr>
          <w:sz w:val="18"/>
          <w:szCs w:val="18"/>
        </w:rPr>
      </w:pPr>
      <w:r w:rsidRPr="00F232AD">
        <w:rPr>
          <w:sz w:val="18"/>
          <w:szCs w:val="18"/>
        </w:rPr>
        <w:t>………………………………………………………………………………………</w:t>
      </w:r>
    </w:p>
    <w:p w14:paraId="7B5FF0D3" w14:textId="77777777" w:rsidR="00C63E6D" w:rsidRPr="00F232AD" w:rsidRDefault="00C63E6D" w:rsidP="001F1037">
      <w:pPr>
        <w:widowControl w:val="0"/>
        <w:numPr>
          <w:ilvl w:val="0"/>
          <w:numId w:val="21"/>
        </w:numPr>
        <w:spacing w:after="160" w:line="480" w:lineRule="auto"/>
        <w:rPr>
          <w:sz w:val="18"/>
          <w:szCs w:val="18"/>
        </w:rPr>
      </w:pPr>
      <w:r w:rsidRPr="00F232AD">
        <w:rPr>
          <w:sz w:val="18"/>
          <w:szCs w:val="18"/>
        </w:rPr>
        <w:t>……………………………………………………………………………………..</w:t>
      </w:r>
    </w:p>
    <w:p w14:paraId="2AA6D274" w14:textId="77777777" w:rsidR="00C63E6D" w:rsidRPr="00F232AD" w:rsidRDefault="00C63E6D" w:rsidP="001F1037">
      <w:pPr>
        <w:widowControl w:val="0"/>
        <w:numPr>
          <w:ilvl w:val="0"/>
          <w:numId w:val="21"/>
        </w:numPr>
        <w:spacing w:after="160" w:line="480" w:lineRule="auto"/>
        <w:rPr>
          <w:sz w:val="18"/>
          <w:szCs w:val="18"/>
        </w:rPr>
      </w:pPr>
      <w:r w:rsidRPr="00F232AD">
        <w:rPr>
          <w:sz w:val="18"/>
          <w:szCs w:val="18"/>
        </w:rPr>
        <w:t>………………………………………………………………………………………</w:t>
      </w:r>
    </w:p>
    <w:p w14:paraId="5CE47319" w14:textId="77777777" w:rsidR="00C63E6D" w:rsidRPr="00F232AD" w:rsidRDefault="00C63E6D" w:rsidP="001F1037">
      <w:pPr>
        <w:widowControl w:val="0"/>
        <w:numPr>
          <w:ilvl w:val="0"/>
          <w:numId w:val="21"/>
        </w:numPr>
        <w:spacing w:after="160" w:line="480" w:lineRule="auto"/>
        <w:rPr>
          <w:sz w:val="18"/>
          <w:szCs w:val="18"/>
        </w:rPr>
      </w:pPr>
      <w:r w:rsidRPr="00F232AD">
        <w:rPr>
          <w:sz w:val="18"/>
          <w:szCs w:val="18"/>
        </w:rPr>
        <w:t>………………………………………………………………………………………</w:t>
      </w:r>
    </w:p>
    <w:p w14:paraId="43206072" w14:textId="77777777" w:rsidR="00C63E6D" w:rsidRPr="00F232AD" w:rsidRDefault="00C63E6D" w:rsidP="001F1037">
      <w:pPr>
        <w:widowControl w:val="0"/>
        <w:numPr>
          <w:ilvl w:val="0"/>
          <w:numId w:val="21"/>
        </w:numPr>
        <w:spacing w:after="160" w:line="480" w:lineRule="auto"/>
        <w:rPr>
          <w:sz w:val="18"/>
          <w:szCs w:val="18"/>
        </w:rPr>
      </w:pPr>
      <w:r w:rsidRPr="00F232AD">
        <w:rPr>
          <w:sz w:val="18"/>
          <w:szCs w:val="18"/>
        </w:rPr>
        <w:t>………………………………………………………………………………………</w:t>
      </w:r>
    </w:p>
    <w:p w14:paraId="4C20D180" w14:textId="77777777" w:rsidR="00C63E6D" w:rsidRPr="00F232AD" w:rsidRDefault="00C63E6D" w:rsidP="001F1037">
      <w:pPr>
        <w:widowControl w:val="0"/>
        <w:numPr>
          <w:ilvl w:val="0"/>
          <w:numId w:val="21"/>
        </w:numPr>
        <w:spacing w:after="160" w:line="480" w:lineRule="auto"/>
        <w:rPr>
          <w:sz w:val="18"/>
          <w:szCs w:val="18"/>
        </w:rPr>
      </w:pPr>
      <w:r w:rsidRPr="00F232AD">
        <w:rPr>
          <w:sz w:val="18"/>
          <w:szCs w:val="18"/>
        </w:rPr>
        <w:t>………………………………………………………………………………………</w:t>
      </w:r>
    </w:p>
    <w:p w14:paraId="2211FE68" w14:textId="77777777" w:rsidR="00C63E6D" w:rsidRPr="00F232AD" w:rsidRDefault="00C63E6D" w:rsidP="001F1037">
      <w:pPr>
        <w:widowControl w:val="0"/>
        <w:numPr>
          <w:ilvl w:val="0"/>
          <w:numId w:val="21"/>
        </w:numPr>
        <w:spacing w:after="160" w:line="480" w:lineRule="auto"/>
        <w:rPr>
          <w:sz w:val="18"/>
          <w:szCs w:val="18"/>
        </w:rPr>
      </w:pPr>
      <w:r w:rsidRPr="00F232AD">
        <w:rPr>
          <w:sz w:val="18"/>
          <w:szCs w:val="18"/>
        </w:rPr>
        <w:t>………………………………………………………………………………………</w:t>
      </w:r>
    </w:p>
    <w:p w14:paraId="2759ACA1" w14:textId="77777777" w:rsidR="00C63E6D" w:rsidRPr="00F232AD" w:rsidRDefault="00C63E6D" w:rsidP="001F1037">
      <w:pPr>
        <w:widowControl w:val="0"/>
        <w:numPr>
          <w:ilvl w:val="0"/>
          <w:numId w:val="21"/>
        </w:numPr>
        <w:spacing w:after="160" w:line="480" w:lineRule="auto"/>
        <w:rPr>
          <w:sz w:val="18"/>
          <w:szCs w:val="18"/>
        </w:rPr>
      </w:pPr>
      <w:r w:rsidRPr="00F232AD">
        <w:rPr>
          <w:sz w:val="18"/>
          <w:szCs w:val="18"/>
        </w:rPr>
        <w:t>………………………………………………………………………………………</w:t>
      </w:r>
    </w:p>
    <w:p w14:paraId="364075F4" w14:textId="77777777" w:rsidR="00C63E6D" w:rsidRPr="00F232AD" w:rsidRDefault="00C63E6D" w:rsidP="00C63E6D">
      <w:pPr>
        <w:rPr>
          <w:sz w:val="18"/>
          <w:szCs w:val="18"/>
        </w:rPr>
      </w:pPr>
    </w:p>
    <w:p w14:paraId="61F9E6D5" w14:textId="77777777" w:rsidR="00C63E6D" w:rsidRPr="00F232AD" w:rsidRDefault="00C63E6D" w:rsidP="00C63E6D">
      <w:pPr>
        <w:rPr>
          <w:sz w:val="18"/>
          <w:szCs w:val="18"/>
        </w:rPr>
      </w:pPr>
      <w:r w:rsidRPr="00F232AD">
        <w:rPr>
          <w:sz w:val="18"/>
          <w:szCs w:val="18"/>
        </w:rPr>
        <w:t>Dodatkowe uwagi do protokołu:</w:t>
      </w:r>
    </w:p>
    <w:p w14:paraId="4B196760" w14:textId="77777777" w:rsidR="00C63E6D" w:rsidRPr="00F232AD" w:rsidRDefault="00C63E6D" w:rsidP="00C63E6D">
      <w:pPr>
        <w:rPr>
          <w:sz w:val="18"/>
          <w:szCs w:val="18"/>
        </w:rPr>
      </w:pPr>
      <w:r w:rsidRPr="00F232AD">
        <w:rPr>
          <w:sz w:val="18"/>
          <w:szCs w:val="18"/>
        </w:rPr>
        <w:t>………………………………………………………………………………………………………………………………………………………………………………………………………………………………………………………………………………………………………………………………………………………………………………………………………………………………………………………………………………………………………………………………</w:t>
      </w:r>
    </w:p>
    <w:p w14:paraId="289F9A3B" w14:textId="77777777" w:rsidR="00C63E6D" w:rsidRPr="00F232AD" w:rsidRDefault="00C63E6D" w:rsidP="00C63E6D">
      <w:pPr>
        <w:rPr>
          <w:sz w:val="18"/>
          <w:szCs w:val="18"/>
        </w:rPr>
      </w:pPr>
    </w:p>
    <w:p w14:paraId="0DEC806F" w14:textId="77777777" w:rsidR="00C63E6D" w:rsidRPr="00F232AD" w:rsidRDefault="00C63E6D" w:rsidP="00C63E6D">
      <w:pPr>
        <w:rPr>
          <w:sz w:val="18"/>
          <w:szCs w:val="18"/>
        </w:rPr>
      </w:pPr>
    </w:p>
    <w:p w14:paraId="4507E23D" w14:textId="77777777" w:rsidR="00C63E6D" w:rsidRPr="00F232AD" w:rsidRDefault="00C63E6D" w:rsidP="00C63E6D">
      <w:pPr>
        <w:jc w:val="center"/>
        <w:rPr>
          <w:sz w:val="18"/>
          <w:szCs w:val="18"/>
        </w:rPr>
      </w:pPr>
      <w:r w:rsidRPr="00F232AD">
        <w:rPr>
          <w:sz w:val="18"/>
          <w:szCs w:val="18"/>
        </w:rPr>
        <w:t>Podpis Wykonawcy                                                         Podpis Odbierającego</w:t>
      </w:r>
    </w:p>
    <w:p w14:paraId="5A7F15AD" w14:textId="77777777" w:rsidR="00C63E6D" w:rsidRPr="00F232AD" w:rsidRDefault="00C63E6D" w:rsidP="00C63E6D">
      <w:pPr>
        <w:rPr>
          <w:sz w:val="18"/>
          <w:szCs w:val="18"/>
        </w:rPr>
      </w:pPr>
    </w:p>
    <w:p w14:paraId="586F6DAE" w14:textId="77777777" w:rsidR="00C63E6D" w:rsidRPr="00F232AD" w:rsidRDefault="00C63E6D" w:rsidP="00C63E6D">
      <w:pPr>
        <w:ind w:right="-2"/>
        <w:jc w:val="center"/>
        <w:rPr>
          <w:sz w:val="20"/>
          <w:szCs w:val="20"/>
          <w:lang w:eastAsia="en-US"/>
        </w:rPr>
      </w:pPr>
    </w:p>
    <w:p w14:paraId="45CF9243" w14:textId="77777777" w:rsidR="00C63E6D" w:rsidRPr="00F232AD" w:rsidRDefault="00C63E6D" w:rsidP="00C63E6D">
      <w:pPr>
        <w:spacing w:after="160" w:line="259" w:lineRule="auto"/>
        <w:rPr>
          <w:rFonts w:asciiTheme="minorHAnsi" w:eastAsiaTheme="minorHAnsi" w:hAnsiTheme="minorHAnsi" w:cstheme="minorBidi"/>
          <w:sz w:val="22"/>
          <w:szCs w:val="22"/>
          <w:lang w:eastAsia="en-US"/>
        </w:rPr>
      </w:pPr>
    </w:p>
    <w:p w14:paraId="472AFD50" w14:textId="77777777" w:rsidR="00C63E6D" w:rsidRPr="00147B18" w:rsidRDefault="00C63E6D" w:rsidP="00C63E6D">
      <w:pPr>
        <w:ind w:right="-2"/>
        <w:jc w:val="center"/>
        <w:rPr>
          <w:sz w:val="20"/>
          <w:szCs w:val="20"/>
          <w:lang w:eastAsia="en-US"/>
        </w:rPr>
      </w:pPr>
    </w:p>
    <w:p w14:paraId="50EBF4E5" w14:textId="77777777" w:rsidR="00AA7617" w:rsidRPr="00477A05" w:rsidRDefault="00AA7617" w:rsidP="004B6CCD">
      <w:pPr>
        <w:pStyle w:val="Zwykytekst3"/>
        <w:spacing w:before="120"/>
        <w:jc w:val="center"/>
        <w:rPr>
          <w:rFonts w:ascii="Adagio_Slab" w:hAnsi="Adagio_Slab" w:cs="Arial"/>
          <w:b/>
          <w:bCs/>
        </w:rPr>
      </w:pPr>
    </w:p>
    <w:p w14:paraId="071EDEEB" w14:textId="77777777" w:rsidR="00AA7617" w:rsidRPr="00477A05" w:rsidRDefault="00AA7617" w:rsidP="004B6CCD">
      <w:pPr>
        <w:pStyle w:val="Zwykytekst3"/>
        <w:spacing w:before="120"/>
        <w:jc w:val="center"/>
        <w:rPr>
          <w:rFonts w:ascii="Adagio_Slab" w:hAnsi="Adagio_Slab" w:cs="Arial"/>
          <w:b/>
          <w:bCs/>
        </w:rPr>
      </w:pPr>
    </w:p>
    <w:bookmarkEnd w:id="13"/>
    <w:p w14:paraId="465A9C29" w14:textId="77777777" w:rsidR="00AA7617" w:rsidRPr="00477A05" w:rsidRDefault="00AA7617" w:rsidP="004B6CCD">
      <w:pPr>
        <w:pStyle w:val="Zwykytekst3"/>
        <w:spacing w:before="120"/>
        <w:jc w:val="center"/>
        <w:rPr>
          <w:rFonts w:ascii="Adagio_Slab" w:hAnsi="Adagio_Slab" w:cs="Arial"/>
          <w:b/>
          <w:bCs/>
        </w:rPr>
      </w:pPr>
    </w:p>
    <w:p w14:paraId="1D25B2FA" w14:textId="77777777" w:rsidR="00AA7617" w:rsidRPr="00477A05" w:rsidRDefault="00AA7617" w:rsidP="004B6CCD">
      <w:pPr>
        <w:pStyle w:val="Zwykytekst3"/>
        <w:spacing w:before="120"/>
        <w:jc w:val="center"/>
        <w:rPr>
          <w:rFonts w:ascii="Adagio_Slab" w:hAnsi="Adagio_Slab" w:cs="Arial"/>
          <w:b/>
          <w:bCs/>
        </w:rPr>
      </w:pPr>
    </w:p>
    <w:p w14:paraId="4A4FF1BE" w14:textId="77777777" w:rsidR="00AA7617" w:rsidRPr="00477A05" w:rsidRDefault="00AA7617" w:rsidP="004B6CCD">
      <w:pPr>
        <w:pStyle w:val="Zwykytekst3"/>
        <w:spacing w:before="120"/>
        <w:jc w:val="center"/>
        <w:rPr>
          <w:rFonts w:ascii="Adagio_Slab" w:hAnsi="Adagio_Slab" w:cs="Arial"/>
          <w:b/>
          <w:bCs/>
        </w:rPr>
      </w:pPr>
    </w:p>
    <w:p w14:paraId="77F9E674" w14:textId="77777777" w:rsidR="00AA7617" w:rsidRPr="00477A05" w:rsidRDefault="00AA7617" w:rsidP="004B6CCD">
      <w:pPr>
        <w:pStyle w:val="Zwykytekst3"/>
        <w:spacing w:before="120"/>
        <w:jc w:val="center"/>
        <w:rPr>
          <w:rFonts w:ascii="Adagio_Slab" w:hAnsi="Adagio_Slab" w:cs="Arial"/>
          <w:b/>
          <w:bCs/>
        </w:rPr>
      </w:pPr>
    </w:p>
    <w:p w14:paraId="490AE793" w14:textId="77777777" w:rsidR="00AA7617" w:rsidRPr="00477A05" w:rsidRDefault="00AA7617" w:rsidP="004B6CCD">
      <w:pPr>
        <w:pStyle w:val="Zwykytekst3"/>
        <w:spacing w:before="120"/>
        <w:jc w:val="center"/>
        <w:rPr>
          <w:rFonts w:ascii="Adagio_Slab" w:hAnsi="Adagio_Slab" w:cs="Arial"/>
          <w:b/>
          <w:bCs/>
        </w:rPr>
      </w:pPr>
    </w:p>
    <w:p w14:paraId="4262E0EC" w14:textId="77777777" w:rsidR="00AA7617" w:rsidRPr="00477A05" w:rsidRDefault="00AA7617" w:rsidP="004B6CCD">
      <w:pPr>
        <w:pStyle w:val="Zwykytekst3"/>
        <w:spacing w:before="120"/>
        <w:jc w:val="center"/>
        <w:rPr>
          <w:rFonts w:ascii="Adagio_Slab" w:hAnsi="Adagio_Slab" w:cs="Arial"/>
          <w:b/>
          <w:bCs/>
        </w:rPr>
      </w:pPr>
    </w:p>
    <w:p w14:paraId="665B9480" w14:textId="77777777" w:rsidR="00AA7617" w:rsidRPr="00477A05" w:rsidRDefault="00AA7617" w:rsidP="004B6CCD">
      <w:pPr>
        <w:pStyle w:val="Zwykytekst3"/>
        <w:spacing w:before="120"/>
        <w:jc w:val="center"/>
        <w:rPr>
          <w:rFonts w:ascii="Adagio_Slab" w:hAnsi="Adagio_Slab" w:cs="Arial"/>
          <w:b/>
          <w:bCs/>
        </w:rPr>
      </w:pPr>
    </w:p>
    <w:p w14:paraId="625CD960" w14:textId="77777777" w:rsidR="00AA7617" w:rsidRPr="00477A05" w:rsidRDefault="00AA7617" w:rsidP="004B6CCD">
      <w:pPr>
        <w:pStyle w:val="Zwykytekst3"/>
        <w:spacing w:before="120"/>
        <w:jc w:val="center"/>
        <w:rPr>
          <w:rFonts w:ascii="Adagio_Slab" w:hAnsi="Adagio_Slab" w:cs="Arial"/>
          <w:b/>
          <w:bCs/>
        </w:rPr>
      </w:pPr>
    </w:p>
    <w:p w14:paraId="1F0C20C7" w14:textId="77777777" w:rsidR="00AA7617" w:rsidRPr="00477A05" w:rsidRDefault="00AA7617" w:rsidP="004B6CCD">
      <w:pPr>
        <w:pStyle w:val="Zwykytekst3"/>
        <w:spacing w:before="120"/>
        <w:jc w:val="center"/>
        <w:rPr>
          <w:rFonts w:ascii="Adagio_Slab" w:hAnsi="Adagio_Slab" w:cs="Arial"/>
          <w:b/>
          <w:bCs/>
        </w:rPr>
      </w:pPr>
    </w:p>
    <w:p w14:paraId="2F523129" w14:textId="77777777" w:rsidR="00AA7617" w:rsidRPr="00477A05" w:rsidRDefault="00AA7617" w:rsidP="004B6CCD">
      <w:pPr>
        <w:pStyle w:val="Zwykytekst3"/>
        <w:spacing w:before="120"/>
        <w:jc w:val="center"/>
        <w:rPr>
          <w:rFonts w:ascii="Adagio_Slab" w:hAnsi="Adagio_Slab" w:cs="Arial"/>
          <w:b/>
          <w:bCs/>
        </w:rPr>
      </w:pPr>
    </w:p>
    <w:p w14:paraId="7F34B494" w14:textId="77777777" w:rsidR="00AA7617" w:rsidRPr="00477A05" w:rsidRDefault="00AA7617" w:rsidP="004B6CCD">
      <w:pPr>
        <w:pStyle w:val="Zwykytekst3"/>
        <w:spacing w:before="120"/>
        <w:jc w:val="center"/>
        <w:rPr>
          <w:rFonts w:ascii="Adagio_Slab" w:hAnsi="Adagio_Slab" w:cs="Arial"/>
          <w:b/>
          <w:bCs/>
        </w:rPr>
      </w:pPr>
    </w:p>
    <w:p w14:paraId="240084EF" w14:textId="77777777" w:rsidR="00AA7617" w:rsidRPr="00477A05" w:rsidRDefault="00AA7617" w:rsidP="004B6CCD">
      <w:pPr>
        <w:pStyle w:val="Zwykytekst3"/>
        <w:spacing w:before="120"/>
        <w:jc w:val="center"/>
        <w:rPr>
          <w:rFonts w:ascii="Adagio_Slab" w:hAnsi="Adagio_Slab" w:cs="Arial"/>
          <w:b/>
          <w:bCs/>
        </w:rPr>
      </w:pPr>
    </w:p>
    <w:p w14:paraId="42F87F58" w14:textId="77777777" w:rsidR="00AA7617" w:rsidRPr="00477A05" w:rsidRDefault="00AA7617" w:rsidP="004B6CCD">
      <w:pPr>
        <w:pStyle w:val="Zwykytekst3"/>
        <w:spacing w:before="120"/>
        <w:jc w:val="center"/>
        <w:rPr>
          <w:rFonts w:ascii="Adagio_Slab" w:hAnsi="Adagio_Slab" w:cs="Arial"/>
          <w:b/>
          <w:bCs/>
        </w:rPr>
      </w:pPr>
    </w:p>
    <w:p w14:paraId="523A277D" w14:textId="77777777" w:rsidR="00AA7617" w:rsidRPr="00477A05" w:rsidRDefault="00AA7617" w:rsidP="00AA7617">
      <w:pPr>
        <w:pStyle w:val="Zwykytekst3"/>
        <w:spacing w:before="120"/>
        <w:jc w:val="center"/>
        <w:rPr>
          <w:rFonts w:ascii="Adagio_Slab" w:hAnsi="Adagio_Slab" w:cs="Arial"/>
          <w:b/>
          <w:bCs/>
        </w:rPr>
      </w:pPr>
    </w:p>
    <w:p w14:paraId="1C09BC0E" w14:textId="77777777" w:rsidR="00AA7617" w:rsidRPr="00477A05" w:rsidRDefault="00AA7617" w:rsidP="00AA7617">
      <w:pPr>
        <w:pStyle w:val="Zwykytekst3"/>
        <w:spacing w:before="120"/>
        <w:jc w:val="center"/>
        <w:rPr>
          <w:rFonts w:ascii="Adagio_Slab" w:hAnsi="Adagio_Slab" w:cs="Arial"/>
          <w:b/>
          <w:bCs/>
        </w:rPr>
      </w:pPr>
    </w:p>
    <w:p w14:paraId="3C80302A" w14:textId="77777777" w:rsidR="00AA7617" w:rsidRPr="00477A05" w:rsidRDefault="00AA7617" w:rsidP="00AA7617">
      <w:pPr>
        <w:pStyle w:val="Zwykytekst3"/>
        <w:spacing w:before="120"/>
        <w:jc w:val="center"/>
        <w:rPr>
          <w:rFonts w:ascii="Adagio_Slab" w:hAnsi="Adagio_Slab" w:cs="Arial"/>
          <w:b/>
          <w:bCs/>
        </w:rPr>
      </w:pPr>
    </w:p>
    <w:p w14:paraId="1CC49540" w14:textId="77777777" w:rsidR="00AF7EF3" w:rsidRPr="00477A05" w:rsidRDefault="00AF7EF3" w:rsidP="00AA7617">
      <w:pPr>
        <w:pStyle w:val="Zwykytekst3"/>
        <w:spacing w:before="120"/>
        <w:jc w:val="center"/>
        <w:rPr>
          <w:rFonts w:ascii="Adagio_Slab" w:hAnsi="Adagio_Slab" w:cs="Arial"/>
          <w:b/>
          <w:bCs/>
        </w:rPr>
      </w:pPr>
    </w:p>
    <w:p w14:paraId="3C9E717F" w14:textId="77777777" w:rsidR="00AA7617" w:rsidRPr="00477A05" w:rsidRDefault="00AA7617" w:rsidP="00AA7617">
      <w:pPr>
        <w:pStyle w:val="Zwykytekst3"/>
        <w:spacing w:before="120"/>
        <w:jc w:val="center"/>
        <w:rPr>
          <w:rFonts w:ascii="Adagio_Slab" w:hAnsi="Adagio_Slab" w:cs="Arial"/>
          <w:b/>
          <w:bCs/>
        </w:rPr>
      </w:pPr>
      <w:r w:rsidRPr="00477A05">
        <w:rPr>
          <w:rFonts w:ascii="Adagio_Slab" w:hAnsi="Adagio_Slab" w:cs="Arial"/>
          <w:b/>
          <w:bCs/>
        </w:rPr>
        <w:t>Tom III</w:t>
      </w:r>
    </w:p>
    <w:p w14:paraId="2574E649" w14:textId="77777777" w:rsidR="00AA7617" w:rsidRPr="00477A05" w:rsidRDefault="00560322" w:rsidP="00AA7617">
      <w:pPr>
        <w:pStyle w:val="Zwykytekst3"/>
        <w:spacing w:before="120"/>
        <w:jc w:val="center"/>
        <w:rPr>
          <w:rFonts w:ascii="Adagio_Slab" w:hAnsi="Adagio_Slab" w:cs="Arial"/>
          <w:b/>
          <w:bCs/>
        </w:rPr>
      </w:pPr>
      <w:r w:rsidRPr="00477A05">
        <w:rPr>
          <w:rFonts w:ascii="Adagio_Slab" w:hAnsi="Adagio_Slab" w:cs="Arial"/>
          <w:b/>
          <w:bCs/>
        </w:rPr>
        <w:t>OPIS PRZEDMIOTU ZAMÓWIENIA</w:t>
      </w:r>
    </w:p>
    <w:p w14:paraId="10B34D7F" w14:textId="77777777" w:rsidR="00AA7617" w:rsidRPr="00477A05" w:rsidRDefault="00D07C10" w:rsidP="004B6CCD">
      <w:pPr>
        <w:pStyle w:val="Zwykytekst3"/>
        <w:spacing w:before="120"/>
        <w:jc w:val="center"/>
        <w:rPr>
          <w:rFonts w:ascii="Adagio_Slab" w:hAnsi="Adagio_Slab" w:cs="Arial"/>
        </w:rPr>
      </w:pPr>
      <w:r w:rsidRPr="00477A05">
        <w:rPr>
          <w:rFonts w:ascii="Adagio_Slab" w:hAnsi="Adagio_Slab" w:cs="Arial"/>
          <w:bCs/>
        </w:rPr>
        <w:t xml:space="preserve"> </w:t>
      </w:r>
    </w:p>
    <w:p w14:paraId="49B0C5D8" w14:textId="77777777" w:rsidR="00584805" w:rsidRPr="00477A05" w:rsidRDefault="00584805" w:rsidP="004B6CCD">
      <w:pPr>
        <w:pStyle w:val="Zwykytekst3"/>
        <w:spacing w:before="120"/>
        <w:jc w:val="center"/>
        <w:rPr>
          <w:rFonts w:ascii="Adagio_Slab" w:hAnsi="Adagio_Slab" w:cs="Arial"/>
        </w:rPr>
      </w:pPr>
    </w:p>
    <w:p w14:paraId="1DA2DEF7" w14:textId="77777777" w:rsidR="00584805" w:rsidRPr="00477A05" w:rsidRDefault="00584805" w:rsidP="004B6CCD">
      <w:pPr>
        <w:pStyle w:val="Zwykytekst3"/>
        <w:spacing w:before="120"/>
        <w:jc w:val="center"/>
        <w:rPr>
          <w:rFonts w:ascii="Adagio_Slab" w:hAnsi="Adagio_Slab" w:cs="Arial"/>
        </w:rPr>
      </w:pPr>
    </w:p>
    <w:p w14:paraId="0C506800" w14:textId="77777777" w:rsidR="00584805" w:rsidRPr="00477A05" w:rsidRDefault="00584805" w:rsidP="004B6CCD">
      <w:pPr>
        <w:pStyle w:val="Zwykytekst3"/>
        <w:spacing w:before="120"/>
        <w:jc w:val="center"/>
        <w:rPr>
          <w:rFonts w:ascii="Adagio_Slab" w:hAnsi="Adagio_Slab" w:cs="Arial"/>
        </w:rPr>
      </w:pPr>
    </w:p>
    <w:p w14:paraId="03B2794F" w14:textId="77777777" w:rsidR="00584805" w:rsidRPr="00477A05" w:rsidRDefault="00584805" w:rsidP="004B6CCD">
      <w:pPr>
        <w:pStyle w:val="Zwykytekst3"/>
        <w:spacing w:before="120"/>
        <w:jc w:val="center"/>
        <w:rPr>
          <w:rFonts w:ascii="Adagio_Slab" w:hAnsi="Adagio_Slab" w:cs="Arial"/>
        </w:rPr>
      </w:pPr>
    </w:p>
    <w:p w14:paraId="70E46CBD" w14:textId="77777777" w:rsidR="00584805" w:rsidRPr="00477A05" w:rsidRDefault="00584805" w:rsidP="004B6CCD">
      <w:pPr>
        <w:pStyle w:val="Zwykytekst3"/>
        <w:spacing w:before="120"/>
        <w:jc w:val="center"/>
        <w:rPr>
          <w:rFonts w:ascii="Adagio_Slab" w:hAnsi="Adagio_Slab" w:cs="Arial"/>
        </w:rPr>
      </w:pPr>
    </w:p>
    <w:p w14:paraId="062C92D6" w14:textId="77777777" w:rsidR="00584805" w:rsidRPr="00477A05" w:rsidRDefault="00584805" w:rsidP="004B6CCD">
      <w:pPr>
        <w:pStyle w:val="Zwykytekst3"/>
        <w:spacing w:before="120"/>
        <w:jc w:val="center"/>
        <w:rPr>
          <w:rFonts w:ascii="Adagio_Slab" w:hAnsi="Adagio_Slab" w:cs="Arial"/>
        </w:rPr>
      </w:pPr>
    </w:p>
    <w:p w14:paraId="7709DF1A" w14:textId="77777777" w:rsidR="00584805" w:rsidRPr="00477A05" w:rsidRDefault="00584805" w:rsidP="004B6CCD">
      <w:pPr>
        <w:pStyle w:val="Zwykytekst3"/>
        <w:spacing w:before="120"/>
        <w:jc w:val="center"/>
        <w:rPr>
          <w:rFonts w:ascii="Adagio_Slab" w:hAnsi="Adagio_Slab" w:cs="Arial"/>
        </w:rPr>
      </w:pPr>
    </w:p>
    <w:p w14:paraId="50C0CD99" w14:textId="77777777" w:rsidR="00584805" w:rsidRPr="00477A05" w:rsidRDefault="00584805" w:rsidP="004B6CCD">
      <w:pPr>
        <w:pStyle w:val="Zwykytekst3"/>
        <w:spacing w:before="120"/>
        <w:jc w:val="center"/>
        <w:rPr>
          <w:rFonts w:ascii="Adagio_Slab" w:hAnsi="Adagio_Slab" w:cs="Arial"/>
        </w:rPr>
      </w:pPr>
    </w:p>
    <w:p w14:paraId="0F9C48D1" w14:textId="77777777" w:rsidR="00D07C10" w:rsidRPr="00477A05" w:rsidRDefault="00D07C10" w:rsidP="004B6CCD">
      <w:pPr>
        <w:pStyle w:val="Zwykytekst3"/>
        <w:spacing w:before="120"/>
        <w:jc w:val="center"/>
        <w:rPr>
          <w:rFonts w:ascii="Adagio_Slab" w:hAnsi="Adagio_Slab" w:cs="Arial"/>
        </w:rPr>
      </w:pPr>
    </w:p>
    <w:p w14:paraId="79A2326B" w14:textId="77777777" w:rsidR="00D07C10" w:rsidRPr="00477A05" w:rsidRDefault="00D07C10" w:rsidP="004B6CCD">
      <w:pPr>
        <w:pStyle w:val="Zwykytekst3"/>
        <w:spacing w:before="120"/>
        <w:jc w:val="center"/>
        <w:rPr>
          <w:rFonts w:ascii="Adagio_Slab" w:hAnsi="Adagio_Slab" w:cs="Arial"/>
        </w:rPr>
      </w:pPr>
    </w:p>
    <w:p w14:paraId="5E75316C" w14:textId="77777777" w:rsidR="00D07C10" w:rsidRPr="00477A05" w:rsidRDefault="00D07C10" w:rsidP="004B6CCD">
      <w:pPr>
        <w:pStyle w:val="Zwykytekst3"/>
        <w:spacing w:before="120"/>
        <w:jc w:val="center"/>
        <w:rPr>
          <w:rFonts w:ascii="Adagio_Slab" w:hAnsi="Adagio_Slab" w:cs="Arial"/>
        </w:rPr>
      </w:pPr>
    </w:p>
    <w:p w14:paraId="50F5F47E" w14:textId="77777777" w:rsidR="00D07C10" w:rsidRPr="00477A05" w:rsidRDefault="00D07C10" w:rsidP="004B6CCD">
      <w:pPr>
        <w:pStyle w:val="Zwykytekst3"/>
        <w:spacing w:before="120"/>
        <w:jc w:val="center"/>
        <w:rPr>
          <w:rFonts w:ascii="Adagio_Slab" w:hAnsi="Adagio_Slab" w:cs="Arial"/>
        </w:rPr>
      </w:pPr>
    </w:p>
    <w:p w14:paraId="06B17412" w14:textId="77777777" w:rsidR="00D07C10" w:rsidRPr="00477A05" w:rsidRDefault="00D07C10" w:rsidP="004B6CCD">
      <w:pPr>
        <w:pStyle w:val="Zwykytekst3"/>
        <w:spacing w:before="120"/>
        <w:jc w:val="center"/>
        <w:rPr>
          <w:rFonts w:ascii="Adagio_Slab" w:hAnsi="Adagio_Slab" w:cs="Arial"/>
        </w:rPr>
      </w:pPr>
    </w:p>
    <w:p w14:paraId="60BE9866" w14:textId="77777777" w:rsidR="00D07C10" w:rsidRPr="00477A05" w:rsidRDefault="00D07C10" w:rsidP="004B6CCD">
      <w:pPr>
        <w:pStyle w:val="Zwykytekst3"/>
        <w:spacing w:before="120"/>
        <w:jc w:val="center"/>
        <w:rPr>
          <w:rFonts w:ascii="Adagio_Slab" w:hAnsi="Adagio_Slab" w:cs="Arial"/>
        </w:rPr>
      </w:pPr>
    </w:p>
    <w:p w14:paraId="0AE9744C" w14:textId="77777777" w:rsidR="00D07C10" w:rsidRPr="00477A05" w:rsidRDefault="00D07C10" w:rsidP="004B6CCD">
      <w:pPr>
        <w:pStyle w:val="Zwykytekst3"/>
        <w:spacing w:before="120"/>
        <w:jc w:val="center"/>
        <w:rPr>
          <w:rFonts w:ascii="Adagio_Slab" w:hAnsi="Adagio_Slab" w:cs="Arial"/>
        </w:rPr>
      </w:pPr>
    </w:p>
    <w:p w14:paraId="391F4906" w14:textId="77777777" w:rsidR="00D07C10" w:rsidRDefault="00D07C10" w:rsidP="004B6CCD">
      <w:pPr>
        <w:pStyle w:val="Zwykytekst3"/>
        <w:spacing w:before="120"/>
        <w:jc w:val="center"/>
        <w:rPr>
          <w:rFonts w:ascii="Adagio_Slab" w:hAnsi="Adagio_Slab" w:cs="Arial"/>
        </w:rPr>
      </w:pPr>
    </w:p>
    <w:p w14:paraId="7702E06E" w14:textId="77777777" w:rsidR="0037374F" w:rsidRDefault="0037374F" w:rsidP="004B6CCD">
      <w:pPr>
        <w:pStyle w:val="Zwykytekst3"/>
        <w:spacing w:before="120"/>
        <w:jc w:val="center"/>
        <w:rPr>
          <w:rFonts w:ascii="Adagio_Slab" w:hAnsi="Adagio_Slab" w:cs="Arial"/>
        </w:rPr>
      </w:pPr>
    </w:p>
    <w:p w14:paraId="03074949" w14:textId="77777777" w:rsidR="0037374F" w:rsidRDefault="0037374F" w:rsidP="004B6CCD">
      <w:pPr>
        <w:pStyle w:val="Zwykytekst3"/>
        <w:spacing w:before="120"/>
        <w:jc w:val="center"/>
        <w:rPr>
          <w:rFonts w:ascii="Adagio_Slab" w:hAnsi="Adagio_Slab" w:cs="Arial"/>
        </w:rPr>
      </w:pPr>
    </w:p>
    <w:p w14:paraId="2E2B29B7" w14:textId="77777777" w:rsidR="0037374F" w:rsidRDefault="0037374F" w:rsidP="004B6CCD">
      <w:pPr>
        <w:pStyle w:val="Zwykytekst3"/>
        <w:spacing w:before="120"/>
        <w:jc w:val="center"/>
        <w:rPr>
          <w:rFonts w:ascii="Adagio_Slab" w:hAnsi="Adagio_Slab" w:cs="Arial"/>
        </w:rPr>
      </w:pPr>
    </w:p>
    <w:p w14:paraId="27E7B338" w14:textId="77777777" w:rsidR="0037374F" w:rsidRPr="00477A05" w:rsidRDefault="0037374F" w:rsidP="004B6CCD">
      <w:pPr>
        <w:pStyle w:val="Zwykytekst3"/>
        <w:spacing w:before="120"/>
        <w:jc w:val="center"/>
        <w:rPr>
          <w:rFonts w:ascii="Adagio_Slab" w:hAnsi="Adagio_Slab" w:cs="Arial"/>
        </w:rPr>
      </w:pPr>
    </w:p>
    <w:p w14:paraId="0041349D" w14:textId="77777777" w:rsidR="00D07C10" w:rsidRPr="00477A05" w:rsidRDefault="00D07C10" w:rsidP="004B6CCD">
      <w:pPr>
        <w:pStyle w:val="Zwykytekst3"/>
        <w:spacing w:before="120"/>
        <w:jc w:val="center"/>
        <w:rPr>
          <w:rFonts w:ascii="Adagio_Slab" w:hAnsi="Adagio_Slab" w:cs="Arial"/>
        </w:rPr>
      </w:pPr>
    </w:p>
    <w:p w14:paraId="608C1ECF" w14:textId="77777777" w:rsidR="00D07C10" w:rsidRPr="00477A05" w:rsidRDefault="00D07C10" w:rsidP="004B6CCD">
      <w:pPr>
        <w:pStyle w:val="Zwykytekst3"/>
        <w:spacing w:before="120"/>
        <w:jc w:val="center"/>
        <w:rPr>
          <w:rFonts w:ascii="Adagio_Slab" w:hAnsi="Adagio_Slab" w:cs="Arial"/>
        </w:rPr>
      </w:pPr>
    </w:p>
    <w:p w14:paraId="7A86D8BE" w14:textId="77777777" w:rsidR="00584805" w:rsidRPr="00477A05" w:rsidRDefault="00584805" w:rsidP="004B6CCD">
      <w:pPr>
        <w:pStyle w:val="Zwykytekst3"/>
        <w:spacing w:before="120"/>
        <w:jc w:val="center"/>
        <w:rPr>
          <w:rFonts w:ascii="Adagio_Slab" w:hAnsi="Adagio_Slab" w:cs="Arial"/>
        </w:rPr>
      </w:pPr>
    </w:p>
    <w:p w14:paraId="30D5F700" w14:textId="77777777" w:rsidR="006C3C72" w:rsidRDefault="006C3C72" w:rsidP="000C0F69">
      <w:pPr>
        <w:pStyle w:val="Bezodstpw"/>
        <w:rPr>
          <w:rFonts w:ascii="Adagio_Slab" w:hAnsi="Adagio_Slab" w:cs="Arial"/>
          <w:bCs/>
          <w:color w:val="0000FF"/>
          <w:sz w:val="20"/>
          <w:szCs w:val="20"/>
          <w:lang w:val="pl-PL" w:bidi="ar-SA"/>
        </w:rPr>
      </w:pPr>
      <w:r w:rsidRPr="006C3C72">
        <w:rPr>
          <w:rFonts w:ascii="Adagio_Slab" w:hAnsi="Adagio_Slab" w:cs="Arial"/>
          <w:bCs/>
          <w:color w:val="0000FF"/>
          <w:sz w:val="20"/>
          <w:szCs w:val="20"/>
          <w:lang w:val="pl-PL" w:bidi="ar-SA"/>
        </w:rPr>
        <w:t>Przeglądy techniczne oraz konserwacja urządzeń klimatyzacyjnych i wentylacyjnych w budynku Instytut Techniki Lotniczej i Mechaniki Stosowanej   Wydziału Mechanicznego Energetyki i Lotnictwa Politechniki Warszawskiej</w:t>
      </w:r>
    </w:p>
    <w:p w14:paraId="6D796405" w14:textId="77777777" w:rsidR="006C3C72" w:rsidRDefault="006C3C72" w:rsidP="000C0F69">
      <w:pPr>
        <w:pStyle w:val="Bezodstpw"/>
        <w:rPr>
          <w:rFonts w:ascii="Adagio_Slab" w:hAnsi="Adagio_Slab" w:cs="Arial"/>
          <w:bCs/>
          <w:color w:val="0000FF"/>
          <w:sz w:val="20"/>
          <w:szCs w:val="20"/>
          <w:lang w:val="pl-PL" w:bidi="ar-SA"/>
        </w:rPr>
      </w:pPr>
    </w:p>
    <w:p w14:paraId="26A9259D" w14:textId="77777777" w:rsidR="007C0DCE" w:rsidRPr="007C0DCE" w:rsidRDefault="007C0DCE" w:rsidP="007C0DCE">
      <w:pPr>
        <w:spacing w:after="160" w:line="360" w:lineRule="auto"/>
        <w:jc w:val="both"/>
        <w:rPr>
          <w:rFonts w:eastAsiaTheme="minorHAnsi"/>
          <w:b/>
          <w:bCs/>
          <w:kern w:val="2"/>
          <w:lang w:eastAsia="en-US"/>
          <w14:ligatures w14:val="standardContextual"/>
        </w:rPr>
      </w:pPr>
      <w:r w:rsidRPr="007C0DCE">
        <w:rPr>
          <w:rFonts w:eastAsiaTheme="minorHAnsi"/>
          <w:b/>
          <w:bCs/>
          <w:kern w:val="2"/>
          <w:lang w:eastAsia="en-US"/>
          <w14:ligatures w14:val="standardContextual"/>
        </w:rPr>
        <w:t>Opis przedmiotu zamówienia (OPZ)</w:t>
      </w:r>
    </w:p>
    <w:p w14:paraId="4214C630" w14:textId="77777777" w:rsidR="007C0DCE" w:rsidRPr="007C0DCE" w:rsidRDefault="007C0DCE" w:rsidP="007C0DCE">
      <w:pPr>
        <w:numPr>
          <w:ilvl w:val="0"/>
          <w:numId w:val="27"/>
        </w:numPr>
        <w:spacing w:after="160" w:line="360" w:lineRule="auto"/>
        <w:contextualSpacing/>
        <w:jc w:val="both"/>
        <w:rPr>
          <w:rFonts w:eastAsiaTheme="minorHAnsi"/>
          <w:kern w:val="2"/>
          <w:lang w:eastAsia="en-US"/>
          <w14:ligatures w14:val="standardContextual"/>
        </w:rPr>
      </w:pPr>
      <w:r w:rsidRPr="007C0DCE">
        <w:rPr>
          <w:rFonts w:eastAsiaTheme="minorHAnsi"/>
          <w:kern w:val="2"/>
          <w:lang w:eastAsia="en-US"/>
          <w14:ligatures w14:val="standardContextual"/>
        </w:rPr>
        <w:t>Przedmiotem zamówienia jest świadczenie usług w zakresie przeglądu serwisowego i konserwacji urządzeń instalacji klimatyzacyjnych (jednostek wewnętrznych i zewnętrznych) oraz wentylacyjnych znajdujących się w budynkach Instytutu Techniki Lotniczej i Mechaniki Stosowanej Wydziału Mechanicznego Energetyki i Lotnictwa Politechniki Warszawskiej przy ul. Nowowiejskiej 24 w Warszawie.</w:t>
      </w:r>
    </w:p>
    <w:p w14:paraId="3203E439" w14:textId="77777777" w:rsidR="007C0DCE" w:rsidRPr="007C0DCE" w:rsidRDefault="007C0DCE" w:rsidP="007C0DCE">
      <w:pPr>
        <w:spacing w:after="160" w:line="360" w:lineRule="auto"/>
        <w:ind w:left="720"/>
        <w:contextualSpacing/>
        <w:jc w:val="both"/>
        <w:rPr>
          <w:rFonts w:eastAsiaTheme="minorHAnsi"/>
          <w:kern w:val="2"/>
          <w:lang w:eastAsia="en-US"/>
          <w14:ligatures w14:val="standardContextual"/>
        </w:rPr>
      </w:pPr>
    </w:p>
    <w:p w14:paraId="5A572ECE" w14:textId="77777777" w:rsidR="007C0DCE" w:rsidRPr="007C0DCE" w:rsidRDefault="007C0DCE" w:rsidP="007C0DCE">
      <w:pPr>
        <w:numPr>
          <w:ilvl w:val="0"/>
          <w:numId w:val="27"/>
        </w:numPr>
        <w:spacing w:after="160" w:line="360" w:lineRule="auto"/>
        <w:contextualSpacing/>
        <w:jc w:val="both"/>
        <w:rPr>
          <w:rFonts w:eastAsiaTheme="minorHAnsi"/>
          <w:kern w:val="2"/>
          <w:lang w:eastAsia="en-US"/>
          <w14:ligatures w14:val="standardContextual"/>
        </w:rPr>
      </w:pPr>
      <w:r w:rsidRPr="007C0DCE">
        <w:rPr>
          <w:rFonts w:eastAsiaTheme="minorHAnsi"/>
          <w:kern w:val="2"/>
          <w:lang w:eastAsia="en-US"/>
          <w14:ligatures w14:val="standardContextual"/>
        </w:rPr>
        <w:t>Wykaz wszystkich urządzeń klimatyzacji objętych przedmiotem zamówienia stanowi Załącznik nr 1.</w:t>
      </w:r>
    </w:p>
    <w:p w14:paraId="5DAB7558" w14:textId="77777777" w:rsidR="007C0DCE" w:rsidRPr="007C0DCE" w:rsidRDefault="007C0DCE" w:rsidP="007C0DCE">
      <w:pPr>
        <w:spacing w:after="160" w:line="360" w:lineRule="auto"/>
        <w:ind w:left="720"/>
        <w:contextualSpacing/>
        <w:jc w:val="both"/>
        <w:rPr>
          <w:rFonts w:eastAsiaTheme="minorHAnsi"/>
          <w:kern w:val="2"/>
          <w:lang w:eastAsia="en-US"/>
          <w14:ligatures w14:val="standardContextual"/>
        </w:rPr>
      </w:pPr>
    </w:p>
    <w:p w14:paraId="15C18903" w14:textId="77777777" w:rsidR="007C0DCE" w:rsidRPr="007C0DCE" w:rsidRDefault="007C0DCE" w:rsidP="007C0DCE">
      <w:pPr>
        <w:numPr>
          <w:ilvl w:val="0"/>
          <w:numId w:val="27"/>
        </w:numPr>
        <w:spacing w:before="120" w:after="120" w:line="360" w:lineRule="auto"/>
        <w:contextualSpacing/>
        <w:jc w:val="both"/>
        <w:rPr>
          <w:rFonts w:eastAsiaTheme="minorHAnsi"/>
          <w:kern w:val="2"/>
          <w:lang w:eastAsia="en-US"/>
          <w14:ligatures w14:val="standardContextual"/>
        </w:rPr>
      </w:pPr>
      <w:r w:rsidRPr="007C0DCE">
        <w:rPr>
          <w:rFonts w:eastAsiaTheme="minorHAnsi"/>
          <w:kern w:val="2"/>
          <w:lang w:eastAsia="en-US"/>
          <w14:ligatures w14:val="standardContextual"/>
        </w:rPr>
        <w:t>Szczegółowy zakres Przedmiotu zamówienia obejmuje:</w:t>
      </w:r>
    </w:p>
    <w:p w14:paraId="3CB1FBFA" w14:textId="77777777" w:rsidR="007C0DCE" w:rsidRPr="007C0DCE" w:rsidRDefault="007C0DCE" w:rsidP="007C0DCE">
      <w:pPr>
        <w:numPr>
          <w:ilvl w:val="0"/>
          <w:numId w:val="28"/>
        </w:numPr>
        <w:spacing w:after="160" w:line="360" w:lineRule="auto"/>
        <w:contextualSpacing/>
        <w:jc w:val="both"/>
        <w:rPr>
          <w:rFonts w:eastAsiaTheme="minorHAnsi"/>
          <w:kern w:val="2"/>
          <w:lang w:eastAsia="en-US"/>
          <w14:ligatures w14:val="standardContextual"/>
        </w:rPr>
      </w:pPr>
      <w:r w:rsidRPr="007C0DCE">
        <w:rPr>
          <w:rFonts w:eastAsiaTheme="minorHAnsi"/>
          <w:kern w:val="2"/>
          <w:lang w:eastAsia="en-US"/>
          <w14:ligatures w14:val="standardContextual"/>
        </w:rPr>
        <w:t>Wykonywanie przeglądów serwisowych oraz konserwacji urządzeń klimatyzacyjnych i wentylacyjnych zgodnie z obowiązującymi przepisami, wytycznymi producentów zawartymi w instrukcji obsługi urządzenia oraz gwarancji urządzenia.</w:t>
      </w:r>
    </w:p>
    <w:p w14:paraId="131C6F07" w14:textId="77777777" w:rsidR="007C0DCE" w:rsidRPr="007C0DCE" w:rsidRDefault="007C0DCE" w:rsidP="007C0DCE">
      <w:pPr>
        <w:numPr>
          <w:ilvl w:val="0"/>
          <w:numId w:val="28"/>
        </w:numPr>
        <w:spacing w:after="160" w:line="360" w:lineRule="auto"/>
        <w:contextualSpacing/>
        <w:jc w:val="both"/>
        <w:rPr>
          <w:rFonts w:eastAsiaTheme="minorHAnsi"/>
          <w:kern w:val="2"/>
          <w:lang w:eastAsia="en-US"/>
          <w14:ligatures w14:val="standardContextual"/>
        </w:rPr>
      </w:pPr>
      <w:r w:rsidRPr="007C0DCE">
        <w:rPr>
          <w:rFonts w:eastAsiaTheme="minorHAnsi"/>
          <w:kern w:val="2"/>
          <w:lang w:eastAsia="en-US"/>
          <w14:ligatures w14:val="standardContextual"/>
        </w:rPr>
        <w:t>Utrzymanie w pełnej sprawności technicznej klimatyzatorów i systemu wentylacji przez cały okres trwania Umowy.</w:t>
      </w:r>
    </w:p>
    <w:p w14:paraId="44DC24C7" w14:textId="77777777" w:rsidR="007C0DCE" w:rsidRPr="007C0DCE" w:rsidRDefault="007C0DCE" w:rsidP="007C0DCE">
      <w:pPr>
        <w:numPr>
          <w:ilvl w:val="0"/>
          <w:numId w:val="28"/>
        </w:numPr>
        <w:spacing w:after="160" w:line="360" w:lineRule="auto"/>
        <w:contextualSpacing/>
        <w:jc w:val="both"/>
        <w:rPr>
          <w:rFonts w:eastAsiaTheme="minorHAnsi"/>
          <w:kern w:val="2"/>
          <w:lang w:eastAsia="en-US"/>
          <w14:ligatures w14:val="standardContextual"/>
        </w:rPr>
      </w:pPr>
      <w:r w:rsidRPr="007C0DCE">
        <w:rPr>
          <w:rFonts w:eastAsiaTheme="minorHAnsi"/>
          <w:kern w:val="2"/>
          <w:lang w:eastAsia="en-US"/>
          <w14:ligatures w14:val="standardContextual"/>
        </w:rPr>
        <w:t>Przeglądy serwisowe będą przeprowadzone w terminach:</w:t>
      </w:r>
    </w:p>
    <w:p w14:paraId="4C7BB9D6" w14:textId="77777777" w:rsidR="007C0DCE" w:rsidRPr="007C0DCE" w:rsidRDefault="007C0DCE" w:rsidP="007C0DCE">
      <w:pPr>
        <w:numPr>
          <w:ilvl w:val="0"/>
          <w:numId w:val="29"/>
        </w:numPr>
        <w:spacing w:after="160" w:line="360" w:lineRule="auto"/>
        <w:contextualSpacing/>
        <w:jc w:val="both"/>
        <w:rPr>
          <w:rFonts w:eastAsiaTheme="minorHAnsi"/>
          <w:color w:val="00B0F0"/>
          <w:kern w:val="2"/>
          <w:lang w:eastAsia="en-US"/>
          <w14:ligatures w14:val="standardContextual"/>
        </w:rPr>
      </w:pPr>
      <w:r w:rsidRPr="007C0DCE">
        <w:rPr>
          <w:rFonts w:eastAsiaTheme="minorHAnsi"/>
          <w:color w:val="00B0F0"/>
          <w:kern w:val="2"/>
          <w:lang w:eastAsia="en-US"/>
          <w14:ligatures w14:val="standardContextual"/>
        </w:rPr>
        <w:t>w miesiącu kwietniu i wrześniu przegląd urządzeń klimatyzacyjnych i wentylacyjnych,</w:t>
      </w:r>
    </w:p>
    <w:p w14:paraId="419534E3" w14:textId="77777777" w:rsidR="007C0DCE" w:rsidRPr="007C0DCE" w:rsidRDefault="007C0DCE" w:rsidP="007C0DCE">
      <w:pPr>
        <w:numPr>
          <w:ilvl w:val="0"/>
          <w:numId w:val="29"/>
        </w:numPr>
        <w:spacing w:after="160" w:line="360" w:lineRule="auto"/>
        <w:contextualSpacing/>
        <w:jc w:val="both"/>
        <w:rPr>
          <w:rFonts w:eastAsiaTheme="minorHAnsi"/>
          <w:kern w:val="2"/>
          <w:lang w:eastAsia="en-US"/>
          <w14:ligatures w14:val="standardContextual"/>
        </w:rPr>
      </w:pPr>
      <w:r w:rsidRPr="007C0DCE">
        <w:rPr>
          <w:rFonts w:eastAsiaTheme="minorHAnsi"/>
          <w:kern w:val="2"/>
          <w:lang w:eastAsia="en-US"/>
          <w14:ligatures w14:val="standardContextual"/>
        </w:rPr>
        <w:t>czas wykonywania przeglądów, konserwacji i napraw instalacji każdorazowo będzie uzgadniany przez Wykonawcę z Zamawiającym.</w:t>
      </w:r>
    </w:p>
    <w:p w14:paraId="141AC2C2" w14:textId="77777777" w:rsidR="007C0DCE" w:rsidRPr="007C0DCE" w:rsidRDefault="007C0DCE" w:rsidP="007C0DCE">
      <w:pPr>
        <w:numPr>
          <w:ilvl w:val="0"/>
          <w:numId w:val="29"/>
        </w:numPr>
        <w:spacing w:after="160" w:line="360" w:lineRule="auto"/>
        <w:contextualSpacing/>
        <w:jc w:val="both"/>
        <w:rPr>
          <w:rFonts w:eastAsiaTheme="minorHAnsi"/>
          <w:color w:val="00B0F0"/>
          <w:kern w:val="2"/>
          <w:lang w:eastAsia="en-US"/>
          <w14:ligatures w14:val="standardContextual"/>
        </w:rPr>
      </w:pPr>
      <w:r w:rsidRPr="007C0DCE">
        <w:rPr>
          <w:rFonts w:eastAsiaTheme="minorHAnsi"/>
          <w:color w:val="00B0F0"/>
          <w:kern w:val="2"/>
          <w:lang w:eastAsia="en-US"/>
          <w14:ligatures w14:val="standardContextual"/>
        </w:rPr>
        <w:t xml:space="preserve">czas przeprowadzenia przeglądu nie dłuższy niż 20 dni roboczych. </w:t>
      </w:r>
    </w:p>
    <w:p w14:paraId="61AE3B3B" w14:textId="77777777" w:rsidR="007C0DCE" w:rsidRPr="007C0DCE" w:rsidRDefault="007C0DCE" w:rsidP="007C0DCE">
      <w:pPr>
        <w:numPr>
          <w:ilvl w:val="0"/>
          <w:numId w:val="28"/>
        </w:numPr>
        <w:spacing w:after="160" w:line="360" w:lineRule="auto"/>
        <w:contextualSpacing/>
        <w:jc w:val="both"/>
        <w:rPr>
          <w:rFonts w:eastAsiaTheme="minorHAnsi"/>
          <w:kern w:val="2"/>
          <w:lang w:eastAsia="en-US"/>
          <w14:ligatures w14:val="standardContextual"/>
        </w:rPr>
      </w:pPr>
      <w:r w:rsidRPr="007C0DCE">
        <w:rPr>
          <w:rFonts w:eastAsiaTheme="minorHAnsi"/>
          <w:kern w:val="2"/>
          <w:lang w:eastAsia="en-US"/>
          <w14:ligatures w14:val="standardContextual"/>
        </w:rPr>
        <w:t>Naprawy awaryjne niezależnie od ich ilości i typu, zgłaszane przez Zamawiającego w godz. 08.00 -18.00 telefoniczne oraz e-mailem 24/7.</w:t>
      </w:r>
    </w:p>
    <w:p w14:paraId="74232D75" w14:textId="77777777" w:rsidR="007C0DCE" w:rsidRPr="007C0DCE" w:rsidRDefault="007C0DCE" w:rsidP="007C0DCE">
      <w:pPr>
        <w:numPr>
          <w:ilvl w:val="0"/>
          <w:numId w:val="28"/>
        </w:numPr>
        <w:spacing w:after="160" w:line="360" w:lineRule="auto"/>
        <w:contextualSpacing/>
        <w:jc w:val="both"/>
        <w:rPr>
          <w:rFonts w:eastAsiaTheme="minorHAnsi"/>
          <w:kern w:val="2"/>
          <w:lang w:eastAsia="en-US"/>
          <w14:ligatures w14:val="standardContextual"/>
        </w:rPr>
      </w:pPr>
      <w:r w:rsidRPr="007C0DCE">
        <w:rPr>
          <w:rFonts w:eastAsiaTheme="minorHAnsi"/>
          <w:kern w:val="2"/>
          <w:lang w:eastAsia="en-US"/>
          <w14:ligatures w14:val="standardContextual"/>
        </w:rPr>
        <w:t>Wykonawca zobowiązany będzie do oceny przydatności i dalszej eksploatacji urządzeń klimatyzacyjnych i wentylacyjnych wraz z podaniem informacji o opłacalności ewentualnej naprawy i przedstawienie kosztów.</w:t>
      </w:r>
    </w:p>
    <w:p w14:paraId="0493D858" w14:textId="77777777" w:rsidR="007C0DCE" w:rsidRPr="007C0DCE" w:rsidRDefault="007C0DCE" w:rsidP="007C0DCE">
      <w:pPr>
        <w:numPr>
          <w:ilvl w:val="0"/>
          <w:numId w:val="28"/>
        </w:numPr>
        <w:spacing w:after="160" w:line="360" w:lineRule="auto"/>
        <w:contextualSpacing/>
        <w:jc w:val="both"/>
        <w:rPr>
          <w:rFonts w:eastAsiaTheme="minorHAnsi"/>
          <w:kern w:val="2"/>
          <w:lang w:eastAsia="en-US"/>
          <w14:ligatures w14:val="standardContextual"/>
        </w:rPr>
      </w:pPr>
      <w:r w:rsidRPr="007C0DCE">
        <w:rPr>
          <w:rFonts w:eastAsiaTheme="minorHAnsi"/>
          <w:kern w:val="2"/>
          <w:lang w:eastAsia="en-US"/>
          <w14:ligatures w14:val="standardContextual"/>
        </w:rPr>
        <w:t>Materiały, podzespoły i urządzenia użyte do wykonania Umowy muszą odpowiadać co do jakości wyrobom dopuszczonym do obrotu i stosowania, szczególnie w zakresie budownictwa oraz posiadać wymagane prawem świadectwa, certyfikaty i atesty. Dokumenty potwierdzające powyższe powinny być przedstawione Zamawiającemu.</w:t>
      </w:r>
    </w:p>
    <w:p w14:paraId="36DF5EBE" w14:textId="77777777" w:rsidR="007C0DCE" w:rsidRPr="007C0DCE" w:rsidRDefault="007C0DCE" w:rsidP="007C0DCE">
      <w:pPr>
        <w:numPr>
          <w:ilvl w:val="0"/>
          <w:numId w:val="28"/>
        </w:numPr>
        <w:spacing w:after="160" w:line="360" w:lineRule="auto"/>
        <w:contextualSpacing/>
        <w:jc w:val="both"/>
        <w:rPr>
          <w:rFonts w:eastAsiaTheme="minorHAnsi"/>
          <w:kern w:val="2"/>
          <w:lang w:eastAsia="en-US"/>
          <w14:ligatures w14:val="standardContextual"/>
        </w:rPr>
      </w:pPr>
      <w:r w:rsidRPr="007C0DCE">
        <w:rPr>
          <w:rFonts w:eastAsiaTheme="minorHAnsi"/>
          <w:kern w:val="2"/>
          <w:lang w:eastAsia="en-US"/>
          <w14:ligatures w14:val="standardContextual"/>
        </w:rPr>
        <w:t xml:space="preserve">Koszt części zamiennych i czynników chłodzących nie wchodzi w wynagrodzenie zryczałtowane za serwis. </w:t>
      </w:r>
    </w:p>
    <w:p w14:paraId="32427066" w14:textId="77777777" w:rsidR="007C0DCE" w:rsidRPr="007C0DCE" w:rsidRDefault="007C0DCE" w:rsidP="007C0DCE">
      <w:pPr>
        <w:spacing w:after="160" w:line="360" w:lineRule="auto"/>
        <w:ind w:left="720"/>
        <w:contextualSpacing/>
        <w:jc w:val="both"/>
        <w:rPr>
          <w:rFonts w:eastAsiaTheme="minorHAnsi"/>
          <w:kern w:val="2"/>
          <w:lang w:eastAsia="en-US"/>
          <w14:ligatures w14:val="standardContextual"/>
        </w:rPr>
      </w:pPr>
    </w:p>
    <w:p w14:paraId="39DEB692" w14:textId="77777777" w:rsidR="007C0DCE" w:rsidRPr="007C0DCE" w:rsidRDefault="007C0DCE" w:rsidP="007C0DCE">
      <w:pPr>
        <w:numPr>
          <w:ilvl w:val="0"/>
          <w:numId w:val="27"/>
        </w:numPr>
        <w:spacing w:after="160" w:line="360" w:lineRule="auto"/>
        <w:contextualSpacing/>
        <w:jc w:val="both"/>
        <w:rPr>
          <w:rFonts w:eastAsiaTheme="minorHAnsi"/>
          <w:kern w:val="2"/>
          <w:lang w:eastAsia="en-US"/>
          <w14:ligatures w14:val="standardContextual"/>
        </w:rPr>
      </w:pPr>
      <w:bookmarkStart w:id="21" w:name="_Hlk132614184"/>
      <w:r w:rsidRPr="007C0DCE">
        <w:rPr>
          <w:rFonts w:eastAsiaTheme="minorHAnsi"/>
          <w:kern w:val="2"/>
          <w:lang w:eastAsia="en-US"/>
          <w14:ligatures w14:val="standardContextual"/>
        </w:rPr>
        <w:lastRenderedPageBreak/>
        <w:t>Szczegółowy zakres czynności serwisowych wykonywanych w ramach Przedmiotu zamówienia:</w:t>
      </w:r>
    </w:p>
    <w:bookmarkEnd w:id="21"/>
    <w:p w14:paraId="300EDDC0" w14:textId="77777777" w:rsidR="007C0DCE" w:rsidRPr="007C0DCE" w:rsidRDefault="007C0DCE" w:rsidP="007C0DCE">
      <w:pPr>
        <w:numPr>
          <w:ilvl w:val="0"/>
          <w:numId w:val="35"/>
        </w:numPr>
        <w:spacing w:after="160" w:line="360" w:lineRule="auto"/>
        <w:contextualSpacing/>
        <w:jc w:val="both"/>
        <w:rPr>
          <w:rFonts w:eastAsiaTheme="minorHAnsi"/>
          <w:kern w:val="2"/>
          <w:lang w:eastAsia="en-US"/>
          <w14:ligatures w14:val="standardContextual"/>
        </w:rPr>
      </w:pPr>
      <w:r w:rsidRPr="007C0DCE">
        <w:rPr>
          <w:rFonts w:eastAsiaTheme="minorHAnsi"/>
          <w:kern w:val="2"/>
          <w:lang w:eastAsia="en-US"/>
          <w14:ligatures w14:val="standardContextual"/>
        </w:rPr>
        <w:t>Jednostka wewnętrzna naścienna:</w:t>
      </w:r>
    </w:p>
    <w:p w14:paraId="455DD901" w14:textId="77777777" w:rsidR="007C0DCE" w:rsidRPr="007C0DCE" w:rsidRDefault="007C0DCE" w:rsidP="007C0DCE">
      <w:pPr>
        <w:numPr>
          <w:ilvl w:val="0"/>
          <w:numId w:val="30"/>
        </w:numPr>
        <w:spacing w:after="160" w:line="360" w:lineRule="auto"/>
        <w:contextualSpacing/>
        <w:jc w:val="both"/>
        <w:rPr>
          <w:rFonts w:eastAsiaTheme="minorHAnsi"/>
          <w:kern w:val="2"/>
          <w:lang w:eastAsia="en-US"/>
          <w14:ligatures w14:val="standardContextual"/>
        </w:rPr>
      </w:pPr>
      <w:r w:rsidRPr="007C0DCE">
        <w:rPr>
          <w:rFonts w:eastAsiaTheme="minorHAnsi"/>
          <w:kern w:val="2"/>
          <w:lang w:eastAsia="en-US"/>
          <w14:ligatures w14:val="standardContextual"/>
        </w:rPr>
        <w:t>sprawdzenie stanu technicznego urządzenia,</w:t>
      </w:r>
    </w:p>
    <w:p w14:paraId="3C5AD56D" w14:textId="77777777" w:rsidR="007C0DCE" w:rsidRPr="007C0DCE" w:rsidRDefault="007C0DCE" w:rsidP="007C0DCE">
      <w:pPr>
        <w:numPr>
          <w:ilvl w:val="0"/>
          <w:numId w:val="30"/>
        </w:numPr>
        <w:spacing w:after="160" w:line="360" w:lineRule="auto"/>
        <w:contextualSpacing/>
        <w:jc w:val="both"/>
        <w:rPr>
          <w:rFonts w:eastAsiaTheme="minorHAnsi"/>
          <w:kern w:val="2"/>
          <w:lang w:eastAsia="en-US"/>
          <w14:ligatures w14:val="standardContextual"/>
        </w:rPr>
      </w:pPr>
      <w:r w:rsidRPr="007C0DCE">
        <w:rPr>
          <w:rFonts w:eastAsiaTheme="minorHAnsi"/>
          <w:kern w:val="2"/>
          <w:lang w:eastAsia="en-US"/>
          <w14:ligatures w14:val="standardContextual"/>
        </w:rPr>
        <w:t>odkażanie środkami chemicznymi, które eliminują wszelkie bakterie i drobnoustroje na powierzchni parownika i tacy ociekowej,</w:t>
      </w:r>
    </w:p>
    <w:p w14:paraId="03BA9D2E" w14:textId="77777777" w:rsidR="007C0DCE" w:rsidRPr="007C0DCE" w:rsidRDefault="007C0DCE" w:rsidP="007C0DCE">
      <w:pPr>
        <w:numPr>
          <w:ilvl w:val="0"/>
          <w:numId w:val="31"/>
        </w:numPr>
        <w:spacing w:after="160" w:line="360" w:lineRule="auto"/>
        <w:contextualSpacing/>
        <w:jc w:val="both"/>
        <w:rPr>
          <w:rFonts w:eastAsiaTheme="minorHAnsi"/>
          <w:kern w:val="2"/>
          <w:lang w:eastAsia="en-US"/>
          <w14:ligatures w14:val="standardContextual"/>
        </w:rPr>
      </w:pPr>
      <w:r w:rsidRPr="007C0DCE">
        <w:rPr>
          <w:rFonts w:eastAsiaTheme="minorHAnsi"/>
          <w:kern w:val="2"/>
          <w:lang w:eastAsia="en-US"/>
          <w14:ligatures w14:val="standardContextual"/>
        </w:rPr>
        <w:t>czyszczenie filtrów jednostki wewnętrznej lub wymiana zużytych i niezdatnych do dalszej eksploatacji na nowe,</w:t>
      </w:r>
    </w:p>
    <w:p w14:paraId="292C9460" w14:textId="77777777" w:rsidR="007C0DCE" w:rsidRPr="007C0DCE" w:rsidRDefault="007C0DCE" w:rsidP="007C0DCE">
      <w:pPr>
        <w:numPr>
          <w:ilvl w:val="0"/>
          <w:numId w:val="31"/>
        </w:numPr>
        <w:spacing w:after="160" w:line="360" w:lineRule="auto"/>
        <w:contextualSpacing/>
        <w:jc w:val="both"/>
        <w:rPr>
          <w:rFonts w:eastAsiaTheme="minorHAnsi"/>
          <w:kern w:val="2"/>
          <w:lang w:eastAsia="en-US"/>
          <w14:ligatures w14:val="standardContextual"/>
        </w:rPr>
      </w:pPr>
      <w:r w:rsidRPr="007C0DCE">
        <w:rPr>
          <w:rFonts w:eastAsiaTheme="minorHAnsi"/>
          <w:kern w:val="2"/>
          <w:lang w:eastAsia="en-US"/>
          <w14:ligatures w14:val="standardContextual"/>
        </w:rPr>
        <w:t>oczyszczenie wentylatora powietrza/turbiny nawiewnej,</w:t>
      </w:r>
    </w:p>
    <w:p w14:paraId="2E44F63A" w14:textId="77777777" w:rsidR="007C0DCE" w:rsidRPr="007C0DCE" w:rsidRDefault="007C0DCE" w:rsidP="007C0DCE">
      <w:pPr>
        <w:numPr>
          <w:ilvl w:val="0"/>
          <w:numId w:val="31"/>
        </w:numPr>
        <w:spacing w:after="160" w:line="360" w:lineRule="auto"/>
        <w:contextualSpacing/>
        <w:jc w:val="both"/>
        <w:rPr>
          <w:rFonts w:eastAsiaTheme="minorHAnsi"/>
          <w:kern w:val="2"/>
          <w:lang w:eastAsia="en-US"/>
          <w14:ligatures w14:val="standardContextual"/>
        </w:rPr>
      </w:pPr>
      <w:r w:rsidRPr="007C0DCE">
        <w:rPr>
          <w:rFonts w:eastAsiaTheme="minorHAnsi"/>
          <w:kern w:val="2"/>
          <w:lang w:eastAsia="en-US"/>
          <w14:ligatures w14:val="standardContextual"/>
        </w:rPr>
        <w:t xml:space="preserve">mycie jednostek wewnętrznych klimatyzatorów typu Split System i klimatyzatorów okiennych. </w:t>
      </w:r>
    </w:p>
    <w:p w14:paraId="26A6D043" w14:textId="77777777" w:rsidR="007C0DCE" w:rsidRPr="007C0DCE" w:rsidRDefault="007C0DCE" w:rsidP="007C0DCE">
      <w:pPr>
        <w:numPr>
          <w:ilvl w:val="0"/>
          <w:numId w:val="31"/>
        </w:numPr>
        <w:spacing w:after="160" w:line="360" w:lineRule="auto"/>
        <w:contextualSpacing/>
        <w:jc w:val="both"/>
        <w:rPr>
          <w:rFonts w:eastAsiaTheme="minorHAnsi"/>
          <w:kern w:val="2"/>
          <w:lang w:eastAsia="en-US"/>
          <w14:ligatures w14:val="standardContextual"/>
        </w:rPr>
      </w:pPr>
      <w:r w:rsidRPr="007C0DCE">
        <w:rPr>
          <w:rFonts w:eastAsiaTheme="minorHAnsi"/>
          <w:kern w:val="2"/>
          <w:lang w:eastAsia="en-US"/>
          <w14:ligatures w14:val="standardContextual"/>
        </w:rPr>
        <w:t>sprawdzenie zasilających przewodów elektrycznych,</w:t>
      </w:r>
    </w:p>
    <w:p w14:paraId="68904EDD" w14:textId="77777777" w:rsidR="007C0DCE" w:rsidRPr="007C0DCE" w:rsidRDefault="007C0DCE" w:rsidP="007C0DCE">
      <w:pPr>
        <w:numPr>
          <w:ilvl w:val="0"/>
          <w:numId w:val="31"/>
        </w:numPr>
        <w:spacing w:before="240" w:after="160" w:line="360" w:lineRule="auto"/>
        <w:contextualSpacing/>
        <w:jc w:val="both"/>
        <w:rPr>
          <w:rFonts w:eastAsiaTheme="minorHAnsi"/>
          <w:kern w:val="2"/>
          <w:lang w:eastAsia="en-US"/>
          <w14:ligatures w14:val="standardContextual"/>
        </w:rPr>
      </w:pPr>
      <w:r w:rsidRPr="007C0DCE">
        <w:rPr>
          <w:rFonts w:eastAsiaTheme="minorHAnsi"/>
          <w:kern w:val="2"/>
          <w:lang w:eastAsia="en-US"/>
          <w14:ligatures w14:val="standardContextual"/>
        </w:rPr>
        <w:t>regulacja automatyki i sterowania dostosowana do potrzeb indywidualnych.</w:t>
      </w:r>
    </w:p>
    <w:p w14:paraId="032E5ACB" w14:textId="77777777" w:rsidR="007C0DCE" w:rsidRPr="007C0DCE" w:rsidRDefault="007C0DCE" w:rsidP="007C0DCE">
      <w:pPr>
        <w:numPr>
          <w:ilvl w:val="0"/>
          <w:numId w:val="35"/>
        </w:numPr>
        <w:spacing w:after="160" w:line="360" w:lineRule="auto"/>
        <w:contextualSpacing/>
        <w:jc w:val="both"/>
        <w:rPr>
          <w:rFonts w:eastAsiaTheme="minorHAnsi"/>
          <w:kern w:val="2"/>
          <w:lang w:eastAsia="en-US"/>
          <w14:ligatures w14:val="standardContextual"/>
        </w:rPr>
      </w:pPr>
      <w:r w:rsidRPr="007C0DCE">
        <w:rPr>
          <w:rFonts w:eastAsiaTheme="minorHAnsi"/>
          <w:kern w:val="2"/>
          <w:lang w:eastAsia="en-US"/>
          <w14:ligatures w14:val="standardContextual"/>
        </w:rPr>
        <w:t>Jednostka zewnętrzna:</w:t>
      </w:r>
    </w:p>
    <w:p w14:paraId="245DBD71" w14:textId="77777777" w:rsidR="007C0DCE" w:rsidRPr="007C0DCE" w:rsidRDefault="007C0DCE" w:rsidP="007C0DCE">
      <w:pPr>
        <w:numPr>
          <w:ilvl w:val="0"/>
          <w:numId w:val="32"/>
        </w:numPr>
        <w:spacing w:after="160" w:line="360" w:lineRule="auto"/>
        <w:contextualSpacing/>
        <w:jc w:val="both"/>
        <w:rPr>
          <w:rFonts w:eastAsiaTheme="minorHAnsi"/>
          <w:kern w:val="2"/>
          <w:lang w:eastAsia="en-US"/>
          <w14:ligatures w14:val="standardContextual"/>
        </w:rPr>
      </w:pPr>
      <w:r w:rsidRPr="007C0DCE">
        <w:rPr>
          <w:rFonts w:eastAsiaTheme="minorHAnsi"/>
          <w:kern w:val="2"/>
          <w:lang w:eastAsia="en-US"/>
          <w14:ligatures w14:val="standardContextual"/>
        </w:rPr>
        <w:t>czyszczenie środkami chemicznymi skraplaczy, płukanie wodą lub powietrzem pod ciśnieniem,</w:t>
      </w:r>
    </w:p>
    <w:p w14:paraId="3B396B86" w14:textId="77777777" w:rsidR="007C0DCE" w:rsidRPr="007C0DCE" w:rsidRDefault="007C0DCE" w:rsidP="007C0DCE">
      <w:pPr>
        <w:numPr>
          <w:ilvl w:val="0"/>
          <w:numId w:val="32"/>
        </w:numPr>
        <w:spacing w:after="160" w:line="360" w:lineRule="auto"/>
        <w:contextualSpacing/>
        <w:jc w:val="both"/>
        <w:rPr>
          <w:rFonts w:eastAsiaTheme="minorHAnsi"/>
          <w:kern w:val="2"/>
          <w:lang w:eastAsia="en-US"/>
          <w14:ligatures w14:val="standardContextual"/>
        </w:rPr>
      </w:pPr>
      <w:r w:rsidRPr="007C0DCE">
        <w:rPr>
          <w:rFonts w:eastAsiaTheme="minorHAnsi"/>
          <w:kern w:val="2"/>
          <w:lang w:eastAsia="en-US"/>
          <w14:ligatures w14:val="standardContextual"/>
        </w:rPr>
        <w:t>sprawdzenie stanu technicznego urządzenia,</w:t>
      </w:r>
    </w:p>
    <w:p w14:paraId="24DECB7F" w14:textId="77777777" w:rsidR="007C0DCE" w:rsidRPr="007C0DCE" w:rsidRDefault="007C0DCE" w:rsidP="007C0DCE">
      <w:pPr>
        <w:numPr>
          <w:ilvl w:val="0"/>
          <w:numId w:val="32"/>
        </w:numPr>
        <w:spacing w:after="160" w:line="360" w:lineRule="auto"/>
        <w:contextualSpacing/>
        <w:jc w:val="both"/>
        <w:rPr>
          <w:rFonts w:eastAsiaTheme="minorHAnsi"/>
          <w:kern w:val="2"/>
          <w:lang w:eastAsia="en-US"/>
          <w14:ligatures w14:val="standardContextual"/>
        </w:rPr>
      </w:pPr>
      <w:r w:rsidRPr="007C0DCE">
        <w:rPr>
          <w:rFonts w:eastAsiaTheme="minorHAnsi"/>
          <w:kern w:val="2"/>
          <w:lang w:eastAsia="en-US"/>
          <w14:ligatures w14:val="standardContextual"/>
        </w:rPr>
        <w:t>czyszczenie parownika i czyszczenie skraplacza,</w:t>
      </w:r>
    </w:p>
    <w:p w14:paraId="12319C7C" w14:textId="77777777" w:rsidR="007C0DCE" w:rsidRPr="007C0DCE" w:rsidRDefault="007C0DCE" w:rsidP="007C0DCE">
      <w:pPr>
        <w:numPr>
          <w:ilvl w:val="0"/>
          <w:numId w:val="32"/>
        </w:numPr>
        <w:spacing w:after="160" w:line="360" w:lineRule="auto"/>
        <w:contextualSpacing/>
        <w:jc w:val="both"/>
        <w:rPr>
          <w:rFonts w:eastAsiaTheme="minorHAnsi"/>
          <w:kern w:val="2"/>
          <w:lang w:eastAsia="en-US"/>
          <w14:ligatures w14:val="standardContextual"/>
        </w:rPr>
      </w:pPr>
      <w:r w:rsidRPr="007C0DCE">
        <w:rPr>
          <w:rFonts w:eastAsiaTheme="minorHAnsi"/>
          <w:kern w:val="2"/>
          <w:lang w:eastAsia="en-US"/>
          <w14:ligatures w14:val="standardContextual"/>
        </w:rPr>
        <w:t xml:space="preserve">czyszczenie filtrów, </w:t>
      </w:r>
    </w:p>
    <w:p w14:paraId="144CF041" w14:textId="77777777" w:rsidR="007C0DCE" w:rsidRPr="007C0DCE" w:rsidRDefault="007C0DCE" w:rsidP="007C0DCE">
      <w:pPr>
        <w:numPr>
          <w:ilvl w:val="0"/>
          <w:numId w:val="32"/>
        </w:numPr>
        <w:spacing w:after="160" w:line="360" w:lineRule="auto"/>
        <w:contextualSpacing/>
        <w:jc w:val="both"/>
        <w:rPr>
          <w:rFonts w:eastAsiaTheme="minorHAnsi"/>
          <w:kern w:val="2"/>
          <w:lang w:eastAsia="en-US"/>
          <w14:ligatures w14:val="standardContextual"/>
        </w:rPr>
      </w:pPr>
      <w:r w:rsidRPr="007C0DCE">
        <w:rPr>
          <w:rFonts w:eastAsiaTheme="minorHAnsi"/>
          <w:kern w:val="2"/>
          <w:lang w:eastAsia="en-US"/>
          <w14:ligatures w14:val="standardContextual"/>
        </w:rPr>
        <w:t>odkażanie środkiem bakteriobójczym (usuwanie pleśni i grzybów),</w:t>
      </w:r>
    </w:p>
    <w:p w14:paraId="66A9B1B9" w14:textId="77777777" w:rsidR="007C0DCE" w:rsidRPr="007C0DCE" w:rsidRDefault="007C0DCE" w:rsidP="007C0DCE">
      <w:pPr>
        <w:numPr>
          <w:ilvl w:val="0"/>
          <w:numId w:val="32"/>
        </w:numPr>
        <w:spacing w:after="160" w:line="360" w:lineRule="auto"/>
        <w:contextualSpacing/>
        <w:jc w:val="both"/>
        <w:rPr>
          <w:rFonts w:eastAsiaTheme="minorHAnsi"/>
          <w:kern w:val="2"/>
          <w:lang w:eastAsia="en-US"/>
          <w14:ligatures w14:val="standardContextual"/>
        </w:rPr>
      </w:pPr>
      <w:r w:rsidRPr="007C0DCE">
        <w:rPr>
          <w:rFonts w:eastAsiaTheme="minorHAnsi"/>
          <w:kern w:val="2"/>
          <w:lang w:eastAsia="en-US"/>
          <w14:ligatures w14:val="standardContextual"/>
        </w:rPr>
        <w:t>sprawdzenie szczelności układów freonowych,</w:t>
      </w:r>
    </w:p>
    <w:p w14:paraId="1713E452" w14:textId="77777777" w:rsidR="007C0DCE" w:rsidRPr="007C0DCE" w:rsidRDefault="007C0DCE" w:rsidP="007C0DCE">
      <w:pPr>
        <w:numPr>
          <w:ilvl w:val="0"/>
          <w:numId w:val="32"/>
        </w:numPr>
        <w:spacing w:after="160" w:line="360" w:lineRule="auto"/>
        <w:contextualSpacing/>
        <w:jc w:val="both"/>
        <w:rPr>
          <w:rFonts w:eastAsiaTheme="minorHAnsi"/>
          <w:kern w:val="2"/>
          <w:lang w:eastAsia="en-US"/>
          <w14:ligatures w14:val="standardContextual"/>
        </w:rPr>
      </w:pPr>
      <w:r w:rsidRPr="007C0DCE">
        <w:rPr>
          <w:rFonts w:eastAsiaTheme="minorHAnsi"/>
          <w:kern w:val="2"/>
          <w:lang w:eastAsia="en-US"/>
          <w14:ligatures w14:val="standardContextual"/>
        </w:rPr>
        <w:t>sprawdzenie przewodów i izolacji ze względu na uszkodzenia mechaniczne,</w:t>
      </w:r>
    </w:p>
    <w:p w14:paraId="712AD6A8" w14:textId="77777777" w:rsidR="007C0DCE" w:rsidRPr="007C0DCE" w:rsidRDefault="007C0DCE" w:rsidP="007C0DCE">
      <w:pPr>
        <w:numPr>
          <w:ilvl w:val="0"/>
          <w:numId w:val="32"/>
        </w:numPr>
        <w:spacing w:after="160" w:line="360" w:lineRule="auto"/>
        <w:contextualSpacing/>
        <w:jc w:val="both"/>
        <w:rPr>
          <w:rFonts w:eastAsiaTheme="minorHAnsi"/>
          <w:kern w:val="2"/>
          <w:lang w:eastAsia="en-US"/>
          <w14:ligatures w14:val="standardContextual"/>
        </w:rPr>
      </w:pPr>
      <w:r w:rsidRPr="007C0DCE">
        <w:rPr>
          <w:rFonts w:eastAsiaTheme="minorHAnsi"/>
          <w:kern w:val="2"/>
          <w:lang w:eastAsia="en-US"/>
          <w14:ligatures w14:val="standardContextual"/>
        </w:rPr>
        <w:t>sprawdzenie działania urządzeń sterujących,</w:t>
      </w:r>
    </w:p>
    <w:p w14:paraId="1379E611" w14:textId="77777777" w:rsidR="007C0DCE" w:rsidRPr="007C0DCE" w:rsidRDefault="007C0DCE" w:rsidP="007C0DCE">
      <w:pPr>
        <w:numPr>
          <w:ilvl w:val="0"/>
          <w:numId w:val="32"/>
        </w:numPr>
        <w:spacing w:after="160" w:line="360" w:lineRule="auto"/>
        <w:contextualSpacing/>
        <w:jc w:val="both"/>
        <w:rPr>
          <w:rFonts w:eastAsiaTheme="minorHAnsi"/>
          <w:kern w:val="2"/>
          <w:lang w:eastAsia="en-US"/>
          <w14:ligatures w14:val="standardContextual"/>
        </w:rPr>
      </w:pPr>
      <w:r w:rsidRPr="007C0DCE">
        <w:rPr>
          <w:rFonts w:eastAsiaTheme="minorHAnsi"/>
          <w:kern w:val="2"/>
          <w:lang w:eastAsia="en-US"/>
          <w14:ligatures w14:val="standardContextual"/>
        </w:rPr>
        <w:t>sprawdzenie przewodów elektrycznych,</w:t>
      </w:r>
    </w:p>
    <w:p w14:paraId="467BD78B" w14:textId="77777777" w:rsidR="007C0DCE" w:rsidRPr="007C0DCE" w:rsidRDefault="007C0DCE" w:rsidP="007C0DCE">
      <w:pPr>
        <w:numPr>
          <w:ilvl w:val="0"/>
          <w:numId w:val="32"/>
        </w:numPr>
        <w:spacing w:after="160" w:line="360" w:lineRule="auto"/>
        <w:contextualSpacing/>
        <w:jc w:val="both"/>
        <w:rPr>
          <w:rFonts w:eastAsiaTheme="minorHAnsi"/>
          <w:kern w:val="2"/>
          <w:lang w:eastAsia="en-US"/>
          <w14:ligatures w14:val="standardContextual"/>
        </w:rPr>
      </w:pPr>
      <w:r w:rsidRPr="007C0DCE">
        <w:rPr>
          <w:rFonts w:eastAsiaTheme="minorHAnsi"/>
          <w:kern w:val="2"/>
          <w:lang w:eastAsia="en-US"/>
          <w14:ligatures w14:val="standardContextual"/>
        </w:rPr>
        <w:t>sprawdzenie wszystkich elementów instalacji pod kątem ewent. wycieków i uszkodzeń,</w:t>
      </w:r>
    </w:p>
    <w:p w14:paraId="1808C046" w14:textId="77777777" w:rsidR="007C0DCE" w:rsidRPr="007C0DCE" w:rsidRDefault="007C0DCE" w:rsidP="007C0DCE">
      <w:pPr>
        <w:numPr>
          <w:ilvl w:val="0"/>
          <w:numId w:val="32"/>
        </w:numPr>
        <w:spacing w:after="160" w:line="360" w:lineRule="auto"/>
        <w:contextualSpacing/>
        <w:jc w:val="both"/>
        <w:rPr>
          <w:rFonts w:eastAsiaTheme="minorHAnsi"/>
          <w:kern w:val="2"/>
          <w:lang w:eastAsia="en-US"/>
          <w14:ligatures w14:val="standardContextual"/>
        </w:rPr>
      </w:pPr>
      <w:r w:rsidRPr="007C0DCE">
        <w:rPr>
          <w:rFonts w:eastAsiaTheme="minorHAnsi"/>
          <w:kern w:val="2"/>
          <w:lang w:eastAsia="en-US"/>
          <w14:ligatures w14:val="standardContextual"/>
        </w:rPr>
        <w:t>sprawdzenie stanu technicznego podpór i zamocowań,</w:t>
      </w:r>
    </w:p>
    <w:p w14:paraId="22C4E991" w14:textId="77777777" w:rsidR="007C0DCE" w:rsidRPr="007C0DCE" w:rsidRDefault="007C0DCE" w:rsidP="007C0DCE">
      <w:pPr>
        <w:numPr>
          <w:ilvl w:val="0"/>
          <w:numId w:val="32"/>
        </w:numPr>
        <w:spacing w:after="160" w:line="360" w:lineRule="auto"/>
        <w:contextualSpacing/>
        <w:jc w:val="both"/>
        <w:rPr>
          <w:rFonts w:eastAsiaTheme="minorHAnsi"/>
          <w:kern w:val="2"/>
          <w:lang w:eastAsia="en-US"/>
          <w14:ligatures w14:val="standardContextual"/>
        </w:rPr>
      </w:pPr>
      <w:r w:rsidRPr="007C0DCE">
        <w:rPr>
          <w:rFonts w:eastAsiaTheme="minorHAnsi"/>
          <w:kern w:val="2"/>
          <w:lang w:eastAsia="en-US"/>
          <w14:ligatures w14:val="standardContextual"/>
        </w:rPr>
        <w:t>sprawdzenie stanu technicznego spawów i innych połączeń,</w:t>
      </w:r>
    </w:p>
    <w:p w14:paraId="774112A0" w14:textId="77777777" w:rsidR="007C0DCE" w:rsidRPr="007C0DCE" w:rsidRDefault="007C0DCE" w:rsidP="007C0DCE">
      <w:pPr>
        <w:numPr>
          <w:ilvl w:val="0"/>
          <w:numId w:val="32"/>
        </w:numPr>
        <w:spacing w:after="160" w:line="360" w:lineRule="auto"/>
        <w:contextualSpacing/>
        <w:jc w:val="both"/>
        <w:rPr>
          <w:rFonts w:eastAsiaTheme="minorHAnsi"/>
          <w:kern w:val="2"/>
          <w:lang w:eastAsia="en-US"/>
          <w14:ligatures w14:val="standardContextual"/>
        </w:rPr>
      </w:pPr>
      <w:r w:rsidRPr="007C0DCE">
        <w:rPr>
          <w:rFonts w:eastAsiaTheme="minorHAnsi"/>
          <w:kern w:val="2"/>
          <w:lang w:eastAsia="en-US"/>
          <w14:ligatures w14:val="standardContextual"/>
        </w:rPr>
        <w:t>sprawdzenie stanu technicznego izolacji termicznej,</w:t>
      </w:r>
    </w:p>
    <w:p w14:paraId="167471BF" w14:textId="77777777" w:rsidR="007C0DCE" w:rsidRPr="007C0DCE" w:rsidRDefault="007C0DCE" w:rsidP="007C0DCE">
      <w:pPr>
        <w:numPr>
          <w:ilvl w:val="0"/>
          <w:numId w:val="32"/>
        </w:numPr>
        <w:spacing w:after="160" w:line="360" w:lineRule="auto"/>
        <w:contextualSpacing/>
        <w:jc w:val="both"/>
        <w:rPr>
          <w:rFonts w:eastAsiaTheme="minorHAnsi"/>
          <w:kern w:val="2"/>
          <w:lang w:eastAsia="en-US"/>
          <w14:ligatures w14:val="standardContextual"/>
        </w:rPr>
      </w:pPr>
      <w:r w:rsidRPr="007C0DCE">
        <w:rPr>
          <w:rFonts w:eastAsiaTheme="minorHAnsi"/>
          <w:kern w:val="2"/>
          <w:lang w:eastAsia="en-US"/>
          <w14:ligatures w14:val="standardContextual"/>
        </w:rPr>
        <w:t>kontrola zabezpieczeń części ruchomych i zabezpieczeń przed uszkodzeniami mechanicznymi,</w:t>
      </w:r>
    </w:p>
    <w:p w14:paraId="0C3C7C57" w14:textId="77777777" w:rsidR="007C0DCE" w:rsidRPr="007C0DCE" w:rsidRDefault="007C0DCE" w:rsidP="007C0DCE">
      <w:pPr>
        <w:numPr>
          <w:ilvl w:val="0"/>
          <w:numId w:val="32"/>
        </w:numPr>
        <w:spacing w:after="160" w:line="360" w:lineRule="auto"/>
        <w:contextualSpacing/>
        <w:jc w:val="both"/>
        <w:rPr>
          <w:rFonts w:eastAsiaTheme="minorHAnsi"/>
          <w:kern w:val="2"/>
          <w:lang w:eastAsia="en-US"/>
          <w14:ligatures w14:val="standardContextual"/>
        </w:rPr>
      </w:pPr>
      <w:r w:rsidRPr="007C0DCE">
        <w:rPr>
          <w:rFonts w:eastAsiaTheme="minorHAnsi"/>
          <w:kern w:val="2"/>
          <w:lang w:eastAsia="en-US"/>
          <w14:ligatures w14:val="standardContextual"/>
        </w:rPr>
        <w:t xml:space="preserve">regulacja automatyki i sterowania dostosowana do potrzeb indywidualnych, </w:t>
      </w:r>
    </w:p>
    <w:p w14:paraId="077AC1D1" w14:textId="77777777" w:rsidR="007C0DCE" w:rsidRPr="007C0DCE" w:rsidRDefault="007C0DCE" w:rsidP="007C0DCE">
      <w:pPr>
        <w:numPr>
          <w:ilvl w:val="0"/>
          <w:numId w:val="32"/>
        </w:numPr>
        <w:spacing w:after="160" w:line="360" w:lineRule="auto"/>
        <w:contextualSpacing/>
        <w:jc w:val="both"/>
        <w:rPr>
          <w:rFonts w:eastAsiaTheme="minorHAnsi"/>
          <w:kern w:val="2"/>
          <w:lang w:eastAsia="en-US"/>
          <w14:ligatures w14:val="standardContextual"/>
        </w:rPr>
      </w:pPr>
      <w:r w:rsidRPr="007C0DCE">
        <w:rPr>
          <w:rFonts w:eastAsiaTheme="minorHAnsi"/>
          <w:kern w:val="2"/>
          <w:lang w:eastAsia="en-US"/>
          <w14:ligatures w14:val="standardContextual"/>
        </w:rPr>
        <w:t>mycie jednostek zewnętrznych klimatyzatorów typu Split System.</w:t>
      </w:r>
    </w:p>
    <w:p w14:paraId="0B6A28D9" w14:textId="77777777" w:rsidR="007C0DCE" w:rsidRPr="007C0DCE" w:rsidRDefault="007C0DCE" w:rsidP="007C0DCE">
      <w:pPr>
        <w:spacing w:after="160" w:line="360" w:lineRule="auto"/>
        <w:ind w:left="1080"/>
        <w:contextualSpacing/>
        <w:jc w:val="both"/>
        <w:rPr>
          <w:rFonts w:eastAsiaTheme="minorHAnsi"/>
          <w:kern w:val="2"/>
          <w:lang w:eastAsia="en-US"/>
          <w14:ligatures w14:val="standardContextual"/>
        </w:rPr>
      </w:pPr>
    </w:p>
    <w:p w14:paraId="02ADCFF9" w14:textId="77777777" w:rsidR="007C0DCE" w:rsidRPr="007C0DCE" w:rsidRDefault="007C0DCE" w:rsidP="007C0DCE">
      <w:pPr>
        <w:numPr>
          <w:ilvl w:val="0"/>
          <w:numId w:val="35"/>
        </w:numPr>
        <w:spacing w:after="160" w:line="360" w:lineRule="auto"/>
        <w:contextualSpacing/>
        <w:jc w:val="both"/>
        <w:rPr>
          <w:rFonts w:eastAsiaTheme="minorHAnsi"/>
          <w:kern w:val="2"/>
          <w:lang w:eastAsia="en-US"/>
          <w14:ligatures w14:val="standardContextual"/>
        </w:rPr>
      </w:pPr>
      <w:r w:rsidRPr="007C0DCE">
        <w:rPr>
          <w:rFonts w:eastAsiaTheme="minorHAnsi"/>
          <w:kern w:val="2"/>
          <w:lang w:eastAsia="en-US"/>
          <w14:ligatures w14:val="standardContextual"/>
        </w:rPr>
        <w:t xml:space="preserve">Czynności serwisowe stanu technicznego wentylacji mechanicznej </w:t>
      </w:r>
      <w:proofErr w:type="spellStart"/>
      <w:r w:rsidRPr="007C0DCE">
        <w:rPr>
          <w:rFonts w:eastAsiaTheme="minorHAnsi"/>
          <w:kern w:val="2"/>
          <w:lang w:eastAsia="en-US"/>
          <w14:ligatures w14:val="standardContextual"/>
        </w:rPr>
        <w:t>nawiewno</w:t>
      </w:r>
      <w:proofErr w:type="spellEnd"/>
      <w:r w:rsidRPr="007C0DCE">
        <w:rPr>
          <w:rFonts w:eastAsiaTheme="minorHAnsi"/>
          <w:kern w:val="2"/>
          <w:lang w:eastAsia="en-US"/>
          <w14:ligatures w14:val="standardContextual"/>
        </w:rPr>
        <w:t>-wywiewnej:</w:t>
      </w:r>
    </w:p>
    <w:p w14:paraId="61102D57" w14:textId="77777777" w:rsidR="007C0DCE" w:rsidRPr="007C0DCE" w:rsidRDefault="007C0DCE" w:rsidP="007C0DCE">
      <w:pPr>
        <w:numPr>
          <w:ilvl w:val="0"/>
          <w:numId w:val="32"/>
        </w:numPr>
        <w:spacing w:after="160" w:line="360" w:lineRule="auto"/>
        <w:contextualSpacing/>
        <w:jc w:val="both"/>
        <w:rPr>
          <w:rFonts w:eastAsiaTheme="minorHAnsi"/>
          <w:kern w:val="2"/>
          <w:lang w:eastAsia="en-US"/>
          <w14:ligatures w14:val="standardContextual"/>
        </w:rPr>
      </w:pPr>
      <w:r w:rsidRPr="007C0DCE">
        <w:rPr>
          <w:rFonts w:eastAsiaTheme="minorHAnsi"/>
          <w:kern w:val="2"/>
          <w:lang w:eastAsia="en-US"/>
          <w14:ligatures w14:val="standardContextual"/>
        </w:rPr>
        <w:t xml:space="preserve">czyszczenie i odgrzybianie </w:t>
      </w:r>
      <w:proofErr w:type="spellStart"/>
      <w:r w:rsidRPr="007C0DCE">
        <w:rPr>
          <w:rFonts w:eastAsiaTheme="minorHAnsi"/>
          <w:kern w:val="2"/>
          <w:lang w:eastAsia="en-US"/>
          <w14:ligatures w14:val="standardContextual"/>
        </w:rPr>
        <w:t>wywiewników</w:t>
      </w:r>
      <w:proofErr w:type="spellEnd"/>
      <w:r w:rsidRPr="007C0DCE">
        <w:rPr>
          <w:rFonts w:eastAsiaTheme="minorHAnsi"/>
          <w:kern w:val="2"/>
          <w:lang w:eastAsia="en-US"/>
          <w14:ligatures w14:val="standardContextual"/>
        </w:rPr>
        <w:t xml:space="preserve">, wymienników obrotowych, </w:t>
      </w:r>
    </w:p>
    <w:p w14:paraId="44A8510D" w14:textId="77777777" w:rsidR="007C0DCE" w:rsidRPr="007C0DCE" w:rsidRDefault="007C0DCE" w:rsidP="007C0DCE">
      <w:pPr>
        <w:numPr>
          <w:ilvl w:val="0"/>
          <w:numId w:val="32"/>
        </w:numPr>
        <w:spacing w:after="160" w:line="360" w:lineRule="auto"/>
        <w:contextualSpacing/>
        <w:jc w:val="both"/>
        <w:rPr>
          <w:rFonts w:eastAsiaTheme="minorHAnsi"/>
          <w:kern w:val="2"/>
          <w:lang w:eastAsia="en-US"/>
          <w14:ligatures w14:val="standardContextual"/>
        </w:rPr>
      </w:pPr>
      <w:r w:rsidRPr="007C0DCE">
        <w:rPr>
          <w:rFonts w:eastAsiaTheme="minorHAnsi"/>
          <w:kern w:val="2"/>
          <w:lang w:eastAsia="en-US"/>
          <w14:ligatures w14:val="standardContextual"/>
        </w:rPr>
        <w:t>czyszczenie i kontrola wentylatorów, sprawdzanie łożysk, kontrolę stanu i naciągów pasków klinowych,</w:t>
      </w:r>
    </w:p>
    <w:p w14:paraId="083A4687" w14:textId="77777777" w:rsidR="007C0DCE" w:rsidRPr="007C0DCE" w:rsidRDefault="007C0DCE" w:rsidP="007C0DCE">
      <w:pPr>
        <w:numPr>
          <w:ilvl w:val="0"/>
          <w:numId w:val="32"/>
        </w:numPr>
        <w:spacing w:after="160" w:line="360" w:lineRule="auto"/>
        <w:contextualSpacing/>
        <w:jc w:val="both"/>
        <w:rPr>
          <w:rFonts w:eastAsiaTheme="minorHAnsi"/>
          <w:color w:val="00B0F0"/>
          <w:kern w:val="2"/>
          <w:lang w:eastAsia="en-US"/>
          <w14:ligatures w14:val="standardContextual"/>
        </w:rPr>
      </w:pPr>
      <w:r w:rsidRPr="007C0DCE">
        <w:rPr>
          <w:rFonts w:eastAsiaTheme="minorHAnsi"/>
          <w:color w:val="00B0F0"/>
          <w:kern w:val="2"/>
          <w:lang w:eastAsia="en-US"/>
          <w14:ligatures w14:val="standardContextual"/>
        </w:rPr>
        <w:t xml:space="preserve">czyszczenie filtrów powietrza w centralach wentylacyjnych, </w:t>
      </w:r>
    </w:p>
    <w:p w14:paraId="3EB0649D" w14:textId="77777777" w:rsidR="007C0DCE" w:rsidRPr="007C0DCE" w:rsidRDefault="007C0DCE" w:rsidP="007C0DCE">
      <w:pPr>
        <w:numPr>
          <w:ilvl w:val="0"/>
          <w:numId w:val="32"/>
        </w:numPr>
        <w:spacing w:after="160" w:line="360" w:lineRule="auto"/>
        <w:contextualSpacing/>
        <w:jc w:val="both"/>
        <w:rPr>
          <w:rFonts w:eastAsiaTheme="minorHAnsi"/>
          <w:color w:val="00B0F0"/>
          <w:kern w:val="2"/>
          <w:lang w:eastAsia="en-US"/>
          <w14:ligatures w14:val="standardContextual"/>
        </w:rPr>
      </w:pPr>
      <w:r w:rsidRPr="007C0DCE">
        <w:rPr>
          <w:rFonts w:eastAsiaTheme="minorHAnsi"/>
          <w:color w:val="00B0F0"/>
          <w:kern w:val="2"/>
          <w:lang w:eastAsia="en-US"/>
          <w14:ligatures w14:val="standardContextual"/>
        </w:rPr>
        <w:t xml:space="preserve">ich wymiana nie częściej niż raz w roku na koszt Zamawiającego. </w:t>
      </w:r>
    </w:p>
    <w:p w14:paraId="10109E06" w14:textId="77777777" w:rsidR="007C0DCE" w:rsidRPr="007C0DCE" w:rsidRDefault="007C0DCE" w:rsidP="007C0DCE">
      <w:pPr>
        <w:spacing w:line="360" w:lineRule="auto"/>
        <w:jc w:val="both"/>
        <w:rPr>
          <w:rFonts w:eastAsiaTheme="minorHAnsi"/>
          <w:kern w:val="2"/>
          <w:lang w:eastAsia="en-US"/>
          <w14:ligatures w14:val="standardContextual"/>
        </w:rPr>
      </w:pPr>
      <w:r w:rsidRPr="007C0DCE">
        <w:rPr>
          <w:rFonts w:eastAsiaTheme="minorHAnsi"/>
          <w:kern w:val="2"/>
          <w:lang w:eastAsia="en-US"/>
          <w14:ligatures w14:val="standardContextual"/>
        </w:rPr>
        <w:t>Wyżej wymienione czynności należy zakończyć sporządzeniem Protokołu z wykonanego przeglądu dla każdego urządzenia klimatyzacyjnego.</w:t>
      </w:r>
    </w:p>
    <w:p w14:paraId="688B0E7D" w14:textId="77777777" w:rsidR="007C0DCE" w:rsidRPr="007C0DCE" w:rsidRDefault="007C0DCE" w:rsidP="007C0DCE">
      <w:pPr>
        <w:spacing w:line="360" w:lineRule="auto"/>
        <w:jc w:val="both"/>
        <w:rPr>
          <w:rFonts w:eastAsiaTheme="minorHAnsi"/>
          <w:kern w:val="2"/>
          <w:lang w:eastAsia="en-US"/>
          <w14:ligatures w14:val="standardContextual"/>
        </w:rPr>
      </w:pPr>
    </w:p>
    <w:p w14:paraId="39B7C819" w14:textId="77777777" w:rsidR="007C0DCE" w:rsidRPr="007C0DCE" w:rsidRDefault="007C0DCE" w:rsidP="007C0DCE">
      <w:pPr>
        <w:numPr>
          <w:ilvl w:val="0"/>
          <w:numId w:val="27"/>
        </w:numPr>
        <w:spacing w:after="160" w:line="360" w:lineRule="auto"/>
        <w:contextualSpacing/>
        <w:jc w:val="both"/>
        <w:rPr>
          <w:rFonts w:eastAsiaTheme="minorHAnsi"/>
          <w:kern w:val="2"/>
          <w:lang w:eastAsia="en-US"/>
          <w14:ligatures w14:val="standardContextual"/>
        </w:rPr>
      </w:pPr>
      <w:r w:rsidRPr="007C0DCE">
        <w:rPr>
          <w:rFonts w:eastAsiaTheme="minorHAnsi"/>
          <w:kern w:val="2"/>
          <w:lang w:eastAsia="en-US"/>
          <w14:ligatures w14:val="standardContextual"/>
        </w:rPr>
        <w:t>Obowiązki wykonawcy:</w:t>
      </w:r>
    </w:p>
    <w:p w14:paraId="5A843621" w14:textId="77777777" w:rsidR="007C0DCE" w:rsidRPr="007C0DCE" w:rsidRDefault="007C0DCE" w:rsidP="007C0DCE">
      <w:pPr>
        <w:numPr>
          <w:ilvl w:val="0"/>
          <w:numId w:val="33"/>
        </w:numPr>
        <w:spacing w:after="160" w:line="360" w:lineRule="auto"/>
        <w:contextualSpacing/>
        <w:jc w:val="both"/>
        <w:rPr>
          <w:rFonts w:eastAsiaTheme="minorHAnsi"/>
          <w:kern w:val="2"/>
          <w:lang w:eastAsia="en-US"/>
          <w14:ligatures w14:val="standardContextual"/>
        </w:rPr>
      </w:pPr>
      <w:r w:rsidRPr="007C0DCE">
        <w:rPr>
          <w:rFonts w:eastAsiaTheme="minorHAnsi"/>
          <w:kern w:val="2"/>
          <w:lang w:eastAsia="en-US"/>
          <w14:ligatures w14:val="standardContextual"/>
        </w:rPr>
        <w:t>prace konserwacyjno-naprawcze wykona wykwalifikowany personel (osoby posiadające wymagane przepisami prawa uprawnienia niezbędne do wykonywania konserwacji i napraw urządzeń),</w:t>
      </w:r>
    </w:p>
    <w:p w14:paraId="1D1D8208" w14:textId="77777777" w:rsidR="007C0DCE" w:rsidRPr="007C0DCE" w:rsidRDefault="007C0DCE" w:rsidP="007C0DCE">
      <w:pPr>
        <w:numPr>
          <w:ilvl w:val="0"/>
          <w:numId w:val="33"/>
        </w:numPr>
        <w:spacing w:after="160" w:line="360" w:lineRule="auto"/>
        <w:contextualSpacing/>
        <w:jc w:val="both"/>
        <w:rPr>
          <w:rFonts w:eastAsiaTheme="minorHAnsi"/>
          <w:kern w:val="2"/>
          <w:lang w:eastAsia="en-US"/>
          <w14:ligatures w14:val="standardContextual"/>
        </w:rPr>
      </w:pPr>
      <w:r w:rsidRPr="007C0DCE">
        <w:rPr>
          <w:rFonts w:eastAsiaTheme="minorHAnsi"/>
          <w:kern w:val="2"/>
          <w:lang w:eastAsia="en-US"/>
          <w14:ligatures w14:val="standardContextual"/>
        </w:rPr>
        <w:t>utrzymanie urządzeń w dobrym stanie technicznym i zgodnie z przepisami BHP,</w:t>
      </w:r>
    </w:p>
    <w:p w14:paraId="101231EB" w14:textId="77777777" w:rsidR="007C0DCE" w:rsidRPr="007C0DCE" w:rsidRDefault="007C0DCE" w:rsidP="007C0DCE">
      <w:pPr>
        <w:numPr>
          <w:ilvl w:val="0"/>
          <w:numId w:val="33"/>
        </w:numPr>
        <w:spacing w:after="160" w:line="360" w:lineRule="auto"/>
        <w:contextualSpacing/>
        <w:jc w:val="both"/>
        <w:rPr>
          <w:rFonts w:eastAsiaTheme="minorHAnsi"/>
          <w:kern w:val="2"/>
          <w:lang w:eastAsia="en-US"/>
          <w14:ligatures w14:val="standardContextual"/>
        </w:rPr>
      </w:pPr>
      <w:r w:rsidRPr="007C0DCE">
        <w:rPr>
          <w:rFonts w:eastAsiaTheme="minorHAnsi"/>
          <w:kern w:val="2"/>
          <w:lang w:eastAsia="en-US"/>
          <w14:ligatures w14:val="standardContextual"/>
        </w:rPr>
        <w:t>koszty dojazdu ekipy serwisowej na przegląd lub ewentualną naprawę pokrywa Wykonawca,</w:t>
      </w:r>
    </w:p>
    <w:p w14:paraId="2511C303" w14:textId="77777777" w:rsidR="007C0DCE" w:rsidRPr="007C0DCE" w:rsidRDefault="007C0DCE" w:rsidP="007C0DCE">
      <w:pPr>
        <w:numPr>
          <w:ilvl w:val="0"/>
          <w:numId w:val="33"/>
        </w:numPr>
        <w:spacing w:after="160" w:line="360" w:lineRule="auto"/>
        <w:contextualSpacing/>
        <w:jc w:val="both"/>
        <w:rPr>
          <w:rFonts w:eastAsiaTheme="minorHAnsi"/>
          <w:kern w:val="2"/>
          <w:lang w:eastAsia="en-US"/>
          <w14:ligatures w14:val="standardContextual"/>
        </w:rPr>
      </w:pPr>
      <w:r w:rsidRPr="007C0DCE">
        <w:rPr>
          <w:rFonts w:eastAsiaTheme="minorHAnsi"/>
          <w:kern w:val="2"/>
          <w:lang w:eastAsia="en-US"/>
          <w14:ligatures w14:val="standardContextual"/>
        </w:rPr>
        <w:t>Wykonawca zobowiązany jest udzielić gwarancji na wymieniane lub naprawiane części i podzespoły,</w:t>
      </w:r>
    </w:p>
    <w:p w14:paraId="35731E3C" w14:textId="77777777" w:rsidR="007C0DCE" w:rsidRPr="007C0DCE" w:rsidRDefault="007C0DCE" w:rsidP="007C0DCE">
      <w:pPr>
        <w:numPr>
          <w:ilvl w:val="0"/>
          <w:numId w:val="27"/>
        </w:numPr>
        <w:spacing w:after="160" w:line="360" w:lineRule="auto"/>
        <w:contextualSpacing/>
        <w:jc w:val="both"/>
        <w:rPr>
          <w:rFonts w:eastAsiaTheme="minorHAnsi"/>
          <w:color w:val="000000" w:themeColor="text1"/>
          <w:kern w:val="2"/>
          <w:lang w:eastAsia="en-US"/>
          <w14:ligatures w14:val="standardContextual"/>
        </w:rPr>
      </w:pPr>
      <w:r w:rsidRPr="007C0DCE">
        <w:rPr>
          <w:rFonts w:eastAsiaTheme="minorHAnsi"/>
          <w:kern w:val="2"/>
          <w:lang w:eastAsia="en-US"/>
          <w14:ligatures w14:val="standardContextual"/>
        </w:rPr>
        <w:t xml:space="preserve">Wykonawca zobowiązuje się do usunięcia usterek wynikających z warunków serwisu w ciągu 24 godzin od chwili otrzymania od Zamawiającego zgłoszenia o ich powstaniu. </w:t>
      </w:r>
      <w:r w:rsidRPr="007C0DCE">
        <w:rPr>
          <w:rFonts w:eastAsiaTheme="minorHAnsi"/>
          <w:color w:val="000000" w:themeColor="text1"/>
          <w:kern w:val="2"/>
          <w:lang w:eastAsia="en-US"/>
          <w14:ligatures w14:val="standardContextual"/>
        </w:rPr>
        <w:t xml:space="preserve">Zgłoszenia awarii będą realizowane przez Zamawiającego telefonicznie lub e-mailem na wskazane przez Wykonawcę nr telefonu lub adres e-mail. W przypadku stwierdzenia zakupu części wymiennych uszkodzonego urządzenia termin usunięcia awarii wydłuża się do 3 dni. </w:t>
      </w:r>
    </w:p>
    <w:p w14:paraId="1C5BBCF7" w14:textId="77777777" w:rsidR="007C0DCE" w:rsidRPr="007C0DCE" w:rsidRDefault="007C0DCE" w:rsidP="007C0DCE">
      <w:pPr>
        <w:numPr>
          <w:ilvl w:val="0"/>
          <w:numId w:val="27"/>
        </w:numPr>
        <w:spacing w:after="160" w:line="360" w:lineRule="auto"/>
        <w:contextualSpacing/>
        <w:jc w:val="both"/>
        <w:rPr>
          <w:rFonts w:eastAsiaTheme="minorHAnsi"/>
          <w:kern w:val="2"/>
          <w:lang w:eastAsia="en-US"/>
          <w14:ligatures w14:val="standardContextual"/>
        </w:rPr>
      </w:pPr>
      <w:r w:rsidRPr="007C0DCE">
        <w:rPr>
          <w:rFonts w:eastAsiaTheme="minorHAnsi"/>
          <w:kern w:val="2"/>
          <w:lang w:eastAsia="en-US"/>
          <w14:ligatures w14:val="standardContextual"/>
        </w:rPr>
        <w:t xml:space="preserve">Materiały do prowadzenia serwisu: </w:t>
      </w:r>
    </w:p>
    <w:p w14:paraId="066D090E" w14:textId="77777777" w:rsidR="007C0DCE" w:rsidRPr="007C0DCE" w:rsidRDefault="007C0DCE" w:rsidP="007C0DCE">
      <w:pPr>
        <w:numPr>
          <w:ilvl w:val="0"/>
          <w:numId w:val="36"/>
        </w:numPr>
        <w:spacing w:after="160" w:line="360" w:lineRule="auto"/>
        <w:contextualSpacing/>
        <w:jc w:val="both"/>
        <w:rPr>
          <w:rFonts w:eastAsiaTheme="minorHAnsi"/>
          <w:kern w:val="2"/>
          <w:lang w:eastAsia="en-US"/>
          <w14:ligatures w14:val="standardContextual"/>
        </w:rPr>
      </w:pPr>
      <w:r w:rsidRPr="007C0DCE">
        <w:rPr>
          <w:rFonts w:eastAsiaTheme="minorHAnsi"/>
          <w:kern w:val="2"/>
          <w:lang w:eastAsia="en-US"/>
          <w14:ligatures w14:val="standardContextual"/>
        </w:rPr>
        <w:t xml:space="preserve">smary, </w:t>
      </w:r>
    </w:p>
    <w:p w14:paraId="20010FD7" w14:textId="77777777" w:rsidR="007C0DCE" w:rsidRPr="007C0DCE" w:rsidRDefault="007C0DCE" w:rsidP="007C0DCE">
      <w:pPr>
        <w:numPr>
          <w:ilvl w:val="0"/>
          <w:numId w:val="36"/>
        </w:numPr>
        <w:spacing w:after="160" w:line="360" w:lineRule="auto"/>
        <w:contextualSpacing/>
        <w:jc w:val="both"/>
        <w:rPr>
          <w:rFonts w:eastAsiaTheme="minorHAnsi"/>
          <w:kern w:val="2"/>
          <w:lang w:eastAsia="en-US"/>
          <w14:ligatures w14:val="standardContextual"/>
        </w:rPr>
      </w:pPr>
      <w:r w:rsidRPr="007C0DCE">
        <w:rPr>
          <w:rFonts w:eastAsiaTheme="minorHAnsi"/>
          <w:kern w:val="2"/>
          <w:lang w:eastAsia="en-US"/>
          <w14:ligatures w14:val="standardContextual"/>
        </w:rPr>
        <w:t>krótkie przewody elektryczne,</w:t>
      </w:r>
    </w:p>
    <w:p w14:paraId="63C975F5" w14:textId="77777777" w:rsidR="007C0DCE" w:rsidRPr="007C0DCE" w:rsidRDefault="007C0DCE" w:rsidP="007C0DCE">
      <w:pPr>
        <w:numPr>
          <w:ilvl w:val="0"/>
          <w:numId w:val="36"/>
        </w:numPr>
        <w:spacing w:after="160" w:line="360" w:lineRule="auto"/>
        <w:contextualSpacing/>
        <w:jc w:val="both"/>
        <w:rPr>
          <w:rFonts w:eastAsiaTheme="minorHAnsi"/>
          <w:kern w:val="2"/>
          <w:lang w:eastAsia="en-US"/>
          <w14:ligatures w14:val="standardContextual"/>
        </w:rPr>
      </w:pPr>
      <w:r w:rsidRPr="007C0DCE">
        <w:rPr>
          <w:rFonts w:eastAsiaTheme="minorHAnsi"/>
          <w:kern w:val="2"/>
          <w:lang w:eastAsia="en-US"/>
          <w14:ligatures w14:val="standardContextual"/>
        </w:rPr>
        <w:t xml:space="preserve">środki czyszczące, </w:t>
      </w:r>
    </w:p>
    <w:p w14:paraId="42BF2374" w14:textId="77777777" w:rsidR="007C0DCE" w:rsidRPr="007C0DCE" w:rsidRDefault="007C0DCE" w:rsidP="007C0DCE">
      <w:pPr>
        <w:numPr>
          <w:ilvl w:val="0"/>
          <w:numId w:val="36"/>
        </w:numPr>
        <w:spacing w:after="160" w:line="360" w:lineRule="auto"/>
        <w:contextualSpacing/>
        <w:jc w:val="both"/>
        <w:rPr>
          <w:rFonts w:eastAsiaTheme="minorHAnsi"/>
          <w:kern w:val="2"/>
          <w:lang w:eastAsia="en-US"/>
          <w14:ligatures w14:val="standardContextual"/>
        </w:rPr>
      </w:pPr>
      <w:r w:rsidRPr="007C0DCE">
        <w:rPr>
          <w:rFonts w:eastAsiaTheme="minorHAnsi"/>
          <w:kern w:val="2"/>
          <w:lang w:eastAsia="en-US"/>
          <w14:ligatures w14:val="standardContextual"/>
        </w:rPr>
        <w:t>krótkie odcinki rurek chłodniczych,</w:t>
      </w:r>
    </w:p>
    <w:p w14:paraId="39BFDEC0" w14:textId="77777777" w:rsidR="007C0DCE" w:rsidRPr="007C0DCE" w:rsidRDefault="007C0DCE" w:rsidP="007C0DCE">
      <w:pPr>
        <w:numPr>
          <w:ilvl w:val="0"/>
          <w:numId w:val="36"/>
        </w:numPr>
        <w:spacing w:after="160" w:line="360" w:lineRule="auto"/>
        <w:contextualSpacing/>
        <w:jc w:val="both"/>
        <w:rPr>
          <w:rFonts w:eastAsiaTheme="minorHAnsi"/>
          <w:kern w:val="2"/>
          <w:lang w:eastAsia="en-US"/>
          <w14:ligatures w14:val="standardContextual"/>
        </w:rPr>
      </w:pPr>
      <w:r w:rsidRPr="007C0DCE">
        <w:rPr>
          <w:rFonts w:eastAsiaTheme="minorHAnsi"/>
          <w:kern w:val="2"/>
          <w:lang w:eastAsia="en-US"/>
          <w14:ligatures w14:val="standardContextual"/>
        </w:rPr>
        <w:t xml:space="preserve">otuliny rur chłodniczych – krótkie odcinki, </w:t>
      </w:r>
    </w:p>
    <w:p w14:paraId="10D13BC7" w14:textId="77777777" w:rsidR="007C0DCE" w:rsidRPr="007C0DCE" w:rsidRDefault="007C0DCE" w:rsidP="007C0DCE">
      <w:pPr>
        <w:spacing w:after="160" w:line="360" w:lineRule="auto"/>
        <w:ind w:left="1080"/>
        <w:contextualSpacing/>
        <w:jc w:val="both"/>
        <w:rPr>
          <w:rFonts w:eastAsiaTheme="minorHAnsi"/>
          <w:kern w:val="2"/>
          <w:lang w:eastAsia="en-US"/>
          <w14:ligatures w14:val="standardContextual"/>
        </w:rPr>
      </w:pPr>
    </w:p>
    <w:p w14:paraId="45EEF478" w14:textId="77777777" w:rsidR="007C0DCE" w:rsidRPr="007C0DCE" w:rsidRDefault="007C0DCE" w:rsidP="007C0DCE">
      <w:pPr>
        <w:numPr>
          <w:ilvl w:val="0"/>
          <w:numId w:val="27"/>
        </w:numPr>
        <w:spacing w:after="160" w:line="360" w:lineRule="auto"/>
        <w:contextualSpacing/>
        <w:jc w:val="both"/>
        <w:rPr>
          <w:rFonts w:eastAsiaTheme="minorHAnsi"/>
          <w:kern w:val="2"/>
          <w:lang w:eastAsia="en-US"/>
          <w14:ligatures w14:val="standardContextual"/>
        </w:rPr>
      </w:pPr>
      <w:r w:rsidRPr="007C0DCE">
        <w:rPr>
          <w:rFonts w:eastAsiaTheme="minorHAnsi"/>
          <w:kern w:val="2"/>
          <w:lang w:eastAsia="en-US"/>
          <w14:ligatures w14:val="standardContextual"/>
        </w:rPr>
        <w:t>Usługi w zakresie napraw.</w:t>
      </w:r>
    </w:p>
    <w:p w14:paraId="7B257BC1" w14:textId="77777777" w:rsidR="007C0DCE" w:rsidRPr="007C0DCE" w:rsidRDefault="007C0DCE" w:rsidP="007C0DCE">
      <w:pPr>
        <w:spacing w:line="360" w:lineRule="auto"/>
        <w:ind w:left="708"/>
        <w:jc w:val="both"/>
        <w:rPr>
          <w:rFonts w:eastAsiaTheme="minorHAnsi"/>
          <w:color w:val="000000" w:themeColor="text1"/>
          <w:kern w:val="2"/>
          <w:lang w:eastAsia="en-US"/>
          <w14:ligatures w14:val="standardContextual"/>
        </w:rPr>
      </w:pPr>
      <w:r w:rsidRPr="007C0DCE">
        <w:rPr>
          <w:rFonts w:eastAsiaTheme="minorHAnsi"/>
          <w:kern w:val="2"/>
          <w:lang w:eastAsia="en-US"/>
          <w14:ligatures w14:val="standardContextual"/>
        </w:rPr>
        <w:lastRenderedPageBreak/>
        <w:t xml:space="preserve">Strony dopuszczają możliwość wykonania dodatkowych prac naprawczych, usuwających awarie i usterki w urządzeniach klimatyzacyjnych i wentylacyjnych wykraczających poza zakres przeglądów serwisowych i stałej konserwacji </w:t>
      </w:r>
      <w:r w:rsidRPr="007C0DCE">
        <w:rPr>
          <w:rFonts w:eastAsiaTheme="minorHAnsi"/>
          <w:color w:val="000000" w:themeColor="text1"/>
          <w:kern w:val="2"/>
          <w:lang w:eastAsia="en-US"/>
          <w14:ligatures w14:val="standardContextual"/>
        </w:rPr>
        <w:t>ze względu na konieczność ochrony życia i zdrowia ludzkiego, ochrony mienia bądź zapobieżenia powstaniu awarii wg następujących zasad:,</w:t>
      </w:r>
    </w:p>
    <w:p w14:paraId="680984FC" w14:textId="77777777" w:rsidR="007C0DCE" w:rsidRPr="007C0DCE" w:rsidRDefault="007C0DCE" w:rsidP="007C0DCE">
      <w:pPr>
        <w:spacing w:line="360" w:lineRule="auto"/>
        <w:ind w:left="720"/>
        <w:jc w:val="both"/>
        <w:rPr>
          <w:rFonts w:eastAsiaTheme="minorHAnsi"/>
          <w:kern w:val="2"/>
          <w:lang w:eastAsia="en-US"/>
          <w14:ligatures w14:val="standardContextual"/>
        </w:rPr>
      </w:pPr>
      <w:r w:rsidRPr="007C0DCE">
        <w:rPr>
          <w:rFonts w:eastAsiaTheme="minorHAnsi"/>
          <w:kern w:val="2"/>
          <w:lang w:eastAsia="en-US"/>
          <w14:ligatures w14:val="standardContextual"/>
        </w:rPr>
        <w:t>1) przesłaniu Zamawiającemu informacji o konieczności wykonania naprawy/remontu urządzenia potwierdzone protokołem kontrolnym o powodzie ich wykonania np. eksploatacyjne zużycie,</w:t>
      </w:r>
    </w:p>
    <w:p w14:paraId="503FAAB6" w14:textId="77777777" w:rsidR="007C0DCE" w:rsidRPr="007C0DCE" w:rsidRDefault="007C0DCE" w:rsidP="007C0DCE">
      <w:pPr>
        <w:spacing w:line="360" w:lineRule="auto"/>
        <w:ind w:left="720"/>
        <w:jc w:val="both"/>
        <w:rPr>
          <w:rFonts w:eastAsiaTheme="minorHAnsi"/>
          <w:kern w:val="2"/>
          <w:lang w:eastAsia="en-US"/>
          <w14:ligatures w14:val="standardContextual"/>
        </w:rPr>
      </w:pPr>
      <w:r w:rsidRPr="007C0DCE">
        <w:rPr>
          <w:rFonts w:eastAsiaTheme="minorHAnsi"/>
          <w:kern w:val="2"/>
          <w:lang w:eastAsia="en-US"/>
          <w14:ligatures w14:val="standardContextual"/>
        </w:rPr>
        <w:t>2)   Wykonawca przedstawi Zamawiającemu ofertę cenową,</w:t>
      </w:r>
    </w:p>
    <w:p w14:paraId="3584E8ED" w14:textId="77777777" w:rsidR="007C0DCE" w:rsidRPr="007C0DCE" w:rsidRDefault="007C0DCE" w:rsidP="007C0DCE">
      <w:pPr>
        <w:spacing w:line="360" w:lineRule="auto"/>
        <w:ind w:left="720"/>
        <w:jc w:val="both"/>
        <w:rPr>
          <w:rFonts w:eastAsiaTheme="minorHAnsi"/>
          <w:kern w:val="2"/>
          <w:lang w:eastAsia="en-US"/>
          <w14:ligatures w14:val="standardContextual"/>
        </w:rPr>
      </w:pPr>
      <w:r w:rsidRPr="007C0DCE">
        <w:rPr>
          <w:rFonts w:eastAsiaTheme="minorHAnsi"/>
          <w:kern w:val="2"/>
          <w:lang w:eastAsia="en-US"/>
          <w14:ligatures w14:val="standardContextual"/>
        </w:rPr>
        <w:t>3)  po akceptacji zakresu prac oraz zweryfikowaniu i ew. akceptacji oferty przez Zamawiającego, Wykonawca wykona uzgodnione prace i zgłosi je do odbioru,</w:t>
      </w:r>
    </w:p>
    <w:p w14:paraId="46E899A6" w14:textId="77777777" w:rsidR="007C0DCE" w:rsidRPr="007C0DCE" w:rsidRDefault="007C0DCE" w:rsidP="007C0DCE">
      <w:pPr>
        <w:spacing w:line="360" w:lineRule="auto"/>
        <w:ind w:left="720"/>
        <w:jc w:val="both"/>
        <w:rPr>
          <w:rFonts w:eastAsiaTheme="minorHAnsi"/>
          <w:kern w:val="2"/>
          <w:lang w:eastAsia="en-US"/>
          <w14:ligatures w14:val="standardContextual"/>
        </w:rPr>
      </w:pPr>
      <w:r w:rsidRPr="007C0DCE">
        <w:rPr>
          <w:rFonts w:eastAsiaTheme="minorHAnsi"/>
          <w:kern w:val="2"/>
          <w:lang w:eastAsia="en-US"/>
          <w14:ligatures w14:val="standardContextual"/>
        </w:rPr>
        <w:t>4) po ich odbiorze i podpisaniu protokołu odbioru przez przedstawiciela Zamawiającego i Wykonawcy, Wykonawca złoży Zamawiającemu fakturę. Integralną częścią faktury jest protokół odbioru naprawy/remontu.</w:t>
      </w:r>
    </w:p>
    <w:p w14:paraId="645B4F11" w14:textId="77777777" w:rsidR="007C0DCE" w:rsidRPr="007C0DCE" w:rsidRDefault="007C0DCE" w:rsidP="007C0DCE">
      <w:pPr>
        <w:spacing w:line="360" w:lineRule="auto"/>
        <w:ind w:left="720"/>
        <w:jc w:val="both"/>
        <w:rPr>
          <w:rFonts w:eastAsiaTheme="minorHAnsi"/>
          <w:kern w:val="2"/>
          <w:lang w:eastAsia="en-US"/>
          <w14:ligatures w14:val="standardContextual"/>
        </w:rPr>
      </w:pPr>
    </w:p>
    <w:p w14:paraId="1DF5303F" w14:textId="77777777" w:rsidR="007C0DCE" w:rsidRPr="007C0DCE" w:rsidRDefault="007C0DCE" w:rsidP="007C0DCE">
      <w:pPr>
        <w:numPr>
          <w:ilvl w:val="0"/>
          <w:numId w:val="27"/>
        </w:numPr>
        <w:spacing w:after="160" w:line="360" w:lineRule="auto"/>
        <w:contextualSpacing/>
        <w:jc w:val="both"/>
        <w:rPr>
          <w:rFonts w:eastAsiaTheme="minorHAnsi"/>
          <w:kern w:val="2"/>
          <w:lang w:eastAsia="en-US"/>
          <w14:ligatures w14:val="standardContextual"/>
        </w:rPr>
      </w:pPr>
      <w:r w:rsidRPr="007C0DCE">
        <w:rPr>
          <w:rFonts w:eastAsiaTheme="minorHAnsi"/>
          <w:kern w:val="2"/>
          <w:lang w:eastAsia="en-US"/>
          <w14:ligatures w14:val="standardContextual"/>
        </w:rPr>
        <w:t>Pozostałe wymogi dla Wykonawcy:</w:t>
      </w:r>
    </w:p>
    <w:p w14:paraId="62489808" w14:textId="77777777" w:rsidR="007C0DCE" w:rsidRPr="007C0DCE" w:rsidRDefault="007C0DCE" w:rsidP="007C0DCE">
      <w:pPr>
        <w:numPr>
          <w:ilvl w:val="0"/>
          <w:numId w:val="34"/>
        </w:numPr>
        <w:spacing w:after="160" w:line="360" w:lineRule="auto"/>
        <w:contextualSpacing/>
        <w:jc w:val="both"/>
        <w:rPr>
          <w:rFonts w:eastAsiaTheme="minorHAnsi"/>
          <w:kern w:val="2"/>
          <w:lang w:eastAsia="en-US"/>
          <w14:ligatures w14:val="standardContextual"/>
        </w:rPr>
      </w:pPr>
      <w:r w:rsidRPr="007C0DCE">
        <w:rPr>
          <w:rFonts w:eastAsiaTheme="minorHAnsi"/>
          <w:kern w:val="2"/>
          <w:lang w:eastAsia="en-US"/>
          <w14:ligatures w14:val="standardContextual"/>
        </w:rPr>
        <w:t>Zamawiający wymaga od Wykonawcy w całym okresie realizowania Przedmiotu zamówienia należytej staranności, wysokiej jakości świadczonych usług oraz profesjonalnego podejścia do jego wykonania.</w:t>
      </w:r>
    </w:p>
    <w:p w14:paraId="15FD5F1F" w14:textId="77777777" w:rsidR="007C0DCE" w:rsidRPr="007C0DCE" w:rsidRDefault="007C0DCE" w:rsidP="007C0DCE">
      <w:pPr>
        <w:numPr>
          <w:ilvl w:val="0"/>
          <w:numId w:val="34"/>
        </w:numPr>
        <w:spacing w:after="160" w:line="360" w:lineRule="auto"/>
        <w:contextualSpacing/>
        <w:jc w:val="both"/>
        <w:rPr>
          <w:rFonts w:eastAsiaTheme="minorHAnsi"/>
          <w:kern w:val="2"/>
          <w:lang w:eastAsia="en-US"/>
          <w14:ligatures w14:val="standardContextual"/>
        </w:rPr>
      </w:pPr>
      <w:r w:rsidRPr="007C0DCE">
        <w:rPr>
          <w:rFonts w:eastAsiaTheme="minorHAnsi"/>
          <w:kern w:val="2"/>
          <w:lang w:eastAsia="en-US"/>
          <w14:ligatures w14:val="standardContextual"/>
        </w:rPr>
        <w:t>Wykonawca przez cały okres trwania Umowy musi dysponować potencjałem technicznym i osobami zdolnymi do wykonania przedmiotu zamówienia.</w:t>
      </w:r>
    </w:p>
    <w:p w14:paraId="3436F789" w14:textId="77777777" w:rsidR="007C0DCE" w:rsidRPr="007C0DCE" w:rsidRDefault="007C0DCE" w:rsidP="007C0DCE">
      <w:pPr>
        <w:numPr>
          <w:ilvl w:val="0"/>
          <w:numId w:val="34"/>
        </w:numPr>
        <w:spacing w:after="160" w:line="360" w:lineRule="auto"/>
        <w:contextualSpacing/>
        <w:jc w:val="both"/>
        <w:rPr>
          <w:rFonts w:eastAsiaTheme="minorHAnsi"/>
          <w:kern w:val="2"/>
          <w:lang w:eastAsia="en-US"/>
          <w14:ligatures w14:val="standardContextual"/>
        </w:rPr>
      </w:pPr>
      <w:r w:rsidRPr="007C0DCE">
        <w:rPr>
          <w:rFonts w:eastAsiaTheme="minorHAnsi"/>
          <w:kern w:val="2"/>
          <w:lang w:eastAsia="en-US"/>
          <w14:ligatures w14:val="standardContextual"/>
        </w:rPr>
        <w:t>Pracownicy Wykonawcy obsługujący i konserwujący urządzenia klimatyzacyjne muszą posiadać odpowiednie kwalifikacje, doświadczenie oraz uprawnienia.</w:t>
      </w:r>
    </w:p>
    <w:p w14:paraId="3BC3235A" w14:textId="77777777" w:rsidR="007C0DCE" w:rsidRPr="007C0DCE" w:rsidRDefault="007C0DCE" w:rsidP="007C0DCE">
      <w:pPr>
        <w:numPr>
          <w:ilvl w:val="0"/>
          <w:numId w:val="34"/>
        </w:numPr>
        <w:spacing w:after="160" w:line="360" w:lineRule="auto"/>
        <w:contextualSpacing/>
        <w:jc w:val="both"/>
        <w:rPr>
          <w:rFonts w:eastAsiaTheme="minorHAnsi"/>
          <w:color w:val="000000" w:themeColor="text1"/>
          <w:kern w:val="2"/>
          <w:lang w:eastAsia="en-US"/>
          <w14:ligatures w14:val="standardContextual"/>
        </w:rPr>
      </w:pPr>
      <w:r w:rsidRPr="007C0DCE">
        <w:rPr>
          <w:rFonts w:eastAsiaTheme="minorHAnsi"/>
          <w:color w:val="000000" w:themeColor="text1"/>
          <w:kern w:val="2"/>
          <w:lang w:eastAsia="en-US"/>
          <w14:ligatures w14:val="standardContextual"/>
        </w:rPr>
        <w:t xml:space="preserve">W przypadku urządzeń klimatyzacyjnych, które podlegają rejestracji w Centralnym Rejestrze Operatorów Urządzeń i Systemów Ochrony Przeciwpożarowej (CRO), wymagane jest wykonanie przeglądu przez uprawnionych serwisantów posiadających certyfikat wydany przez Prezesa Urzędu Dozoru Technicznego zgodnie z ustawą z dnia 15 maja 2015 r. o substancjach zubożających warstwę ozonową oraz niektórych fluorowanych gazach cieplarnianych (Dz. Z 2020 r., poz. 2065 z </w:t>
      </w:r>
      <w:proofErr w:type="spellStart"/>
      <w:r w:rsidRPr="007C0DCE">
        <w:rPr>
          <w:rFonts w:eastAsiaTheme="minorHAnsi"/>
          <w:color w:val="000000" w:themeColor="text1"/>
          <w:kern w:val="2"/>
          <w:lang w:eastAsia="en-US"/>
          <w14:ligatures w14:val="standardContextual"/>
        </w:rPr>
        <w:t>póź</w:t>
      </w:r>
      <w:proofErr w:type="spellEnd"/>
      <w:r w:rsidRPr="007C0DCE">
        <w:rPr>
          <w:rFonts w:eastAsiaTheme="minorHAnsi"/>
          <w:color w:val="000000" w:themeColor="text1"/>
          <w:kern w:val="2"/>
          <w:lang w:eastAsia="en-US"/>
          <w14:ligatures w14:val="standardContextual"/>
        </w:rPr>
        <w:t>. zm.).</w:t>
      </w:r>
    </w:p>
    <w:p w14:paraId="483012B4" w14:textId="77777777" w:rsidR="007C0DCE" w:rsidRPr="007C0DCE" w:rsidRDefault="007C0DCE" w:rsidP="007C0DCE">
      <w:pPr>
        <w:numPr>
          <w:ilvl w:val="0"/>
          <w:numId w:val="34"/>
        </w:numPr>
        <w:spacing w:after="160" w:line="360" w:lineRule="auto"/>
        <w:contextualSpacing/>
        <w:jc w:val="both"/>
        <w:rPr>
          <w:rFonts w:eastAsiaTheme="minorHAnsi"/>
          <w:color w:val="000000" w:themeColor="text1"/>
          <w:kern w:val="2"/>
          <w:lang w:eastAsia="en-US"/>
          <w14:ligatures w14:val="standardContextual"/>
        </w:rPr>
      </w:pPr>
      <w:r w:rsidRPr="007C0DCE">
        <w:rPr>
          <w:rFonts w:eastAsiaTheme="minorHAnsi"/>
          <w:color w:val="000000" w:themeColor="text1"/>
          <w:kern w:val="2"/>
          <w:lang w:eastAsia="en-US"/>
          <w14:ligatures w14:val="standardContextual"/>
        </w:rPr>
        <w:t>Wykonawca zobowiązuje się do prowadzenia dla każdego urządzenia zawierającego powyżej 3 kg czynnika chłodniczego będącego substancją kontrolowaną, karty obsługi technicznej i naprawy urządzenia, zwanej „Kartą urządzenia”. Karta będzie przechowywana w siedzibie Zamawiającego.</w:t>
      </w:r>
    </w:p>
    <w:p w14:paraId="774A6984" w14:textId="77777777" w:rsidR="007C0DCE" w:rsidRPr="007C0DCE" w:rsidRDefault="007C0DCE" w:rsidP="007C0DCE">
      <w:pPr>
        <w:numPr>
          <w:ilvl w:val="0"/>
          <w:numId w:val="34"/>
        </w:numPr>
        <w:spacing w:after="160" w:line="360" w:lineRule="auto"/>
        <w:contextualSpacing/>
        <w:jc w:val="both"/>
        <w:rPr>
          <w:rFonts w:eastAsiaTheme="minorHAnsi"/>
          <w:kern w:val="2"/>
          <w:lang w:eastAsia="en-US"/>
          <w14:ligatures w14:val="standardContextual"/>
        </w:rPr>
      </w:pPr>
      <w:r w:rsidRPr="007C0DCE">
        <w:rPr>
          <w:rFonts w:eastAsiaTheme="minorHAnsi"/>
          <w:kern w:val="2"/>
          <w:lang w:eastAsia="en-US"/>
          <w14:ligatures w14:val="standardContextual"/>
        </w:rPr>
        <w:lastRenderedPageBreak/>
        <w:t>Po wykonaniu konserwacji Wykonawca przedstawi stosowne dokumenty niezbędne do dokonania stosownego wpisu do Centralnego Rejestru Operatorów (dotyczy urządzeń, które tego wymagają).</w:t>
      </w:r>
    </w:p>
    <w:p w14:paraId="7CBEDCE5" w14:textId="77777777" w:rsidR="007C0DCE" w:rsidRPr="007C0DCE" w:rsidRDefault="007C0DCE" w:rsidP="007C0DCE">
      <w:pPr>
        <w:numPr>
          <w:ilvl w:val="0"/>
          <w:numId w:val="34"/>
        </w:numPr>
        <w:spacing w:after="160" w:line="360" w:lineRule="auto"/>
        <w:contextualSpacing/>
        <w:jc w:val="both"/>
        <w:rPr>
          <w:rFonts w:eastAsiaTheme="minorHAnsi"/>
          <w:kern w:val="2"/>
          <w:lang w:eastAsia="en-US"/>
          <w14:ligatures w14:val="standardContextual"/>
        </w:rPr>
      </w:pPr>
      <w:r w:rsidRPr="007C0DCE">
        <w:rPr>
          <w:rFonts w:eastAsiaTheme="minorHAnsi"/>
          <w:kern w:val="2"/>
          <w:lang w:eastAsia="en-US"/>
          <w14:ligatures w14:val="standardContextual"/>
        </w:rPr>
        <w:t>Wykonawca jest zobowiązany do przestrzegania przepisów ppoż., BHP oraz właściwej organizacji pracy, zachowania ładu i porządku podczas wykonywania robót, zabezpieczenia miejsca pracy przed dostępem osób trzecich.</w:t>
      </w:r>
    </w:p>
    <w:p w14:paraId="412D256B" w14:textId="77777777" w:rsidR="007C0DCE" w:rsidRPr="007C0DCE" w:rsidRDefault="007C0DCE" w:rsidP="007C0DCE">
      <w:pPr>
        <w:numPr>
          <w:ilvl w:val="0"/>
          <w:numId w:val="34"/>
        </w:numPr>
        <w:spacing w:after="160" w:line="360" w:lineRule="auto"/>
        <w:contextualSpacing/>
        <w:jc w:val="both"/>
        <w:rPr>
          <w:rFonts w:eastAsiaTheme="minorHAnsi"/>
          <w:kern w:val="2"/>
          <w:lang w:eastAsia="en-US"/>
          <w14:ligatures w14:val="standardContextual"/>
        </w:rPr>
      </w:pPr>
      <w:r w:rsidRPr="007C0DCE">
        <w:rPr>
          <w:rFonts w:eastAsiaTheme="minorHAnsi"/>
          <w:kern w:val="2"/>
          <w:lang w:eastAsia="en-US"/>
          <w14:ligatures w14:val="standardContextual"/>
        </w:rPr>
        <w:t>Do wykonywania konserwacji urządzeń klimatyzacyjnych objętych niniejszym zamówieniem Wykonawca będzie używał własnych narzędzi i sprzętu.</w:t>
      </w:r>
    </w:p>
    <w:p w14:paraId="7C0146D2" w14:textId="77777777" w:rsidR="007C0DCE" w:rsidRPr="007C0DCE" w:rsidRDefault="007C0DCE" w:rsidP="007C0DCE">
      <w:pPr>
        <w:numPr>
          <w:ilvl w:val="0"/>
          <w:numId w:val="34"/>
        </w:numPr>
        <w:spacing w:after="160" w:line="360" w:lineRule="auto"/>
        <w:contextualSpacing/>
        <w:jc w:val="both"/>
        <w:rPr>
          <w:rFonts w:eastAsiaTheme="minorHAnsi"/>
          <w:kern w:val="2"/>
          <w:lang w:eastAsia="en-US"/>
          <w14:ligatures w14:val="standardContextual"/>
        </w:rPr>
      </w:pPr>
      <w:r w:rsidRPr="007C0DCE">
        <w:rPr>
          <w:rFonts w:eastAsiaTheme="minorHAnsi"/>
          <w:kern w:val="2"/>
          <w:lang w:eastAsia="en-US"/>
          <w14:ligatures w14:val="standardContextual"/>
        </w:rPr>
        <w:t>Wykonawca zapewnia we własnym zakresie transport materiałów eksploatacyjnych i narzędzi użytych do wykonania zamówienia, do miejsca wykonania usługi.</w:t>
      </w:r>
    </w:p>
    <w:p w14:paraId="5806D508" w14:textId="77777777" w:rsidR="007C0DCE" w:rsidRPr="007C0DCE" w:rsidRDefault="007C0DCE" w:rsidP="007C0DCE">
      <w:pPr>
        <w:numPr>
          <w:ilvl w:val="0"/>
          <w:numId w:val="34"/>
        </w:numPr>
        <w:spacing w:after="160" w:line="360" w:lineRule="auto"/>
        <w:contextualSpacing/>
        <w:jc w:val="both"/>
        <w:rPr>
          <w:rFonts w:eastAsiaTheme="minorHAnsi"/>
          <w:kern w:val="2"/>
          <w:lang w:eastAsia="en-US"/>
          <w14:ligatures w14:val="standardContextual"/>
        </w:rPr>
      </w:pPr>
      <w:r w:rsidRPr="007C0DCE">
        <w:rPr>
          <w:rFonts w:eastAsiaTheme="minorHAnsi"/>
          <w:kern w:val="2"/>
          <w:lang w:eastAsia="en-US"/>
          <w14:ligatures w14:val="standardContextual"/>
        </w:rPr>
        <w:t xml:space="preserve">Utylizacja – wytworzone odpady powstałe podczas świadczenia usługi, Wykonawca zobowiązany jest przekazać do zagospodarowania podmiotowi działającemu zgodnie z wymaganiami ochrony środowiska, przepisami ustawy o odpadach (Dz. U. z 2021 r., poz. 779 z </w:t>
      </w:r>
      <w:proofErr w:type="spellStart"/>
      <w:r w:rsidRPr="007C0DCE">
        <w:rPr>
          <w:rFonts w:eastAsiaTheme="minorHAnsi"/>
          <w:kern w:val="2"/>
          <w:lang w:eastAsia="en-US"/>
          <w14:ligatures w14:val="standardContextual"/>
        </w:rPr>
        <w:t>póź</w:t>
      </w:r>
      <w:proofErr w:type="spellEnd"/>
      <w:r w:rsidRPr="007C0DCE">
        <w:rPr>
          <w:rFonts w:eastAsiaTheme="minorHAnsi"/>
          <w:kern w:val="2"/>
          <w:lang w:eastAsia="en-US"/>
          <w14:ligatures w14:val="standardContextual"/>
        </w:rPr>
        <w:t xml:space="preserve"> zm.) oraz aktami wykonawczymi do tej ustawy, posiadającemu zezwolenia właściwego organu na prowadzenie działalności w zakresie gospodarowania odpadami.</w:t>
      </w:r>
    </w:p>
    <w:p w14:paraId="19277FBB" w14:textId="77777777" w:rsidR="007C0DCE" w:rsidRPr="007C0DCE" w:rsidRDefault="007C0DCE" w:rsidP="007C0DCE">
      <w:pPr>
        <w:spacing w:after="160" w:line="360" w:lineRule="auto"/>
        <w:ind w:left="1068"/>
        <w:contextualSpacing/>
        <w:jc w:val="both"/>
        <w:rPr>
          <w:rFonts w:eastAsiaTheme="minorHAnsi"/>
          <w:kern w:val="2"/>
          <w:lang w:eastAsia="en-US"/>
          <w14:ligatures w14:val="standardContextual"/>
        </w:rPr>
      </w:pPr>
    </w:p>
    <w:p w14:paraId="1B5BEB06" w14:textId="77777777" w:rsidR="007C0DCE" w:rsidRPr="007C0DCE" w:rsidRDefault="007C0DCE" w:rsidP="007C0DCE">
      <w:pPr>
        <w:spacing w:after="160" w:line="360" w:lineRule="auto"/>
        <w:jc w:val="both"/>
        <w:rPr>
          <w:rFonts w:eastAsiaTheme="minorHAnsi"/>
          <w:kern w:val="2"/>
          <w:lang w:eastAsia="en-US"/>
          <w14:ligatures w14:val="standardContextual"/>
        </w:rPr>
      </w:pPr>
      <w:r w:rsidRPr="007C0DCE">
        <w:rPr>
          <w:rFonts w:eastAsiaTheme="minorHAnsi"/>
          <w:kern w:val="2"/>
          <w:lang w:eastAsia="en-US"/>
          <w14:ligatures w14:val="standardContextual"/>
        </w:rPr>
        <w:t xml:space="preserve">Okres obowiązywania umowy 36 miesięcy od daty podpisania umowy. </w:t>
      </w:r>
    </w:p>
    <w:p w14:paraId="131F3222" w14:textId="6910A623" w:rsidR="00AD714C" w:rsidRPr="00AD714C" w:rsidRDefault="007E6106" w:rsidP="007C0DCE">
      <w:pPr>
        <w:spacing w:after="160" w:line="360" w:lineRule="auto"/>
        <w:jc w:val="both"/>
        <w:rPr>
          <w:rFonts w:ascii="Adagio_Slab" w:hAnsi="Adagio_Slab"/>
          <w:bCs/>
          <w:color w:val="FF0000"/>
          <w:sz w:val="20"/>
          <w:szCs w:val="20"/>
        </w:rPr>
      </w:pPr>
      <w:r>
        <w:rPr>
          <w:rFonts w:ascii="Adagio_Slab" w:hAnsi="Adagio_Slab"/>
          <w:bCs/>
          <w:color w:val="FF0000"/>
          <w:sz w:val="20"/>
          <w:szCs w:val="20"/>
        </w:rPr>
        <w:t xml:space="preserve"> </w:t>
      </w:r>
    </w:p>
    <w:sectPr w:rsidR="00AD714C" w:rsidRPr="00AD714C" w:rsidSect="005A73B9">
      <w:pgSz w:w="11906" w:h="16838"/>
      <w:pgMar w:top="1258" w:right="1418" w:bottom="1276" w:left="1418" w:header="709" w:footer="62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0805C4" w14:textId="77777777" w:rsidR="00857FF8" w:rsidRDefault="00857FF8" w:rsidP="00BE245A">
      <w:r>
        <w:separator/>
      </w:r>
    </w:p>
  </w:endnote>
  <w:endnote w:type="continuationSeparator" w:id="0">
    <w:p w14:paraId="06EF6FA8" w14:textId="77777777" w:rsidR="00857FF8" w:rsidRDefault="00857FF8" w:rsidP="00BE2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DejaVu Sans">
    <w:altName w:val="Arial"/>
    <w:charset w:val="00"/>
    <w:family w:val="auto"/>
    <w:pitch w:val="variable"/>
  </w:font>
  <w:font w:name="Adagio_Slab">
    <w:altName w:val="Calibri"/>
    <w:panose1 w:val="00000000000000000000"/>
    <w:charset w:val="00"/>
    <w:family w:val="modern"/>
    <w:notTrueType/>
    <w:pitch w:val="variable"/>
    <w:sig w:usb0="00000007" w:usb1="00000000" w:usb2="00000000" w:usb3="00000000" w:csb0="00000093" w:csb1="00000000"/>
  </w:font>
  <w:font w:name="Calibri Light">
    <w:panose1 w:val="020F0302020204030204"/>
    <w:charset w:val="EE"/>
    <w:family w:val="swiss"/>
    <w:pitch w:val="variable"/>
    <w:sig w:usb0="E4002EFF" w:usb1="C200247B" w:usb2="00000009" w:usb3="00000000" w:csb0="000001FF" w:csb1="00000000"/>
  </w:font>
  <w:font w:name="HG Mincho Light J">
    <w:altName w:val="Times New Roman"/>
    <w:charset w:val="00"/>
    <w:family w:val="auto"/>
    <w:pitch w:val="variable"/>
  </w:font>
  <w:font w:name="Verdana,Italic">
    <w:altName w:val="MS Mincho"/>
    <w:panose1 w:val="00000000000000000000"/>
    <w:charset w:val="80"/>
    <w:family w:val="auto"/>
    <w:notTrueType/>
    <w:pitch w:val="default"/>
    <w:sig w:usb0="00000000"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FAC21" w14:textId="77777777" w:rsidR="00E4057A" w:rsidRPr="002045FD" w:rsidRDefault="00535A22">
    <w:pPr>
      <w:pStyle w:val="Stopka"/>
      <w:ind w:right="360"/>
      <w:jc w:val="right"/>
      <w:rPr>
        <w:rFonts w:ascii="Verdana" w:hAnsi="Verdana" w:cs="Verdana"/>
        <w:sz w:val="16"/>
        <w:szCs w:val="16"/>
      </w:rPr>
    </w:pPr>
    <w:r w:rsidRPr="002045FD">
      <w:rPr>
        <w:rStyle w:val="Numerstrony"/>
        <w:rFonts w:ascii="Verdana" w:hAnsi="Verdana" w:cs="Verdana"/>
      </w:rPr>
      <w:fldChar w:fldCharType="begin"/>
    </w:r>
    <w:r w:rsidR="00E4057A" w:rsidRPr="002045FD">
      <w:rPr>
        <w:rStyle w:val="Numerstrony"/>
        <w:rFonts w:ascii="Verdana" w:hAnsi="Verdana" w:cs="Verdana"/>
      </w:rPr>
      <w:instrText xml:space="preserve"> PAGE </w:instrText>
    </w:r>
    <w:r w:rsidRPr="002045FD">
      <w:rPr>
        <w:rStyle w:val="Numerstrony"/>
        <w:rFonts w:ascii="Verdana" w:hAnsi="Verdana" w:cs="Verdana"/>
      </w:rPr>
      <w:fldChar w:fldCharType="separate"/>
    </w:r>
    <w:r w:rsidR="00AF18AD">
      <w:rPr>
        <w:rStyle w:val="Numerstrony"/>
        <w:rFonts w:ascii="Verdana" w:hAnsi="Verdana" w:cs="Verdana"/>
        <w:noProof/>
      </w:rPr>
      <w:t>37</w:t>
    </w:r>
    <w:r w:rsidRPr="002045FD">
      <w:rPr>
        <w:rStyle w:val="Numerstrony"/>
        <w:rFonts w:ascii="Verdana" w:hAnsi="Verdana" w:cs="Verdan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BC63F" w14:textId="4458E6C9" w:rsidR="00E4057A" w:rsidRDefault="00E4057A">
    <w:pPr>
      <w:pStyle w:val="Stopka"/>
      <w:rPr>
        <w:noProof/>
      </w:rPr>
    </w:pPr>
  </w:p>
  <w:p w14:paraId="76712D42" w14:textId="77777777" w:rsidR="00E4057A" w:rsidRDefault="00E4057A">
    <w:pPr>
      <w:pStyle w:val="Stopka"/>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9E6197" w14:textId="77777777" w:rsidR="00857FF8" w:rsidRDefault="00857FF8" w:rsidP="00BE245A">
      <w:r>
        <w:separator/>
      </w:r>
    </w:p>
  </w:footnote>
  <w:footnote w:type="continuationSeparator" w:id="0">
    <w:p w14:paraId="7D8B8B70" w14:textId="77777777" w:rsidR="00857FF8" w:rsidRDefault="00857FF8" w:rsidP="00BE245A">
      <w:r>
        <w:continuationSeparator/>
      </w:r>
    </w:p>
  </w:footnote>
  <w:footnote w:id="1">
    <w:p w14:paraId="64D0B7F3" w14:textId="77777777" w:rsidR="000075F7" w:rsidRPr="0039039F" w:rsidRDefault="000075F7" w:rsidP="000075F7">
      <w:pPr>
        <w:pStyle w:val="Tekstprzypisudolnego"/>
        <w:jc w:val="both"/>
        <w:rPr>
          <w:sz w:val="16"/>
        </w:rPr>
      </w:pPr>
      <w:r>
        <w:rPr>
          <w:rStyle w:val="Odwoanieprzypisudolnego"/>
        </w:rPr>
        <w:footnoteRef/>
      </w:r>
      <w:r>
        <w:t xml:space="preserve"> </w:t>
      </w:r>
      <w:r w:rsidRPr="0039039F">
        <w:rPr>
          <w:sz w:val="16"/>
        </w:rPr>
        <w:t>Zgodnie z zaleceniem Komisji z dnia 6 maja 2003 r. dotycz</w:t>
      </w:r>
      <w:r w:rsidRPr="0039039F">
        <w:rPr>
          <w:rFonts w:hint="cs"/>
          <w:sz w:val="16"/>
        </w:rPr>
        <w:t>ą</w:t>
      </w:r>
      <w:r w:rsidRPr="0039039F">
        <w:rPr>
          <w:sz w:val="16"/>
        </w:rPr>
        <w:t>cym definicji mikroprzedsi</w:t>
      </w:r>
      <w:r w:rsidRPr="0039039F">
        <w:rPr>
          <w:rFonts w:hint="cs"/>
          <w:sz w:val="16"/>
        </w:rPr>
        <w:t>ę</w:t>
      </w:r>
      <w:r w:rsidRPr="0039039F">
        <w:rPr>
          <w:sz w:val="16"/>
        </w:rPr>
        <w:t>biorstw oraz ma</w:t>
      </w:r>
      <w:r w:rsidRPr="0039039F">
        <w:rPr>
          <w:rFonts w:hint="cs"/>
          <w:sz w:val="16"/>
        </w:rPr>
        <w:t>ł</w:t>
      </w:r>
      <w:r w:rsidRPr="0039039F">
        <w:rPr>
          <w:sz w:val="16"/>
        </w:rPr>
        <w:t xml:space="preserve">ych i </w:t>
      </w:r>
      <w:r w:rsidRPr="0039039F">
        <w:rPr>
          <w:rFonts w:hint="cs"/>
          <w:sz w:val="16"/>
        </w:rPr>
        <w:t>ś</w:t>
      </w:r>
      <w:r w:rsidRPr="0039039F">
        <w:rPr>
          <w:sz w:val="16"/>
        </w:rPr>
        <w:t>rednich przedsi</w:t>
      </w:r>
      <w:r w:rsidRPr="0039039F">
        <w:rPr>
          <w:rFonts w:hint="cs"/>
          <w:sz w:val="16"/>
        </w:rPr>
        <w:t>ę</w:t>
      </w:r>
      <w:r w:rsidRPr="0039039F">
        <w:rPr>
          <w:sz w:val="16"/>
        </w:rPr>
        <w:t xml:space="preserve">biorstw (Dz. Urz. UE L 124 z 20.5.2003, str. 36): </w:t>
      </w:r>
    </w:p>
    <w:p w14:paraId="362DC1AA" w14:textId="77777777" w:rsidR="000075F7" w:rsidRPr="0039039F" w:rsidRDefault="000075F7" w:rsidP="000075F7">
      <w:pPr>
        <w:pStyle w:val="Tekstprzypisudolnego"/>
        <w:jc w:val="both"/>
        <w:rPr>
          <w:sz w:val="16"/>
        </w:rPr>
      </w:pPr>
      <w:r w:rsidRPr="0039039F">
        <w:rPr>
          <w:b/>
          <w:sz w:val="16"/>
        </w:rPr>
        <w:t>Mikroprzedsi</w:t>
      </w:r>
      <w:r w:rsidRPr="0039039F">
        <w:rPr>
          <w:rFonts w:hint="cs"/>
          <w:b/>
          <w:sz w:val="16"/>
        </w:rPr>
        <w:t>ę</w:t>
      </w:r>
      <w:r w:rsidRPr="0039039F">
        <w:rPr>
          <w:b/>
          <w:sz w:val="16"/>
        </w:rPr>
        <w:t>biorstwo</w:t>
      </w:r>
      <w:r w:rsidRPr="0039039F">
        <w:rPr>
          <w:sz w:val="16"/>
        </w:rPr>
        <w:t>: przedsi</w:t>
      </w:r>
      <w:r w:rsidRPr="0039039F">
        <w:rPr>
          <w:rFonts w:hint="cs"/>
          <w:sz w:val="16"/>
        </w:rPr>
        <w:t>ę</w:t>
      </w:r>
      <w:r w:rsidRPr="0039039F">
        <w:rPr>
          <w:sz w:val="16"/>
        </w:rPr>
        <w:t>biorstwo, które zatrudnia mniej ni</w:t>
      </w:r>
      <w:r w:rsidRPr="0039039F">
        <w:rPr>
          <w:rFonts w:hint="cs"/>
          <w:sz w:val="16"/>
        </w:rPr>
        <w:t>ż</w:t>
      </w:r>
      <w:r w:rsidRPr="0039039F">
        <w:rPr>
          <w:sz w:val="16"/>
        </w:rPr>
        <w:t xml:space="preserve"> 10 osób i którego roczny obrót lub roczna suma bilansowa nie przekracza 2 milionów EUR;</w:t>
      </w:r>
    </w:p>
    <w:p w14:paraId="146B6F2D" w14:textId="77777777" w:rsidR="000075F7" w:rsidRPr="0039039F" w:rsidRDefault="000075F7" w:rsidP="000075F7">
      <w:pPr>
        <w:pStyle w:val="Tekstprzypisudolnego"/>
        <w:jc w:val="both"/>
        <w:rPr>
          <w:sz w:val="16"/>
        </w:rPr>
      </w:pPr>
      <w:r w:rsidRPr="0039039F">
        <w:rPr>
          <w:b/>
          <w:sz w:val="16"/>
        </w:rPr>
        <w:t>Ma</w:t>
      </w:r>
      <w:r w:rsidRPr="0039039F">
        <w:rPr>
          <w:rFonts w:hint="cs"/>
          <w:b/>
          <w:sz w:val="16"/>
        </w:rPr>
        <w:t>ł</w:t>
      </w:r>
      <w:r w:rsidRPr="0039039F">
        <w:rPr>
          <w:b/>
          <w:sz w:val="16"/>
        </w:rPr>
        <w:t>e przedsi</w:t>
      </w:r>
      <w:r w:rsidRPr="0039039F">
        <w:rPr>
          <w:rFonts w:hint="cs"/>
          <w:b/>
          <w:sz w:val="16"/>
        </w:rPr>
        <w:t>ę</w:t>
      </w:r>
      <w:r w:rsidRPr="0039039F">
        <w:rPr>
          <w:b/>
          <w:sz w:val="16"/>
        </w:rPr>
        <w:t>biorstwo</w:t>
      </w:r>
      <w:r w:rsidRPr="0039039F">
        <w:rPr>
          <w:sz w:val="16"/>
        </w:rPr>
        <w:t>: przedsi</w:t>
      </w:r>
      <w:r w:rsidRPr="0039039F">
        <w:rPr>
          <w:rFonts w:hint="cs"/>
          <w:sz w:val="16"/>
        </w:rPr>
        <w:t>ę</w:t>
      </w:r>
      <w:r w:rsidRPr="0039039F">
        <w:rPr>
          <w:sz w:val="16"/>
        </w:rPr>
        <w:t>biorstwo, które zatrudnia mniej ni</w:t>
      </w:r>
      <w:r w:rsidRPr="0039039F">
        <w:rPr>
          <w:rFonts w:hint="cs"/>
          <w:sz w:val="16"/>
        </w:rPr>
        <w:t>ż</w:t>
      </w:r>
      <w:r w:rsidRPr="0039039F">
        <w:rPr>
          <w:sz w:val="16"/>
        </w:rPr>
        <w:t xml:space="preserve"> 50 osób i którego roczny obrót lub roczna suma bilansowa nie przekracza 10 milionów EUR.</w:t>
      </w:r>
    </w:p>
    <w:p w14:paraId="7894D1B5" w14:textId="77777777" w:rsidR="000075F7" w:rsidRPr="0039039F" w:rsidRDefault="000075F7" w:rsidP="000075F7">
      <w:pPr>
        <w:pStyle w:val="Tekstprzypisudolnego"/>
        <w:jc w:val="both"/>
        <w:rPr>
          <w:sz w:val="16"/>
        </w:rPr>
      </w:pPr>
      <w:r w:rsidRPr="0039039F">
        <w:rPr>
          <w:rFonts w:hint="cs"/>
          <w:b/>
          <w:sz w:val="16"/>
        </w:rPr>
        <w:t>Ś</w:t>
      </w:r>
      <w:r w:rsidRPr="0039039F">
        <w:rPr>
          <w:b/>
          <w:sz w:val="16"/>
        </w:rPr>
        <w:t>rednie przedsi</w:t>
      </w:r>
      <w:r w:rsidRPr="0039039F">
        <w:rPr>
          <w:rFonts w:hint="cs"/>
          <w:b/>
          <w:sz w:val="16"/>
        </w:rPr>
        <w:t>ę</w:t>
      </w:r>
      <w:r w:rsidRPr="0039039F">
        <w:rPr>
          <w:b/>
          <w:sz w:val="16"/>
        </w:rPr>
        <w:t>biorstwa</w:t>
      </w:r>
      <w:r w:rsidRPr="0039039F">
        <w:rPr>
          <w:sz w:val="16"/>
        </w:rPr>
        <w:t>: przedsi</w:t>
      </w:r>
      <w:r w:rsidRPr="0039039F">
        <w:rPr>
          <w:rFonts w:hint="cs"/>
          <w:sz w:val="16"/>
        </w:rPr>
        <w:t>ę</w:t>
      </w:r>
      <w:r w:rsidRPr="0039039F">
        <w:rPr>
          <w:sz w:val="16"/>
        </w:rPr>
        <w:t>biorstwa, które nie s</w:t>
      </w:r>
      <w:r w:rsidRPr="0039039F">
        <w:rPr>
          <w:rFonts w:hint="cs"/>
          <w:sz w:val="16"/>
        </w:rPr>
        <w:t>ą</w:t>
      </w:r>
      <w:r w:rsidRPr="0039039F">
        <w:rPr>
          <w:sz w:val="16"/>
        </w:rPr>
        <w:t xml:space="preserve"> mikroprzedsi</w:t>
      </w:r>
      <w:r w:rsidRPr="0039039F">
        <w:rPr>
          <w:rFonts w:hint="cs"/>
          <w:sz w:val="16"/>
        </w:rPr>
        <w:t>ę</w:t>
      </w:r>
      <w:r w:rsidRPr="0039039F">
        <w:rPr>
          <w:sz w:val="16"/>
        </w:rPr>
        <w:t>biorstwami ani ma</w:t>
      </w:r>
      <w:r w:rsidRPr="0039039F">
        <w:rPr>
          <w:rFonts w:hint="cs"/>
          <w:sz w:val="16"/>
        </w:rPr>
        <w:t>ł</w:t>
      </w:r>
      <w:r w:rsidRPr="0039039F">
        <w:rPr>
          <w:sz w:val="16"/>
        </w:rPr>
        <w:t>ymi przedsi</w:t>
      </w:r>
      <w:r w:rsidRPr="0039039F">
        <w:rPr>
          <w:rFonts w:hint="cs"/>
          <w:sz w:val="16"/>
        </w:rPr>
        <w:t>ę</w:t>
      </w:r>
      <w:r w:rsidRPr="0039039F">
        <w:rPr>
          <w:sz w:val="16"/>
        </w:rPr>
        <w:t>biorstwami i które zatrudniaj</w:t>
      </w:r>
      <w:r w:rsidRPr="0039039F">
        <w:rPr>
          <w:rFonts w:hint="cs"/>
          <w:sz w:val="16"/>
        </w:rPr>
        <w:t>ą</w:t>
      </w:r>
      <w:r w:rsidRPr="0039039F">
        <w:rPr>
          <w:sz w:val="16"/>
        </w:rPr>
        <w:t xml:space="preserve"> mniej ni</w:t>
      </w:r>
      <w:r w:rsidRPr="0039039F">
        <w:rPr>
          <w:rFonts w:hint="cs"/>
          <w:sz w:val="16"/>
        </w:rPr>
        <w:t>ż</w:t>
      </w:r>
      <w:r w:rsidRPr="0039039F">
        <w:rPr>
          <w:sz w:val="16"/>
        </w:rPr>
        <w:t xml:space="preserve"> 250 osób i których roczny obrót nie przekracza 50 milionów EUR lub roczna suma bilansowa nie przekracza 43 milionów EUR.</w:t>
      </w:r>
    </w:p>
  </w:footnote>
  <w:footnote w:id="2">
    <w:p w14:paraId="278372F9" w14:textId="77777777" w:rsidR="00767179" w:rsidRPr="002C14A8" w:rsidRDefault="00767179" w:rsidP="00767179">
      <w:pPr>
        <w:pStyle w:val="Tekstprzypisudolnego"/>
        <w:rPr>
          <w:rFonts w:ascii="Calibri Light" w:hAnsi="Calibri Light" w:cs="Calibri Light"/>
          <w:sz w:val="10"/>
          <w:szCs w:val="10"/>
        </w:rPr>
      </w:pPr>
      <w:r w:rsidRPr="002C14A8">
        <w:rPr>
          <w:rStyle w:val="Odwoanieprzypisudolnego"/>
          <w:rFonts w:ascii="Calibri Light" w:hAnsi="Calibri Light" w:cs="Calibri Light"/>
          <w:sz w:val="10"/>
          <w:szCs w:val="10"/>
        </w:rPr>
        <w:footnoteRef/>
      </w:r>
      <w:r w:rsidRPr="002C14A8">
        <w:rPr>
          <w:rFonts w:ascii="Calibri Light" w:hAnsi="Calibri Light" w:cs="Calibri Light"/>
          <w:sz w:val="10"/>
          <w:szCs w:val="10"/>
        </w:rPr>
        <w:t xml:space="preserve"> Niepotrzebne skreślić* - niepotrzebne skreślić</w:t>
      </w:r>
    </w:p>
  </w:footnote>
  <w:footnote w:id="3">
    <w:p w14:paraId="78DE7100" w14:textId="77777777" w:rsidR="00767179" w:rsidRPr="002C14A8" w:rsidRDefault="00767179" w:rsidP="00767179">
      <w:pPr>
        <w:pStyle w:val="Tekstprzypisudolnego"/>
        <w:rPr>
          <w:rFonts w:ascii="Calibri Light" w:hAnsi="Calibri Light" w:cs="Calibri Light"/>
          <w:sz w:val="10"/>
          <w:szCs w:val="10"/>
        </w:rPr>
      </w:pPr>
      <w:r w:rsidRPr="002C14A8">
        <w:rPr>
          <w:rStyle w:val="Odwoanieprzypisudolnego"/>
          <w:rFonts w:ascii="Calibri Light" w:hAnsi="Calibri Light" w:cs="Calibri Light"/>
          <w:sz w:val="10"/>
          <w:szCs w:val="10"/>
        </w:rPr>
        <w:footnoteRef/>
      </w:r>
      <w:r w:rsidRPr="002C14A8">
        <w:rPr>
          <w:rFonts w:ascii="Calibri Light" w:hAnsi="Calibri Light" w:cs="Calibri Light"/>
          <w:sz w:val="10"/>
          <w:szCs w:val="10"/>
        </w:rPr>
        <w:t xml:space="preserve"> Niepotrzebne skreślić* - niepotrzebne skreślić</w:t>
      </w:r>
    </w:p>
  </w:footnote>
  <w:footnote w:id="4">
    <w:p w14:paraId="08A21633" w14:textId="77777777" w:rsidR="00767179" w:rsidRPr="002C14A8" w:rsidRDefault="00767179" w:rsidP="00767179">
      <w:pPr>
        <w:pStyle w:val="Tekstprzypisudolnego"/>
        <w:rPr>
          <w:rFonts w:ascii="Calibri Light" w:hAnsi="Calibri Light" w:cs="Calibri Light"/>
          <w:sz w:val="10"/>
          <w:szCs w:val="10"/>
        </w:rPr>
      </w:pPr>
      <w:r w:rsidRPr="002C14A8">
        <w:rPr>
          <w:rStyle w:val="Odwoanieprzypisudolnego"/>
          <w:rFonts w:ascii="Calibri Light" w:hAnsi="Calibri Light" w:cs="Calibri Light"/>
          <w:sz w:val="10"/>
          <w:szCs w:val="10"/>
        </w:rPr>
        <w:footnoteRef/>
      </w:r>
      <w:r w:rsidRPr="002C14A8">
        <w:rPr>
          <w:rFonts w:ascii="Calibri Light" w:hAnsi="Calibri Light" w:cs="Calibri Light"/>
          <w:sz w:val="10"/>
          <w:szCs w:val="10"/>
        </w:rPr>
        <w:t xml:space="preserve"> Niepotrzebne skreślić* - niepotrzebne skreślić</w:t>
      </w:r>
    </w:p>
  </w:footnote>
  <w:footnote w:id="5">
    <w:p w14:paraId="4D3A461E" w14:textId="77777777" w:rsidR="00767179" w:rsidRPr="002C14A8" w:rsidRDefault="00767179" w:rsidP="00767179">
      <w:pPr>
        <w:pStyle w:val="Tekstprzypisudolnego"/>
        <w:rPr>
          <w:rFonts w:ascii="Calibri Light" w:hAnsi="Calibri Light" w:cs="Calibri Light"/>
          <w:sz w:val="10"/>
          <w:szCs w:val="10"/>
        </w:rPr>
      </w:pPr>
      <w:r w:rsidRPr="002C14A8">
        <w:rPr>
          <w:rStyle w:val="Odwoanieprzypisudolnego"/>
          <w:rFonts w:ascii="Calibri Light" w:hAnsi="Calibri Light" w:cs="Calibri Light"/>
          <w:sz w:val="10"/>
          <w:szCs w:val="10"/>
        </w:rPr>
        <w:footnoteRef/>
      </w:r>
      <w:r w:rsidRPr="002C14A8">
        <w:rPr>
          <w:rFonts w:ascii="Calibri Light" w:hAnsi="Calibri Light" w:cs="Calibri Light"/>
          <w:sz w:val="10"/>
          <w:szCs w:val="10"/>
        </w:rPr>
        <w:t xml:space="preserve"> Niepotrzebne skreślić* - niepotrzebne skreślić</w:t>
      </w:r>
    </w:p>
    <w:p w14:paraId="4FA0D174" w14:textId="77777777" w:rsidR="00767179" w:rsidRPr="002C14A8" w:rsidRDefault="00767179" w:rsidP="00767179">
      <w:pPr>
        <w:pStyle w:val="Tekstprzypisudolnego"/>
        <w:rPr>
          <w:rFonts w:ascii="Calibri Light" w:hAnsi="Calibri Light" w:cs="Calibri Light"/>
          <w:sz w:val="10"/>
          <w:szCs w:val="10"/>
        </w:rPr>
      </w:pPr>
      <w:r w:rsidRPr="002C14A8">
        <w:rPr>
          <w:rStyle w:val="Odwoanieprzypisudolnego"/>
          <w:rFonts w:ascii="Calibri Light" w:hAnsi="Calibri Light" w:cs="Calibri Light"/>
          <w:sz w:val="10"/>
          <w:szCs w:val="10"/>
        </w:rPr>
        <w:t>5</w:t>
      </w:r>
      <w:r w:rsidRPr="002C14A8">
        <w:rPr>
          <w:rFonts w:ascii="Calibri Light" w:hAnsi="Calibri Light" w:cs="Calibri Light"/>
          <w:sz w:val="10"/>
          <w:szCs w:val="10"/>
        </w:rPr>
        <w:t xml:space="preserve"> Niepotrzebne skreślić* - niepotrzebne skreślić</w:t>
      </w:r>
    </w:p>
    <w:p w14:paraId="67901FD6" w14:textId="77777777" w:rsidR="00767179" w:rsidRPr="002C14A8" w:rsidRDefault="00767179" w:rsidP="00767179">
      <w:pPr>
        <w:pStyle w:val="Tekstprzypisudolnego"/>
        <w:rPr>
          <w:rFonts w:ascii="Calibri Light" w:hAnsi="Calibri Light" w:cs="Calibri Light"/>
          <w:sz w:val="10"/>
          <w:szCs w:val="10"/>
        </w:rPr>
      </w:pPr>
      <w:r w:rsidRPr="002C14A8">
        <w:rPr>
          <w:rStyle w:val="Odwoanieprzypisudolnego"/>
          <w:rFonts w:ascii="Calibri Light" w:hAnsi="Calibri Light" w:cs="Calibri Light"/>
          <w:sz w:val="10"/>
          <w:szCs w:val="10"/>
        </w:rPr>
        <w:t>6</w:t>
      </w:r>
      <w:r w:rsidRPr="002C14A8">
        <w:rPr>
          <w:rFonts w:ascii="Calibri Light" w:hAnsi="Calibri Light" w:cs="Calibri Light"/>
          <w:sz w:val="10"/>
          <w:szCs w:val="10"/>
        </w:rPr>
        <w:t xml:space="preserve"> Niepotrzebne skreślić* - niepotrzebne skreślić</w:t>
      </w:r>
    </w:p>
    <w:p w14:paraId="1F2246A3" w14:textId="77777777" w:rsidR="00767179" w:rsidRDefault="00767179" w:rsidP="00767179">
      <w:pPr>
        <w:jc w:val="both"/>
        <w:rPr>
          <w:rFonts w:ascii="Calibri Light" w:hAnsi="Calibri Light" w:cs="Calibri Light"/>
          <w:sz w:val="12"/>
          <w:szCs w:val="12"/>
        </w:rPr>
      </w:pPr>
    </w:p>
    <w:p w14:paraId="00FC924B" w14:textId="77777777" w:rsidR="00767179" w:rsidRDefault="00767179" w:rsidP="00767179">
      <w:pPr>
        <w:jc w:val="both"/>
        <w:rPr>
          <w:rFonts w:ascii="Calibri Light" w:hAnsi="Calibri Light" w:cs="Calibri Light"/>
          <w:sz w:val="12"/>
          <w:szCs w:val="12"/>
        </w:rPr>
      </w:pPr>
    </w:p>
    <w:p w14:paraId="7484E7C3" w14:textId="77777777" w:rsidR="00767179" w:rsidRDefault="00767179" w:rsidP="00767179">
      <w:pPr>
        <w:jc w:val="both"/>
        <w:rPr>
          <w:rFonts w:ascii="Calibri Light" w:hAnsi="Calibri Light" w:cs="Calibri Light"/>
          <w:sz w:val="12"/>
          <w:szCs w:val="12"/>
        </w:rPr>
      </w:pPr>
    </w:p>
    <w:p w14:paraId="29BC1D9A" w14:textId="77777777" w:rsidR="00767179" w:rsidRDefault="00767179" w:rsidP="00767179">
      <w:pPr>
        <w:jc w:val="both"/>
        <w:rPr>
          <w:rFonts w:ascii="Calibri Light" w:hAnsi="Calibri Light" w:cs="Calibri Light"/>
          <w:sz w:val="12"/>
          <w:szCs w:val="12"/>
        </w:rPr>
      </w:pPr>
    </w:p>
    <w:p w14:paraId="30C86268" w14:textId="77777777" w:rsidR="00767179" w:rsidRDefault="00767179" w:rsidP="00767179">
      <w:pPr>
        <w:jc w:val="both"/>
        <w:rPr>
          <w:rFonts w:ascii="Calibri Light" w:hAnsi="Calibri Light" w:cs="Calibri Light"/>
          <w:sz w:val="12"/>
          <w:szCs w:val="12"/>
        </w:rPr>
      </w:pPr>
    </w:p>
    <w:p w14:paraId="1273F1DF" w14:textId="77777777" w:rsidR="00767179" w:rsidRPr="00226C79" w:rsidRDefault="00767179" w:rsidP="00767179">
      <w:pPr>
        <w:jc w:val="both"/>
        <w:rPr>
          <w:rFonts w:ascii="Calibri Light" w:hAnsi="Calibri Light" w:cs="Calibri Light"/>
          <w:sz w:val="12"/>
          <w:szCs w:val="12"/>
        </w:rPr>
      </w:pPr>
    </w:p>
    <w:p w14:paraId="0512B36F" w14:textId="77777777" w:rsidR="00767179" w:rsidRPr="00226C79" w:rsidRDefault="00767179" w:rsidP="00767179">
      <w:pPr>
        <w:pStyle w:val="Tekstprzypisudolnego"/>
        <w:rPr>
          <w:sz w:val="12"/>
          <w:szCs w:val="1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ABF08" w14:textId="36BC46EF" w:rsidR="00585B3A" w:rsidRPr="00585B3A" w:rsidRDefault="00585B3A" w:rsidP="00585B3A">
    <w:pPr>
      <w:rPr>
        <w:rFonts w:ascii="Adagio_Slab" w:hAnsi="Adagio_Slab" w:cs="Arial"/>
        <w:b/>
        <w:bCs/>
        <w:color w:val="0033CC"/>
        <w:sz w:val="16"/>
        <w:szCs w:val="16"/>
      </w:rPr>
    </w:pPr>
    <w:bookmarkStart w:id="0" w:name="_Hlk76641647"/>
    <w:r w:rsidRPr="00585B3A">
      <w:rPr>
        <w:rFonts w:ascii="Adagio_Slab" w:hAnsi="Adagio_Slab" w:cs="Arial"/>
        <w:sz w:val="16"/>
        <w:szCs w:val="16"/>
      </w:rPr>
      <w:t xml:space="preserve">nr referencyjny: </w:t>
    </w:r>
    <w:r w:rsidRPr="00585B3A">
      <w:rPr>
        <w:rFonts w:ascii="Adagio_Slab" w:hAnsi="Adagio_Slab" w:cs="Arial"/>
        <w:b/>
        <w:bCs/>
        <w:color w:val="0033CC"/>
        <w:sz w:val="16"/>
        <w:szCs w:val="16"/>
      </w:rPr>
      <w:t>MELBDZ.261.</w:t>
    </w:r>
    <w:r w:rsidR="004D7363">
      <w:rPr>
        <w:rFonts w:ascii="Adagio_Slab" w:hAnsi="Adagio_Slab" w:cs="Arial"/>
        <w:b/>
        <w:bCs/>
        <w:color w:val="0033CC"/>
        <w:sz w:val="16"/>
        <w:szCs w:val="16"/>
      </w:rPr>
      <w:t>45.</w:t>
    </w:r>
    <w:r w:rsidR="001F2080">
      <w:rPr>
        <w:rFonts w:ascii="Adagio_Slab" w:hAnsi="Adagio_Slab" w:cs="Arial"/>
        <w:b/>
        <w:bCs/>
        <w:color w:val="0033CC"/>
        <w:sz w:val="16"/>
        <w:szCs w:val="16"/>
      </w:rPr>
      <w:t>2023</w:t>
    </w:r>
    <w:r w:rsidRPr="00585B3A">
      <w:rPr>
        <w:rFonts w:ascii="Adagio_Slab" w:hAnsi="Adagio_Slab" w:cs="Arial"/>
        <w:b/>
        <w:bCs/>
        <w:color w:val="0033CC"/>
        <w:sz w:val="16"/>
        <w:szCs w:val="16"/>
      </w:rPr>
      <w:t>.</w:t>
    </w:r>
  </w:p>
  <w:bookmarkEnd w:id="0"/>
  <w:p w14:paraId="00EF5BED" w14:textId="77777777" w:rsidR="00E4057A" w:rsidRDefault="00E4057A" w:rsidP="005D5BA9">
    <w:pPr>
      <w:pStyle w:val="Nagwek"/>
      <w:tabs>
        <w:tab w:val="clear" w:pos="4536"/>
        <w:tab w:val="clear" w:pos="9072"/>
        <w:tab w:val="left" w:pos="3888"/>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ED914" w14:textId="27F45641" w:rsidR="00682209" w:rsidRPr="00585B3A" w:rsidRDefault="00682209" w:rsidP="00682209">
    <w:pPr>
      <w:rPr>
        <w:rFonts w:ascii="Adagio_Slab" w:hAnsi="Adagio_Slab" w:cs="Arial"/>
        <w:b/>
        <w:bCs/>
        <w:color w:val="0033CC"/>
        <w:sz w:val="16"/>
        <w:szCs w:val="16"/>
      </w:rPr>
    </w:pPr>
    <w:r w:rsidRPr="00585B3A">
      <w:rPr>
        <w:rFonts w:ascii="Adagio_Slab" w:hAnsi="Adagio_Slab" w:cs="Arial"/>
        <w:sz w:val="16"/>
        <w:szCs w:val="16"/>
      </w:rPr>
      <w:t xml:space="preserve">nr referencyjny: </w:t>
    </w:r>
    <w:r w:rsidRPr="00585B3A">
      <w:rPr>
        <w:rFonts w:ascii="Adagio_Slab" w:hAnsi="Adagio_Slab" w:cs="Arial"/>
        <w:b/>
        <w:bCs/>
        <w:color w:val="0033CC"/>
        <w:sz w:val="16"/>
        <w:szCs w:val="16"/>
      </w:rPr>
      <w:t>MELBDZ.261.</w:t>
    </w:r>
    <w:r w:rsidR="004D7363">
      <w:rPr>
        <w:rFonts w:ascii="Adagio_Slab" w:hAnsi="Adagio_Slab" w:cs="Arial"/>
        <w:b/>
        <w:bCs/>
        <w:color w:val="0033CC"/>
        <w:sz w:val="16"/>
        <w:szCs w:val="16"/>
      </w:rPr>
      <w:t>45.</w:t>
    </w:r>
    <w:r w:rsidR="001F2080">
      <w:rPr>
        <w:rFonts w:ascii="Adagio_Slab" w:hAnsi="Adagio_Slab" w:cs="Arial"/>
        <w:b/>
        <w:bCs/>
        <w:color w:val="0033CC"/>
        <w:sz w:val="16"/>
        <w:szCs w:val="16"/>
      </w:rPr>
      <w:t>2023</w:t>
    </w:r>
    <w:r w:rsidRPr="00585B3A">
      <w:rPr>
        <w:rFonts w:ascii="Adagio_Slab" w:hAnsi="Adagio_Slab" w:cs="Arial"/>
        <w:b/>
        <w:bCs/>
        <w:color w:val="0033CC"/>
        <w:sz w:val="16"/>
        <w:szCs w:val="16"/>
      </w:rPr>
      <w:t>.</w:t>
    </w:r>
  </w:p>
  <w:p w14:paraId="725ACCD3" w14:textId="77777777" w:rsidR="004B042D" w:rsidRDefault="004B042D" w:rsidP="004B042D">
    <w:pPr>
      <w:pStyle w:val="Nagwek"/>
      <w:ind w:left="-567"/>
    </w:pPr>
    <w:r>
      <w:rPr>
        <w:noProof/>
      </w:rPr>
      <w:drawing>
        <wp:inline distT="0" distB="0" distL="0" distR="0" wp14:anchorId="1B699828" wp14:editId="3CFF06EE">
          <wp:extent cx="6895465" cy="1274445"/>
          <wp:effectExtent l="0" t="0" r="635" b="1905"/>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95465" cy="127444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singleLevel"/>
    <w:tmpl w:val="00000008"/>
    <w:name w:val="WW8Num11"/>
    <w:lvl w:ilvl="0">
      <w:start w:val="1"/>
      <w:numFmt w:val="decimal"/>
      <w:lvlText w:val="%1)"/>
      <w:lvlJc w:val="left"/>
      <w:pPr>
        <w:tabs>
          <w:tab w:val="num" w:pos="0"/>
        </w:tabs>
        <w:ind w:left="1429" w:hanging="360"/>
      </w:pPr>
      <w:rPr>
        <w:rFonts w:ascii="Verdana" w:hAnsi="Verdana" w:cs="Verdana"/>
        <w:b w:val="0"/>
        <w:sz w:val="20"/>
        <w:szCs w:val="20"/>
      </w:rPr>
    </w:lvl>
  </w:abstractNum>
  <w:abstractNum w:abstractNumId="1" w15:restartNumberingAfterBreak="0">
    <w:nsid w:val="0000000E"/>
    <w:multiLevelType w:val="singleLevel"/>
    <w:tmpl w:val="B85E9254"/>
    <w:name w:val="WW8Num18"/>
    <w:lvl w:ilvl="0">
      <w:start w:val="1"/>
      <w:numFmt w:val="lowerLetter"/>
      <w:lvlText w:val="%1."/>
      <w:lvlJc w:val="left"/>
      <w:pPr>
        <w:tabs>
          <w:tab w:val="num" w:pos="720"/>
        </w:tabs>
        <w:ind w:left="720" w:hanging="360"/>
      </w:pPr>
      <w:rPr>
        <w:b w:val="0"/>
        <w:i w:val="0"/>
      </w:rPr>
    </w:lvl>
  </w:abstractNum>
  <w:abstractNum w:abstractNumId="2" w15:restartNumberingAfterBreak="0">
    <w:nsid w:val="00000012"/>
    <w:multiLevelType w:val="multilevel"/>
    <w:tmpl w:val="CD92D39A"/>
    <w:name w:val="WW8Num23"/>
    <w:lvl w:ilvl="0">
      <w:start w:val="1"/>
      <w:numFmt w:val="lowerLetter"/>
      <w:lvlText w:val="%1."/>
      <w:lvlJc w:val="left"/>
      <w:pPr>
        <w:tabs>
          <w:tab w:val="num" w:pos="1200"/>
        </w:tabs>
        <w:ind w:left="1200" w:hanging="360"/>
      </w:pPr>
    </w:lvl>
    <w:lvl w:ilvl="1">
      <w:start w:val="1"/>
      <w:numFmt w:val="decimal"/>
      <w:lvlText w:val="%2)"/>
      <w:lvlJc w:val="left"/>
      <w:pPr>
        <w:tabs>
          <w:tab w:val="num" w:pos="2250"/>
        </w:tabs>
        <w:ind w:left="2250" w:hanging="690"/>
      </w:pPr>
    </w:lvl>
    <w:lvl w:ilvl="2">
      <w:start w:val="1"/>
      <w:numFmt w:val="lowerLetter"/>
      <w:lvlText w:val="%3)"/>
      <w:lvlJc w:val="left"/>
      <w:pPr>
        <w:tabs>
          <w:tab w:val="num" w:pos="2820"/>
        </w:tabs>
        <w:ind w:left="2820" w:hanging="360"/>
      </w:pPr>
    </w:lvl>
    <w:lvl w:ilvl="3">
      <w:start w:val="1"/>
      <w:numFmt w:val="decimal"/>
      <w:lvlText w:val="%4."/>
      <w:lvlJc w:val="left"/>
      <w:pPr>
        <w:tabs>
          <w:tab w:val="num" w:pos="3360"/>
        </w:tabs>
        <w:ind w:left="3360" w:hanging="360"/>
      </w:pPr>
      <w:rPr>
        <w:b/>
        <w:i w:val="0"/>
      </w:rPr>
    </w:lvl>
    <w:lvl w:ilvl="4">
      <w:start w:val="1"/>
      <w:numFmt w:val="decimal"/>
      <w:lvlText w:val="%5."/>
      <w:lvlJc w:val="left"/>
      <w:pPr>
        <w:tabs>
          <w:tab w:val="num" w:pos="3600"/>
        </w:tabs>
        <w:ind w:left="3600" w:hanging="360"/>
      </w:pPr>
      <w:rPr>
        <w:b/>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14"/>
    <w:multiLevelType w:val="multilevel"/>
    <w:tmpl w:val="00000014"/>
    <w:name w:val="WW8Num25"/>
    <w:lvl w:ilvl="0">
      <w:start w:val="18"/>
      <w:numFmt w:val="decimal"/>
      <w:lvlText w:val="%1."/>
      <w:lvlJc w:val="left"/>
      <w:pPr>
        <w:tabs>
          <w:tab w:val="num" w:pos="360"/>
        </w:tabs>
        <w:ind w:left="360" w:hanging="360"/>
      </w:pPr>
    </w:lvl>
    <w:lvl w:ilvl="1">
      <w:start w:val="4"/>
      <w:numFmt w:val="decimal"/>
      <w:lvlText w:val="18.%2."/>
      <w:lvlJc w:val="left"/>
      <w:pPr>
        <w:tabs>
          <w:tab w:val="num" w:pos="792"/>
        </w:tabs>
        <w:ind w:left="792" w:hanging="432"/>
      </w:pPr>
      <w:rPr>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00000015"/>
    <w:multiLevelType w:val="multilevel"/>
    <w:tmpl w:val="00000015"/>
    <w:name w:val="WW8Num26"/>
    <w:lvl w:ilvl="0">
      <w:start w:val="15"/>
      <w:numFmt w:val="decimal"/>
      <w:lvlText w:val="%1."/>
      <w:lvlJc w:val="left"/>
      <w:pPr>
        <w:tabs>
          <w:tab w:val="num" w:pos="720"/>
        </w:tabs>
        <w:ind w:left="720" w:hanging="360"/>
      </w:pPr>
    </w:lvl>
    <w:lvl w:ilvl="1">
      <w:start w:val="1"/>
      <w:numFmt w:val="decimal"/>
      <w:lvlText w:val="%1.%2"/>
      <w:lvlJc w:val="left"/>
      <w:pPr>
        <w:tabs>
          <w:tab w:val="num" w:pos="780"/>
        </w:tabs>
        <w:ind w:left="780" w:hanging="42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5" w15:restartNumberingAfterBreak="0">
    <w:nsid w:val="02F06A8C"/>
    <w:multiLevelType w:val="multilevel"/>
    <w:tmpl w:val="20D02280"/>
    <w:lvl w:ilvl="0">
      <w:start w:val="1"/>
      <w:numFmt w:val="decimal"/>
      <w:lvlText w:val="%1."/>
      <w:lvlJc w:val="left"/>
      <w:pPr>
        <w:tabs>
          <w:tab w:val="num" w:pos="720"/>
        </w:tabs>
        <w:ind w:left="720" w:hanging="360"/>
      </w:pPr>
      <w:rPr>
        <w:color w:val="auto"/>
      </w:rPr>
    </w:lvl>
    <w:lvl w:ilvl="1">
      <w:start w:val="1"/>
      <w:numFmt w:val="decimal"/>
      <w:isLgl/>
      <w:lvlText w:val="%1.%2."/>
      <w:lvlJc w:val="left"/>
      <w:pPr>
        <w:ind w:left="1080" w:hanging="720"/>
      </w:pPr>
      <w:rPr>
        <w:rFonts w:cs="Tahoma" w:hint="default"/>
      </w:rPr>
    </w:lvl>
    <w:lvl w:ilvl="2">
      <w:start w:val="1"/>
      <w:numFmt w:val="decimal"/>
      <w:isLgl/>
      <w:lvlText w:val="%1.%2.%3."/>
      <w:lvlJc w:val="left"/>
      <w:pPr>
        <w:ind w:left="1080" w:hanging="720"/>
      </w:pPr>
      <w:rPr>
        <w:rFonts w:cs="Tahoma" w:hint="default"/>
      </w:rPr>
    </w:lvl>
    <w:lvl w:ilvl="3">
      <w:start w:val="1"/>
      <w:numFmt w:val="decimal"/>
      <w:isLgl/>
      <w:lvlText w:val="%1.%2.%3.%4."/>
      <w:lvlJc w:val="left"/>
      <w:pPr>
        <w:ind w:left="1440" w:hanging="1080"/>
      </w:pPr>
      <w:rPr>
        <w:rFonts w:cs="Tahoma" w:hint="default"/>
      </w:rPr>
    </w:lvl>
    <w:lvl w:ilvl="4">
      <w:start w:val="1"/>
      <w:numFmt w:val="decimal"/>
      <w:isLgl/>
      <w:lvlText w:val="%1.%2.%3.%4.%5."/>
      <w:lvlJc w:val="left"/>
      <w:pPr>
        <w:ind w:left="1440" w:hanging="1080"/>
      </w:pPr>
      <w:rPr>
        <w:rFonts w:cs="Tahoma" w:hint="default"/>
      </w:rPr>
    </w:lvl>
    <w:lvl w:ilvl="5">
      <w:start w:val="1"/>
      <w:numFmt w:val="decimal"/>
      <w:isLgl/>
      <w:lvlText w:val="%1.%2.%3.%4.%5.%6."/>
      <w:lvlJc w:val="left"/>
      <w:pPr>
        <w:ind w:left="1800" w:hanging="1440"/>
      </w:pPr>
      <w:rPr>
        <w:rFonts w:cs="Tahoma" w:hint="default"/>
      </w:rPr>
    </w:lvl>
    <w:lvl w:ilvl="6">
      <w:start w:val="1"/>
      <w:numFmt w:val="decimal"/>
      <w:isLgl/>
      <w:lvlText w:val="%1.%2.%3.%4.%5.%6.%7."/>
      <w:lvlJc w:val="left"/>
      <w:pPr>
        <w:ind w:left="1800" w:hanging="1440"/>
      </w:pPr>
      <w:rPr>
        <w:rFonts w:cs="Tahoma" w:hint="default"/>
      </w:rPr>
    </w:lvl>
    <w:lvl w:ilvl="7">
      <w:start w:val="1"/>
      <w:numFmt w:val="decimal"/>
      <w:isLgl/>
      <w:lvlText w:val="%1.%2.%3.%4.%5.%6.%7.%8."/>
      <w:lvlJc w:val="left"/>
      <w:pPr>
        <w:ind w:left="2160" w:hanging="1800"/>
      </w:pPr>
      <w:rPr>
        <w:rFonts w:cs="Tahoma" w:hint="default"/>
      </w:rPr>
    </w:lvl>
    <w:lvl w:ilvl="8">
      <w:start w:val="1"/>
      <w:numFmt w:val="decimal"/>
      <w:isLgl/>
      <w:lvlText w:val="%1.%2.%3.%4.%5.%6.%7.%8.%9."/>
      <w:lvlJc w:val="left"/>
      <w:pPr>
        <w:ind w:left="2160" w:hanging="1800"/>
      </w:pPr>
      <w:rPr>
        <w:rFonts w:cs="Tahoma" w:hint="default"/>
      </w:rPr>
    </w:lvl>
  </w:abstractNum>
  <w:abstractNum w:abstractNumId="6" w15:restartNumberingAfterBreak="0">
    <w:nsid w:val="039B0B3C"/>
    <w:multiLevelType w:val="multilevel"/>
    <w:tmpl w:val="64741EC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06447E32"/>
    <w:multiLevelType w:val="hybridMultilevel"/>
    <w:tmpl w:val="C56A276A"/>
    <w:lvl w:ilvl="0" w:tplc="C458FD9A">
      <w:start w:val="1"/>
      <w:numFmt w:val="lowerLetter"/>
      <w:lvlText w:val="%1)"/>
      <w:lvlJc w:val="left"/>
      <w:pPr>
        <w:ind w:left="1129" w:hanging="42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 w15:restartNumberingAfterBreak="0">
    <w:nsid w:val="09622F4A"/>
    <w:multiLevelType w:val="multilevel"/>
    <w:tmpl w:val="C7CEB6E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0B8D415A"/>
    <w:multiLevelType w:val="multilevel"/>
    <w:tmpl w:val="C952CC7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19034A6C"/>
    <w:multiLevelType w:val="multilevel"/>
    <w:tmpl w:val="99F24A02"/>
    <w:lvl w:ilvl="0">
      <w:start w:val="1"/>
      <w:numFmt w:val="decimal"/>
      <w:pStyle w:val="Nagwek8"/>
      <w:lvlText w:val="%1"/>
      <w:lvlJc w:val="left"/>
      <w:pPr>
        <w:tabs>
          <w:tab w:val="num" w:pos="555"/>
        </w:tabs>
        <w:ind w:left="555" w:hanging="555"/>
      </w:pPr>
    </w:lvl>
    <w:lvl w:ilvl="1">
      <w:start w:val="3"/>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1" w15:restartNumberingAfterBreak="0">
    <w:nsid w:val="1AEA28BE"/>
    <w:multiLevelType w:val="hybridMultilevel"/>
    <w:tmpl w:val="6826EE1A"/>
    <w:lvl w:ilvl="0" w:tplc="4EAA2C7A">
      <w:start w:val="1"/>
      <w:numFmt w:val="bullet"/>
      <w:lvlText w:val=""/>
      <w:lvlJc w:val="left"/>
      <w:pPr>
        <w:ind w:left="1065" w:hanging="360"/>
      </w:pPr>
      <w:rPr>
        <w:rFonts w:ascii="Symbol" w:hAnsi="Symbol" w:hint="default"/>
      </w:rPr>
    </w:lvl>
    <w:lvl w:ilvl="1" w:tplc="04150003" w:tentative="1">
      <w:start w:val="1"/>
      <w:numFmt w:val="bullet"/>
      <w:lvlText w:val="o"/>
      <w:lvlJc w:val="left"/>
      <w:pPr>
        <w:ind w:left="1785" w:hanging="360"/>
      </w:pPr>
      <w:rPr>
        <w:rFonts w:ascii="Courier New" w:hAnsi="Courier New" w:cs="Courier New" w:hint="default"/>
      </w:rPr>
    </w:lvl>
    <w:lvl w:ilvl="2" w:tplc="04150005" w:tentative="1">
      <w:start w:val="1"/>
      <w:numFmt w:val="bullet"/>
      <w:lvlText w:val=""/>
      <w:lvlJc w:val="left"/>
      <w:pPr>
        <w:ind w:left="2505" w:hanging="360"/>
      </w:pPr>
      <w:rPr>
        <w:rFonts w:ascii="Wingdings" w:hAnsi="Wingdings" w:hint="default"/>
      </w:rPr>
    </w:lvl>
    <w:lvl w:ilvl="3" w:tplc="04150001" w:tentative="1">
      <w:start w:val="1"/>
      <w:numFmt w:val="bullet"/>
      <w:lvlText w:val=""/>
      <w:lvlJc w:val="left"/>
      <w:pPr>
        <w:ind w:left="3225" w:hanging="360"/>
      </w:pPr>
      <w:rPr>
        <w:rFonts w:ascii="Symbol" w:hAnsi="Symbol" w:hint="default"/>
      </w:rPr>
    </w:lvl>
    <w:lvl w:ilvl="4" w:tplc="04150003" w:tentative="1">
      <w:start w:val="1"/>
      <w:numFmt w:val="bullet"/>
      <w:lvlText w:val="o"/>
      <w:lvlJc w:val="left"/>
      <w:pPr>
        <w:ind w:left="3945" w:hanging="360"/>
      </w:pPr>
      <w:rPr>
        <w:rFonts w:ascii="Courier New" w:hAnsi="Courier New" w:cs="Courier New" w:hint="default"/>
      </w:rPr>
    </w:lvl>
    <w:lvl w:ilvl="5" w:tplc="04150005" w:tentative="1">
      <w:start w:val="1"/>
      <w:numFmt w:val="bullet"/>
      <w:lvlText w:val=""/>
      <w:lvlJc w:val="left"/>
      <w:pPr>
        <w:ind w:left="4665" w:hanging="360"/>
      </w:pPr>
      <w:rPr>
        <w:rFonts w:ascii="Wingdings" w:hAnsi="Wingdings" w:hint="default"/>
      </w:rPr>
    </w:lvl>
    <w:lvl w:ilvl="6" w:tplc="04150001" w:tentative="1">
      <w:start w:val="1"/>
      <w:numFmt w:val="bullet"/>
      <w:lvlText w:val=""/>
      <w:lvlJc w:val="left"/>
      <w:pPr>
        <w:ind w:left="5385" w:hanging="360"/>
      </w:pPr>
      <w:rPr>
        <w:rFonts w:ascii="Symbol" w:hAnsi="Symbol" w:hint="default"/>
      </w:rPr>
    </w:lvl>
    <w:lvl w:ilvl="7" w:tplc="04150003" w:tentative="1">
      <w:start w:val="1"/>
      <w:numFmt w:val="bullet"/>
      <w:lvlText w:val="o"/>
      <w:lvlJc w:val="left"/>
      <w:pPr>
        <w:ind w:left="6105" w:hanging="360"/>
      </w:pPr>
      <w:rPr>
        <w:rFonts w:ascii="Courier New" w:hAnsi="Courier New" w:cs="Courier New" w:hint="default"/>
      </w:rPr>
    </w:lvl>
    <w:lvl w:ilvl="8" w:tplc="04150005" w:tentative="1">
      <w:start w:val="1"/>
      <w:numFmt w:val="bullet"/>
      <w:lvlText w:val=""/>
      <w:lvlJc w:val="left"/>
      <w:pPr>
        <w:ind w:left="6825" w:hanging="360"/>
      </w:pPr>
      <w:rPr>
        <w:rFonts w:ascii="Wingdings" w:hAnsi="Wingdings" w:hint="default"/>
      </w:rPr>
    </w:lvl>
  </w:abstractNum>
  <w:abstractNum w:abstractNumId="12" w15:restartNumberingAfterBreak="0">
    <w:nsid w:val="1CAA61F6"/>
    <w:multiLevelType w:val="hybridMultilevel"/>
    <w:tmpl w:val="A608F402"/>
    <w:lvl w:ilvl="0" w:tplc="4752759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1E5144C0"/>
    <w:multiLevelType w:val="hybridMultilevel"/>
    <w:tmpl w:val="0374E916"/>
    <w:lvl w:ilvl="0" w:tplc="8806E716">
      <w:start w:val="1"/>
      <w:numFmt w:val="lowerLetter"/>
      <w:lvlText w:val="%1)"/>
      <w:lvlJc w:val="left"/>
      <w:pPr>
        <w:ind w:left="2061" w:hanging="360"/>
      </w:pPr>
      <w:rPr>
        <w:rFonts w:ascii="Arial" w:hAnsi="Arial" w:cs="Arial" w:hint="default"/>
        <w:color w:val="auto"/>
      </w:rPr>
    </w:lvl>
    <w:lvl w:ilvl="1" w:tplc="04150019" w:tentative="1">
      <w:start w:val="1"/>
      <w:numFmt w:val="lowerLetter"/>
      <w:lvlText w:val="%2."/>
      <w:lvlJc w:val="left"/>
      <w:pPr>
        <w:ind w:left="2781" w:hanging="360"/>
      </w:pPr>
    </w:lvl>
    <w:lvl w:ilvl="2" w:tplc="0415001B" w:tentative="1">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14" w15:restartNumberingAfterBreak="0">
    <w:nsid w:val="1FAD6571"/>
    <w:multiLevelType w:val="hybridMultilevel"/>
    <w:tmpl w:val="BF408B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6C80650"/>
    <w:multiLevelType w:val="multilevel"/>
    <w:tmpl w:val="CDD01AB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15:restartNumberingAfterBreak="0">
    <w:nsid w:val="2823133D"/>
    <w:multiLevelType w:val="hybridMultilevel"/>
    <w:tmpl w:val="6B922A6A"/>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7" w15:restartNumberingAfterBreak="0">
    <w:nsid w:val="2D8171A0"/>
    <w:multiLevelType w:val="hybridMultilevel"/>
    <w:tmpl w:val="B9E872FE"/>
    <w:lvl w:ilvl="0" w:tplc="16E49AF6">
      <w:start w:val="1"/>
      <w:numFmt w:val="upperRoman"/>
      <w:lvlText w:val="%1."/>
      <w:lvlJc w:val="righ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759082A"/>
    <w:multiLevelType w:val="hybridMultilevel"/>
    <w:tmpl w:val="51CC5A4C"/>
    <w:lvl w:ilvl="0" w:tplc="09A2D7D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C1F4412"/>
    <w:multiLevelType w:val="hybridMultilevel"/>
    <w:tmpl w:val="BB56755E"/>
    <w:lvl w:ilvl="0" w:tplc="6DE2F7A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0" w15:restartNumberingAfterBreak="0">
    <w:nsid w:val="3C622E56"/>
    <w:multiLevelType w:val="hybridMultilevel"/>
    <w:tmpl w:val="B34A8B6C"/>
    <w:lvl w:ilvl="0" w:tplc="4C34E176">
      <w:start w:val="1"/>
      <w:numFmt w:val="bullet"/>
      <w:lvlText w:val=""/>
      <w:lvlJc w:val="left"/>
      <w:pPr>
        <w:ind w:left="370" w:hanging="360"/>
      </w:pPr>
      <w:rPr>
        <w:rFonts w:ascii="Wingdings" w:hAnsi="Wingdings" w:hint="default"/>
      </w:rPr>
    </w:lvl>
    <w:lvl w:ilvl="1" w:tplc="04150003" w:tentative="1">
      <w:start w:val="1"/>
      <w:numFmt w:val="bullet"/>
      <w:lvlText w:val="o"/>
      <w:lvlJc w:val="left"/>
      <w:pPr>
        <w:ind w:left="1090" w:hanging="360"/>
      </w:pPr>
      <w:rPr>
        <w:rFonts w:ascii="Courier New" w:hAnsi="Courier New" w:cs="Courier New" w:hint="default"/>
      </w:rPr>
    </w:lvl>
    <w:lvl w:ilvl="2" w:tplc="04150005" w:tentative="1">
      <w:start w:val="1"/>
      <w:numFmt w:val="bullet"/>
      <w:lvlText w:val=""/>
      <w:lvlJc w:val="left"/>
      <w:pPr>
        <w:ind w:left="1810" w:hanging="360"/>
      </w:pPr>
      <w:rPr>
        <w:rFonts w:ascii="Wingdings" w:hAnsi="Wingdings" w:hint="default"/>
      </w:rPr>
    </w:lvl>
    <w:lvl w:ilvl="3" w:tplc="04150001" w:tentative="1">
      <w:start w:val="1"/>
      <w:numFmt w:val="bullet"/>
      <w:lvlText w:val=""/>
      <w:lvlJc w:val="left"/>
      <w:pPr>
        <w:ind w:left="2530" w:hanging="360"/>
      </w:pPr>
      <w:rPr>
        <w:rFonts w:ascii="Symbol" w:hAnsi="Symbol" w:hint="default"/>
      </w:rPr>
    </w:lvl>
    <w:lvl w:ilvl="4" w:tplc="04150003" w:tentative="1">
      <w:start w:val="1"/>
      <w:numFmt w:val="bullet"/>
      <w:lvlText w:val="o"/>
      <w:lvlJc w:val="left"/>
      <w:pPr>
        <w:ind w:left="3250" w:hanging="360"/>
      </w:pPr>
      <w:rPr>
        <w:rFonts w:ascii="Courier New" w:hAnsi="Courier New" w:cs="Courier New" w:hint="default"/>
      </w:rPr>
    </w:lvl>
    <w:lvl w:ilvl="5" w:tplc="04150005" w:tentative="1">
      <w:start w:val="1"/>
      <w:numFmt w:val="bullet"/>
      <w:lvlText w:val=""/>
      <w:lvlJc w:val="left"/>
      <w:pPr>
        <w:ind w:left="3970" w:hanging="360"/>
      </w:pPr>
      <w:rPr>
        <w:rFonts w:ascii="Wingdings" w:hAnsi="Wingdings" w:hint="default"/>
      </w:rPr>
    </w:lvl>
    <w:lvl w:ilvl="6" w:tplc="04150001" w:tentative="1">
      <w:start w:val="1"/>
      <w:numFmt w:val="bullet"/>
      <w:lvlText w:val=""/>
      <w:lvlJc w:val="left"/>
      <w:pPr>
        <w:ind w:left="4690" w:hanging="360"/>
      </w:pPr>
      <w:rPr>
        <w:rFonts w:ascii="Symbol" w:hAnsi="Symbol" w:hint="default"/>
      </w:rPr>
    </w:lvl>
    <w:lvl w:ilvl="7" w:tplc="04150003" w:tentative="1">
      <w:start w:val="1"/>
      <w:numFmt w:val="bullet"/>
      <w:lvlText w:val="o"/>
      <w:lvlJc w:val="left"/>
      <w:pPr>
        <w:ind w:left="5410" w:hanging="360"/>
      </w:pPr>
      <w:rPr>
        <w:rFonts w:ascii="Courier New" w:hAnsi="Courier New" w:cs="Courier New" w:hint="default"/>
      </w:rPr>
    </w:lvl>
    <w:lvl w:ilvl="8" w:tplc="04150005" w:tentative="1">
      <w:start w:val="1"/>
      <w:numFmt w:val="bullet"/>
      <w:lvlText w:val=""/>
      <w:lvlJc w:val="left"/>
      <w:pPr>
        <w:ind w:left="6130" w:hanging="360"/>
      </w:pPr>
      <w:rPr>
        <w:rFonts w:ascii="Wingdings" w:hAnsi="Wingdings" w:hint="default"/>
      </w:rPr>
    </w:lvl>
  </w:abstractNum>
  <w:abstractNum w:abstractNumId="21" w15:restartNumberingAfterBreak="0">
    <w:nsid w:val="48CF013E"/>
    <w:multiLevelType w:val="hybridMultilevel"/>
    <w:tmpl w:val="EE6C65EC"/>
    <w:lvl w:ilvl="0" w:tplc="6DE2F7A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2" w15:restartNumberingAfterBreak="0">
    <w:nsid w:val="4C8A1316"/>
    <w:multiLevelType w:val="multilevel"/>
    <w:tmpl w:val="D6DEA1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CEA72EF"/>
    <w:multiLevelType w:val="hybridMultilevel"/>
    <w:tmpl w:val="5C0CC4FC"/>
    <w:lvl w:ilvl="0" w:tplc="6DE2F7A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50964665"/>
    <w:multiLevelType w:val="hybridMultilevel"/>
    <w:tmpl w:val="14D486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1450160"/>
    <w:multiLevelType w:val="hybridMultilevel"/>
    <w:tmpl w:val="1E3C373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4AE4F5E"/>
    <w:multiLevelType w:val="multilevel"/>
    <w:tmpl w:val="26749E50"/>
    <w:lvl w:ilvl="0">
      <w:start w:val="18"/>
      <w:numFmt w:val="decimal"/>
      <w:lvlText w:val="%1"/>
      <w:lvlJc w:val="left"/>
      <w:pPr>
        <w:ind w:left="480" w:hanging="480"/>
      </w:pPr>
      <w:rPr>
        <w:rFonts w:hint="default"/>
      </w:rPr>
    </w:lvl>
    <w:lvl w:ilvl="1">
      <w:start w:val="1"/>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7" w15:restartNumberingAfterBreak="0">
    <w:nsid w:val="586430C9"/>
    <w:multiLevelType w:val="hybridMultilevel"/>
    <w:tmpl w:val="93FEDA98"/>
    <w:lvl w:ilvl="0" w:tplc="6DE2F7A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8" w15:restartNumberingAfterBreak="0">
    <w:nsid w:val="5D3F7E8D"/>
    <w:multiLevelType w:val="hybridMultilevel"/>
    <w:tmpl w:val="79B45A22"/>
    <w:lvl w:ilvl="0" w:tplc="85C8EADA">
      <w:start w:val="1"/>
      <w:numFmt w:val="decimal"/>
      <w:lvlText w:val="%1)"/>
      <w:lvlJc w:val="left"/>
      <w:pPr>
        <w:tabs>
          <w:tab w:val="num" w:pos="1287"/>
        </w:tabs>
        <w:ind w:left="128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649748EF"/>
    <w:multiLevelType w:val="hybridMultilevel"/>
    <w:tmpl w:val="82461F14"/>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0" w15:restartNumberingAfterBreak="0">
    <w:nsid w:val="651D5F60"/>
    <w:multiLevelType w:val="multilevel"/>
    <w:tmpl w:val="5B7CF64C"/>
    <w:lvl w:ilvl="0">
      <w:start w:val="17"/>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1080" w:hanging="108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440" w:hanging="144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800" w:hanging="1800"/>
      </w:pPr>
      <w:rPr>
        <w:rFonts w:hint="default"/>
        <w:sz w:val="20"/>
      </w:rPr>
    </w:lvl>
    <w:lvl w:ilvl="8">
      <w:start w:val="1"/>
      <w:numFmt w:val="decimal"/>
      <w:lvlText w:val="%1.%2.%3.%4.%5.%6.%7.%8.%9"/>
      <w:lvlJc w:val="left"/>
      <w:pPr>
        <w:ind w:left="1800" w:hanging="1800"/>
      </w:pPr>
      <w:rPr>
        <w:rFonts w:hint="default"/>
        <w:sz w:val="20"/>
      </w:rPr>
    </w:lvl>
  </w:abstractNum>
  <w:abstractNum w:abstractNumId="31" w15:restartNumberingAfterBreak="0">
    <w:nsid w:val="6CBE7686"/>
    <w:multiLevelType w:val="hybridMultilevel"/>
    <w:tmpl w:val="78863C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D373786"/>
    <w:multiLevelType w:val="hybridMultilevel"/>
    <w:tmpl w:val="E30CFD72"/>
    <w:name w:val="WW8Num74222222222222"/>
    <w:lvl w:ilvl="0" w:tplc="1DC0D63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E086DAD"/>
    <w:multiLevelType w:val="multilevel"/>
    <w:tmpl w:val="D6DEA1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6F3A5A7F"/>
    <w:multiLevelType w:val="hybridMultilevel"/>
    <w:tmpl w:val="2506A6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F4B6D3F"/>
    <w:multiLevelType w:val="hybridMultilevel"/>
    <w:tmpl w:val="B9F8074A"/>
    <w:name w:val="WW8Num25222222223"/>
    <w:lvl w:ilvl="0" w:tplc="97E259A0">
      <w:start w:val="1"/>
      <w:numFmt w:val="decimal"/>
      <w:lvlText w:val="%1."/>
      <w:lvlJc w:val="left"/>
      <w:pPr>
        <w:tabs>
          <w:tab w:val="num" w:pos="360"/>
        </w:tabs>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6FF83F33"/>
    <w:multiLevelType w:val="hybridMultilevel"/>
    <w:tmpl w:val="1DEE9AC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36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7" w15:restartNumberingAfterBreak="0">
    <w:nsid w:val="700654EF"/>
    <w:multiLevelType w:val="hybridMultilevel"/>
    <w:tmpl w:val="1D44204C"/>
    <w:lvl w:ilvl="0" w:tplc="6DE2F7A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8" w15:restartNumberingAfterBreak="0">
    <w:nsid w:val="71FC1910"/>
    <w:multiLevelType w:val="hybridMultilevel"/>
    <w:tmpl w:val="99E0A0B2"/>
    <w:lvl w:ilvl="0" w:tplc="602AC0EA">
      <w:start w:val="1"/>
      <w:numFmt w:val="decimal"/>
      <w:lvlText w:val="%1."/>
      <w:lvlJc w:val="left"/>
      <w:pPr>
        <w:tabs>
          <w:tab w:val="num" w:pos="357"/>
        </w:tabs>
        <w:ind w:left="357" w:hanging="357"/>
      </w:pPr>
      <w:rPr>
        <w:rFonts w:hint="default"/>
        <w:b w:val="0"/>
        <w:i w:val="0"/>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745B081E"/>
    <w:multiLevelType w:val="hybridMultilevel"/>
    <w:tmpl w:val="4D04217A"/>
    <w:lvl w:ilvl="0" w:tplc="04150011">
      <w:start w:val="1"/>
      <w:numFmt w:val="decimal"/>
      <w:lvlText w:val="%1)"/>
      <w:lvlJc w:val="left"/>
      <w:pPr>
        <w:ind w:left="771" w:hanging="360"/>
      </w:pPr>
    </w:lvl>
    <w:lvl w:ilvl="1" w:tplc="04150019" w:tentative="1">
      <w:start w:val="1"/>
      <w:numFmt w:val="lowerLetter"/>
      <w:lvlText w:val="%2."/>
      <w:lvlJc w:val="left"/>
      <w:pPr>
        <w:ind w:left="1491" w:hanging="360"/>
      </w:pPr>
    </w:lvl>
    <w:lvl w:ilvl="2" w:tplc="0415001B" w:tentative="1">
      <w:start w:val="1"/>
      <w:numFmt w:val="lowerRoman"/>
      <w:lvlText w:val="%3."/>
      <w:lvlJc w:val="right"/>
      <w:pPr>
        <w:ind w:left="2211" w:hanging="180"/>
      </w:pPr>
    </w:lvl>
    <w:lvl w:ilvl="3" w:tplc="0415000F" w:tentative="1">
      <w:start w:val="1"/>
      <w:numFmt w:val="decimal"/>
      <w:lvlText w:val="%4."/>
      <w:lvlJc w:val="left"/>
      <w:pPr>
        <w:ind w:left="2931" w:hanging="360"/>
      </w:pPr>
    </w:lvl>
    <w:lvl w:ilvl="4" w:tplc="04150019" w:tentative="1">
      <w:start w:val="1"/>
      <w:numFmt w:val="lowerLetter"/>
      <w:lvlText w:val="%5."/>
      <w:lvlJc w:val="left"/>
      <w:pPr>
        <w:ind w:left="3651" w:hanging="360"/>
      </w:pPr>
    </w:lvl>
    <w:lvl w:ilvl="5" w:tplc="0415001B" w:tentative="1">
      <w:start w:val="1"/>
      <w:numFmt w:val="lowerRoman"/>
      <w:lvlText w:val="%6."/>
      <w:lvlJc w:val="right"/>
      <w:pPr>
        <w:ind w:left="4371" w:hanging="180"/>
      </w:pPr>
    </w:lvl>
    <w:lvl w:ilvl="6" w:tplc="0415000F" w:tentative="1">
      <w:start w:val="1"/>
      <w:numFmt w:val="decimal"/>
      <w:lvlText w:val="%7."/>
      <w:lvlJc w:val="left"/>
      <w:pPr>
        <w:ind w:left="5091" w:hanging="360"/>
      </w:pPr>
    </w:lvl>
    <w:lvl w:ilvl="7" w:tplc="04150019" w:tentative="1">
      <w:start w:val="1"/>
      <w:numFmt w:val="lowerLetter"/>
      <w:lvlText w:val="%8."/>
      <w:lvlJc w:val="left"/>
      <w:pPr>
        <w:ind w:left="5811" w:hanging="360"/>
      </w:pPr>
    </w:lvl>
    <w:lvl w:ilvl="8" w:tplc="0415001B" w:tentative="1">
      <w:start w:val="1"/>
      <w:numFmt w:val="lowerRoman"/>
      <w:lvlText w:val="%9."/>
      <w:lvlJc w:val="right"/>
      <w:pPr>
        <w:ind w:left="6531" w:hanging="180"/>
      </w:pPr>
    </w:lvl>
  </w:abstractNum>
  <w:abstractNum w:abstractNumId="40" w15:restartNumberingAfterBreak="0">
    <w:nsid w:val="7A5D09B5"/>
    <w:multiLevelType w:val="hybridMultilevel"/>
    <w:tmpl w:val="D974EE0A"/>
    <w:lvl w:ilvl="0" w:tplc="6DE2F7A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1" w15:restartNumberingAfterBreak="0">
    <w:nsid w:val="7BB47553"/>
    <w:multiLevelType w:val="multilevel"/>
    <w:tmpl w:val="834C907A"/>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7EAB3442"/>
    <w:multiLevelType w:val="multilevel"/>
    <w:tmpl w:val="D6DEA1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637224794">
    <w:abstractNumId w:val="10"/>
  </w:num>
  <w:num w:numId="2" w16cid:durableId="1355841477">
    <w:abstractNumId w:val="7"/>
  </w:num>
  <w:num w:numId="3" w16cid:durableId="232201864">
    <w:abstractNumId w:val="11"/>
  </w:num>
  <w:num w:numId="4" w16cid:durableId="574361719">
    <w:abstractNumId w:val="16"/>
  </w:num>
  <w:num w:numId="5" w16cid:durableId="1116176326">
    <w:abstractNumId w:val="20"/>
  </w:num>
  <w:num w:numId="6" w16cid:durableId="107964143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79540680">
    <w:abstractNumId w:val="30"/>
  </w:num>
  <w:num w:numId="8" w16cid:durableId="1026371427">
    <w:abstractNumId w:val="26"/>
  </w:num>
  <w:num w:numId="9" w16cid:durableId="278612534">
    <w:abstractNumId w:val="18"/>
  </w:num>
  <w:num w:numId="10" w16cid:durableId="1699311597">
    <w:abstractNumId w:val="12"/>
  </w:num>
  <w:num w:numId="11" w16cid:durableId="118189295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03377150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15147900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021589340">
    <w:abstractNumId w:val="31"/>
  </w:num>
  <w:num w:numId="15" w16cid:durableId="1693843624">
    <w:abstractNumId w:val="13"/>
  </w:num>
  <w:num w:numId="16" w16cid:durableId="246424753">
    <w:abstractNumId w:val="15"/>
  </w:num>
  <w:num w:numId="17" w16cid:durableId="1342705050">
    <w:abstractNumId w:val="6"/>
  </w:num>
  <w:num w:numId="18" w16cid:durableId="1935360997">
    <w:abstractNumId w:val="41"/>
  </w:num>
  <w:num w:numId="19" w16cid:durableId="1590583579">
    <w:abstractNumId w:val="8"/>
  </w:num>
  <w:num w:numId="20" w16cid:durableId="46341236">
    <w:abstractNumId w:val="22"/>
  </w:num>
  <w:num w:numId="21" w16cid:durableId="1404526831">
    <w:abstractNumId w:val="9"/>
  </w:num>
  <w:num w:numId="22" w16cid:durableId="90787535">
    <w:abstractNumId w:val="33"/>
  </w:num>
  <w:num w:numId="23" w16cid:durableId="78284178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85094472">
    <w:abstractNumId w:val="5"/>
  </w:num>
  <w:num w:numId="25" w16cid:durableId="1973897160">
    <w:abstractNumId w:val="38"/>
  </w:num>
  <w:num w:numId="26" w16cid:durableId="837958490">
    <w:abstractNumId w:val="34"/>
  </w:num>
  <w:num w:numId="27" w16cid:durableId="270630210">
    <w:abstractNumId w:val="17"/>
  </w:num>
  <w:num w:numId="28" w16cid:durableId="681515814">
    <w:abstractNumId w:val="14"/>
  </w:num>
  <w:num w:numId="29" w16cid:durableId="978610996">
    <w:abstractNumId w:val="23"/>
  </w:num>
  <w:num w:numId="30" w16cid:durableId="1777671755">
    <w:abstractNumId w:val="19"/>
  </w:num>
  <w:num w:numId="31" w16cid:durableId="1489711251">
    <w:abstractNumId w:val="40"/>
  </w:num>
  <w:num w:numId="32" w16cid:durableId="999500430">
    <w:abstractNumId w:val="21"/>
  </w:num>
  <w:num w:numId="33" w16cid:durableId="1133210623">
    <w:abstractNumId w:val="37"/>
  </w:num>
  <w:num w:numId="34" w16cid:durableId="1767924723">
    <w:abstractNumId w:val="29"/>
  </w:num>
  <w:num w:numId="35" w16cid:durableId="851142564">
    <w:abstractNumId w:val="24"/>
  </w:num>
  <w:num w:numId="36" w16cid:durableId="1402830069">
    <w:abstractNumId w:val="27"/>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45A"/>
    <w:rsid w:val="00001F7F"/>
    <w:rsid w:val="000026C9"/>
    <w:rsid w:val="000028B5"/>
    <w:rsid w:val="00003A20"/>
    <w:rsid w:val="00003BCA"/>
    <w:rsid w:val="00004D2D"/>
    <w:rsid w:val="00005331"/>
    <w:rsid w:val="000075F7"/>
    <w:rsid w:val="000104BB"/>
    <w:rsid w:val="000106AE"/>
    <w:rsid w:val="00011B01"/>
    <w:rsid w:val="00012577"/>
    <w:rsid w:val="00012A17"/>
    <w:rsid w:val="00013397"/>
    <w:rsid w:val="000134A2"/>
    <w:rsid w:val="000135F7"/>
    <w:rsid w:val="00013747"/>
    <w:rsid w:val="00013857"/>
    <w:rsid w:val="00016148"/>
    <w:rsid w:val="00016160"/>
    <w:rsid w:val="00016C2E"/>
    <w:rsid w:val="0001734B"/>
    <w:rsid w:val="00017DCA"/>
    <w:rsid w:val="000208CE"/>
    <w:rsid w:val="00020F12"/>
    <w:rsid w:val="00022061"/>
    <w:rsid w:val="00022120"/>
    <w:rsid w:val="0002280E"/>
    <w:rsid w:val="000229D9"/>
    <w:rsid w:val="00023ADB"/>
    <w:rsid w:val="00023FB4"/>
    <w:rsid w:val="000254D2"/>
    <w:rsid w:val="00030D36"/>
    <w:rsid w:val="00031242"/>
    <w:rsid w:val="00031270"/>
    <w:rsid w:val="000342D6"/>
    <w:rsid w:val="0003465C"/>
    <w:rsid w:val="000347A7"/>
    <w:rsid w:val="00034F61"/>
    <w:rsid w:val="00035969"/>
    <w:rsid w:val="0003644E"/>
    <w:rsid w:val="00040BED"/>
    <w:rsid w:val="00040F32"/>
    <w:rsid w:val="00041997"/>
    <w:rsid w:val="00041A7E"/>
    <w:rsid w:val="0004235C"/>
    <w:rsid w:val="000435CE"/>
    <w:rsid w:val="000437D3"/>
    <w:rsid w:val="00045067"/>
    <w:rsid w:val="0004600F"/>
    <w:rsid w:val="000470A5"/>
    <w:rsid w:val="000471EC"/>
    <w:rsid w:val="00047945"/>
    <w:rsid w:val="00047F3B"/>
    <w:rsid w:val="000503E2"/>
    <w:rsid w:val="000526C5"/>
    <w:rsid w:val="000528D4"/>
    <w:rsid w:val="000540C5"/>
    <w:rsid w:val="00054258"/>
    <w:rsid w:val="00054C35"/>
    <w:rsid w:val="00055876"/>
    <w:rsid w:val="00055FCE"/>
    <w:rsid w:val="00057676"/>
    <w:rsid w:val="00057842"/>
    <w:rsid w:val="0006029B"/>
    <w:rsid w:val="000610FA"/>
    <w:rsid w:val="0006262D"/>
    <w:rsid w:val="0006272E"/>
    <w:rsid w:val="00063151"/>
    <w:rsid w:val="0006331A"/>
    <w:rsid w:val="0006363E"/>
    <w:rsid w:val="00063AA4"/>
    <w:rsid w:val="00064307"/>
    <w:rsid w:val="00064463"/>
    <w:rsid w:val="00064816"/>
    <w:rsid w:val="00064C9E"/>
    <w:rsid w:val="000652AF"/>
    <w:rsid w:val="00066BD4"/>
    <w:rsid w:val="00066ECE"/>
    <w:rsid w:val="000672AA"/>
    <w:rsid w:val="00070A91"/>
    <w:rsid w:val="0007179D"/>
    <w:rsid w:val="0007281B"/>
    <w:rsid w:val="0007333A"/>
    <w:rsid w:val="00073B41"/>
    <w:rsid w:val="000740AE"/>
    <w:rsid w:val="00074EC0"/>
    <w:rsid w:val="000757BF"/>
    <w:rsid w:val="00076019"/>
    <w:rsid w:val="0007617C"/>
    <w:rsid w:val="00076270"/>
    <w:rsid w:val="000772B8"/>
    <w:rsid w:val="0007739E"/>
    <w:rsid w:val="000779FD"/>
    <w:rsid w:val="00077B08"/>
    <w:rsid w:val="00080CE0"/>
    <w:rsid w:val="000811D3"/>
    <w:rsid w:val="000814A7"/>
    <w:rsid w:val="00081E3E"/>
    <w:rsid w:val="000833B7"/>
    <w:rsid w:val="000839AC"/>
    <w:rsid w:val="00083C42"/>
    <w:rsid w:val="000861F6"/>
    <w:rsid w:val="00090429"/>
    <w:rsid w:val="00090588"/>
    <w:rsid w:val="00090695"/>
    <w:rsid w:val="00091290"/>
    <w:rsid w:val="00091DEE"/>
    <w:rsid w:val="00091E8A"/>
    <w:rsid w:val="00091F09"/>
    <w:rsid w:val="00092C48"/>
    <w:rsid w:val="00092CBC"/>
    <w:rsid w:val="00093133"/>
    <w:rsid w:val="00093699"/>
    <w:rsid w:val="0009371C"/>
    <w:rsid w:val="0009395E"/>
    <w:rsid w:val="00094376"/>
    <w:rsid w:val="00094748"/>
    <w:rsid w:val="000960C2"/>
    <w:rsid w:val="0009777E"/>
    <w:rsid w:val="000A07E4"/>
    <w:rsid w:val="000A1BDC"/>
    <w:rsid w:val="000A1C7D"/>
    <w:rsid w:val="000A209F"/>
    <w:rsid w:val="000A242B"/>
    <w:rsid w:val="000A24E7"/>
    <w:rsid w:val="000A329C"/>
    <w:rsid w:val="000A38CC"/>
    <w:rsid w:val="000A54E8"/>
    <w:rsid w:val="000A5DC6"/>
    <w:rsid w:val="000A5DF2"/>
    <w:rsid w:val="000A5F66"/>
    <w:rsid w:val="000A7D49"/>
    <w:rsid w:val="000B0815"/>
    <w:rsid w:val="000B0C34"/>
    <w:rsid w:val="000B2D80"/>
    <w:rsid w:val="000B4F9A"/>
    <w:rsid w:val="000B5291"/>
    <w:rsid w:val="000B5A3B"/>
    <w:rsid w:val="000B7915"/>
    <w:rsid w:val="000C08A1"/>
    <w:rsid w:val="000C0EEE"/>
    <w:rsid w:val="000C0F69"/>
    <w:rsid w:val="000C133A"/>
    <w:rsid w:val="000C177D"/>
    <w:rsid w:val="000C28BF"/>
    <w:rsid w:val="000C2BEE"/>
    <w:rsid w:val="000C345F"/>
    <w:rsid w:val="000C38AF"/>
    <w:rsid w:val="000C5143"/>
    <w:rsid w:val="000C5B14"/>
    <w:rsid w:val="000C5C6B"/>
    <w:rsid w:val="000C63BA"/>
    <w:rsid w:val="000C6656"/>
    <w:rsid w:val="000C6C42"/>
    <w:rsid w:val="000C761C"/>
    <w:rsid w:val="000D009B"/>
    <w:rsid w:val="000D00A3"/>
    <w:rsid w:val="000D0920"/>
    <w:rsid w:val="000D0B16"/>
    <w:rsid w:val="000D103E"/>
    <w:rsid w:val="000D12F5"/>
    <w:rsid w:val="000D21DC"/>
    <w:rsid w:val="000D2707"/>
    <w:rsid w:val="000D4FA5"/>
    <w:rsid w:val="000D5049"/>
    <w:rsid w:val="000E0565"/>
    <w:rsid w:val="000E36CA"/>
    <w:rsid w:val="000E3AE9"/>
    <w:rsid w:val="000E3B4B"/>
    <w:rsid w:val="000E41F3"/>
    <w:rsid w:val="000E51D9"/>
    <w:rsid w:val="000E5945"/>
    <w:rsid w:val="000E68C2"/>
    <w:rsid w:val="000E7A39"/>
    <w:rsid w:val="000E7DF0"/>
    <w:rsid w:val="000F21EE"/>
    <w:rsid w:val="000F27DD"/>
    <w:rsid w:val="000F29D7"/>
    <w:rsid w:val="000F3449"/>
    <w:rsid w:val="000F4584"/>
    <w:rsid w:val="000F6A61"/>
    <w:rsid w:val="000F73C4"/>
    <w:rsid w:val="000F7ECD"/>
    <w:rsid w:val="0010048B"/>
    <w:rsid w:val="0010082B"/>
    <w:rsid w:val="00101842"/>
    <w:rsid w:val="00102232"/>
    <w:rsid w:val="001030D0"/>
    <w:rsid w:val="0010426C"/>
    <w:rsid w:val="00104308"/>
    <w:rsid w:val="001048A2"/>
    <w:rsid w:val="001054D4"/>
    <w:rsid w:val="00105A37"/>
    <w:rsid w:val="001061B2"/>
    <w:rsid w:val="001066E9"/>
    <w:rsid w:val="00106EFC"/>
    <w:rsid w:val="0011097D"/>
    <w:rsid w:val="001109A4"/>
    <w:rsid w:val="00110F3A"/>
    <w:rsid w:val="00111C88"/>
    <w:rsid w:val="001121E9"/>
    <w:rsid w:val="0011222E"/>
    <w:rsid w:val="00112D89"/>
    <w:rsid w:val="001139DC"/>
    <w:rsid w:val="0011480A"/>
    <w:rsid w:val="00115017"/>
    <w:rsid w:val="00115222"/>
    <w:rsid w:val="00116A63"/>
    <w:rsid w:val="001178AC"/>
    <w:rsid w:val="00117981"/>
    <w:rsid w:val="00117C4E"/>
    <w:rsid w:val="00120405"/>
    <w:rsid w:val="00120421"/>
    <w:rsid w:val="0012055E"/>
    <w:rsid w:val="00121435"/>
    <w:rsid w:val="001218C2"/>
    <w:rsid w:val="001219FD"/>
    <w:rsid w:val="0012249D"/>
    <w:rsid w:val="001232B9"/>
    <w:rsid w:val="00124BC2"/>
    <w:rsid w:val="00125423"/>
    <w:rsid w:val="00126631"/>
    <w:rsid w:val="00127050"/>
    <w:rsid w:val="00130076"/>
    <w:rsid w:val="001301C0"/>
    <w:rsid w:val="0013048D"/>
    <w:rsid w:val="00131274"/>
    <w:rsid w:val="00132E33"/>
    <w:rsid w:val="001345A2"/>
    <w:rsid w:val="00135027"/>
    <w:rsid w:val="0013618E"/>
    <w:rsid w:val="0013641D"/>
    <w:rsid w:val="00136A7D"/>
    <w:rsid w:val="001373BF"/>
    <w:rsid w:val="00140841"/>
    <w:rsid w:val="0014103E"/>
    <w:rsid w:val="0014140C"/>
    <w:rsid w:val="00141B75"/>
    <w:rsid w:val="00141F06"/>
    <w:rsid w:val="00141FF9"/>
    <w:rsid w:val="00142AE3"/>
    <w:rsid w:val="00142EBC"/>
    <w:rsid w:val="00143D50"/>
    <w:rsid w:val="00144627"/>
    <w:rsid w:val="00144EE3"/>
    <w:rsid w:val="00144FCB"/>
    <w:rsid w:val="001450DC"/>
    <w:rsid w:val="00145672"/>
    <w:rsid w:val="00145AC1"/>
    <w:rsid w:val="00145D78"/>
    <w:rsid w:val="001503EA"/>
    <w:rsid w:val="00151333"/>
    <w:rsid w:val="0015261C"/>
    <w:rsid w:val="00152BD9"/>
    <w:rsid w:val="00153E82"/>
    <w:rsid w:val="00154472"/>
    <w:rsid w:val="001603AE"/>
    <w:rsid w:val="001611C2"/>
    <w:rsid w:val="001614F9"/>
    <w:rsid w:val="00162557"/>
    <w:rsid w:val="00162938"/>
    <w:rsid w:val="00163BC3"/>
    <w:rsid w:val="00164748"/>
    <w:rsid w:val="00164CBB"/>
    <w:rsid w:val="001651D8"/>
    <w:rsid w:val="001657FC"/>
    <w:rsid w:val="00165A58"/>
    <w:rsid w:val="001668C2"/>
    <w:rsid w:val="00166B30"/>
    <w:rsid w:val="00170CD1"/>
    <w:rsid w:val="001714CC"/>
    <w:rsid w:val="00171C2C"/>
    <w:rsid w:val="00172008"/>
    <w:rsid w:val="001721D6"/>
    <w:rsid w:val="001727CE"/>
    <w:rsid w:val="0017359F"/>
    <w:rsid w:val="001736D5"/>
    <w:rsid w:val="001737EC"/>
    <w:rsid w:val="00173D2C"/>
    <w:rsid w:val="001743C7"/>
    <w:rsid w:val="00174417"/>
    <w:rsid w:val="00174BC5"/>
    <w:rsid w:val="00174E51"/>
    <w:rsid w:val="001750D2"/>
    <w:rsid w:val="00175225"/>
    <w:rsid w:val="001754E5"/>
    <w:rsid w:val="001755D1"/>
    <w:rsid w:val="001758BD"/>
    <w:rsid w:val="00175B19"/>
    <w:rsid w:val="0017628D"/>
    <w:rsid w:val="00177578"/>
    <w:rsid w:val="00177B54"/>
    <w:rsid w:val="00180938"/>
    <w:rsid w:val="001816D2"/>
    <w:rsid w:val="00181FBB"/>
    <w:rsid w:val="001823FF"/>
    <w:rsid w:val="001829EE"/>
    <w:rsid w:val="00183A96"/>
    <w:rsid w:val="00183E61"/>
    <w:rsid w:val="00183F0F"/>
    <w:rsid w:val="00184274"/>
    <w:rsid w:val="0018590D"/>
    <w:rsid w:val="00186325"/>
    <w:rsid w:val="00186BDE"/>
    <w:rsid w:val="00187069"/>
    <w:rsid w:val="001873C4"/>
    <w:rsid w:val="001900D4"/>
    <w:rsid w:val="00190CF1"/>
    <w:rsid w:val="00191757"/>
    <w:rsid w:val="00191BA6"/>
    <w:rsid w:val="0019239A"/>
    <w:rsid w:val="00192434"/>
    <w:rsid w:val="00192AA1"/>
    <w:rsid w:val="001930B1"/>
    <w:rsid w:val="00193D6B"/>
    <w:rsid w:val="0019458A"/>
    <w:rsid w:val="00194B72"/>
    <w:rsid w:val="00194D58"/>
    <w:rsid w:val="00195039"/>
    <w:rsid w:val="001956C8"/>
    <w:rsid w:val="00196532"/>
    <w:rsid w:val="001965F0"/>
    <w:rsid w:val="00196E43"/>
    <w:rsid w:val="0019763C"/>
    <w:rsid w:val="001A0633"/>
    <w:rsid w:val="001A09B4"/>
    <w:rsid w:val="001A09F6"/>
    <w:rsid w:val="001A17F7"/>
    <w:rsid w:val="001A1877"/>
    <w:rsid w:val="001A1EBC"/>
    <w:rsid w:val="001A2D8D"/>
    <w:rsid w:val="001A448F"/>
    <w:rsid w:val="001A66F7"/>
    <w:rsid w:val="001A76C7"/>
    <w:rsid w:val="001A7BB3"/>
    <w:rsid w:val="001A7FB0"/>
    <w:rsid w:val="001B0E91"/>
    <w:rsid w:val="001B2857"/>
    <w:rsid w:val="001B31EB"/>
    <w:rsid w:val="001B3310"/>
    <w:rsid w:val="001B3435"/>
    <w:rsid w:val="001B384A"/>
    <w:rsid w:val="001B42D7"/>
    <w:rsid w:val="001B54ED"/>
    <w:rsid w:val="001B635F"/>
    <w:rsid w:val="001B6604"/>
    <w:rsid w:val="001C068B"/>
    <w:rsid w:val="001C0820"/>
    <w:rsid w:val="001C0A73"/>
    <w:rsid w:val="001C1195"/>
    <w:rsid w:val="001C25AE"/>
    <w:rsid w:val="001C25BB"/>
    <w:rsid w:val="001C3552"/>
    <w:rsid w:val="001C3AC8"/>
    <w:rsid w:val="001C3C7E"/>
    <w:rsid w:val="001C3D7B"/>
    <w:rsid w:val="001C43BC"/>
    <w:rsid w:val="001C46C6"/>
    <w:rsid w:val="001C52A5"/>
    <w:rsid w:val="001C53E2"/>
    <w:rsid w:val="001C66E1"/>
    <w:rsid w:val="001C6F66"/>
    <w:rsid w:val="001C7092"/>
    <w:rsid w:val="001D1156"/>
    <w:rsid w:val="001D16DD"/>
    <w:rsid w:val="001D1845"/>
    <w:rsid w:val="001D1C82"/>
    <w:rsid w:val="001D248D"/>
    <w:rsid w:val="001D25F5"/>
    <w:rsid w:val="001D2D2D"/>
    <w:rsid w:val="001D3574"/>
    <w:rsid w:val="001D4122"/>
    <w:rsid w:val="001D5677"/>
    <w:rsid w:val="001D56AF"/>
    <w:rsid w:val="001D640C"/>
    <w:rsid w:val="001D6B07"/>
    <w:rsid w:val="001D7401"/>
    <w:rsid w:val="001D766F"/>
    <w:rsid w:val="001D7986"/>
    <w:rsid w:val="001E004D"/>
    <w:rsid w:val="001E2D3B"/>
    <w:rsid w:val="001E3F88"/>
    <w:rsid w:val="001E5132"/>
    <w:rsid w:val="001E581E"/>
    <w:rsid w:val="001E64FC"/>
    <w:rsid w:val="001E70B3"/>
    <w:rsid w:val="001E7406"/>
    <w:rsid w:val="001E770C"/>
    <w:rsid w:val="001F1037"/>
    <w:rsid w:val="001F2080"/>
    <w:rsid w:val="001F2585"/>
    <w:rsid w:val="001F3A37"/>
    <w:rsid w:val="001F3D95"/>
    <w:rsid w:val="001F4A4B"/>
    <w:rsid w:val="001F7102"/>
    <w:rsid w:val="00201F4E"/>
    <w:rsid w:val="00203019"/>
    <w:rsid w:val="002034F3"/>
    <w:rsid w:val="002036A3"/>
    <w:rsid w:val="00203B5D"/>
    <w:rsid w:val="002045FD"/>
    <w:rsid w:val="00205719"/>
    <w:rsid w:val="00206301"/>
    <w:rsid w:val="002069B5"/>
    <w:rsid w:val="00206CA4"/>
    <w:rsid w:val="0020745D"/>
    <w:rsid w:val="002074D5"/>
    <w:rsid w:val="002101E1"/>
    <w:rsid w:val="00210791"/>
    <w:rsid w:val="00210965"/>
    <w:rsid w:val="00211D48"/>
    <w:rsid w:val="00212237"/>
    <w:rsid w:val="0021290D"/>
    <w:rsid w:val="00213FB2"/>
    <w:rsid w:val="002140FF"/>
    <w:rsid w:val="002143EC"/>
    <w:rsid w:val="00215EF6"/>
    <w:rsid w:val="0021690D"/>
    <w:rsid w:val="0022036C"/>
    <w:rsid w:val="00221D1E"/>
    <w:rsid w:val="00221E5D"/>
    <w:rsid w:val="002224FB"/>
    <w:rsid w:val="00222C32"/>
    <w:rsid w:val="0022300D"/>
    <w:rsid w:val="00223A27"/>
    <w:rsid w:val="00224794"/>
    <w:rsid w:val="002250D8"/>
    <w:rsid w:val="00225FA4"/>
    <w:rsid w:val="00226256"/>
    <w:rsid w:val="00226513"/>
    <w:rsid w:val="00227010"/>
    <w:rsid w:val="00227270"/>
    <w:rsid w:val="00230CFF"/>
    <w:rsid w:val="00231670"/>
    <w:rsid w:val="00231BC6"/>
    <w:rsid w:val="00233A37"/>
    <w:rsid w:val="00233C31"/>
    <w:rsid w:val="0023480D"/>
    <w:rsid w:val="0023501C"/>
    <w:rsid w:val="002352E1"/>
    <w:rsid w:val="002354DD"/>
    <w:rsid w:val="00235CD7"/>
    <w:rsid w:val="002365DD"/>
    <w:rsid w:val="00236E6C"/>
    <w:rsid w:val="00240445"/>
    <w:rsid w:val="00240AAC"/>
    <w:rsid w:val="00241650"/>
    <w:rsid w:val="00241992"/>
    <w:rsid w:val="002419D4"/>
    <w:rsid w:val="00241B07"/>
    <w:rsid w:val="00241FD5"/>
    <w:rsid w:val="00242334"/>
    <w:rsid w:val="002447E1"/>
    <w:rsid w:val="002454F6"/>
    <w:rsid w:val="00245726"/>
    <w:rsid w:val="002457A5"/>
    <w:rsid w:val="002458DE"/>
    <w:rsid w:val="00246392"/>
    <w:rsid w:val="0024644F"/>
    <w:rsid w:val="002464B8"/>
    <w:rsid w:val="00246743"/>
    <w:rsid w:val="002471B6"/>
    <w:rsid w:val="00247303"/>
    <w:rsid w:val="00247E2D"/>
    <w:rsid w:val="00247E41"/>
    <w:rsid w:val="00247F05"/>
    <w:rsid w:val="002506F0"/>
    <w:rsid w:val="00251007"/>
    <w:rsid w:val="00251443"/>
    <w:rsid w:val="002515B1"/>
    <w:rsid w:val="00251C28"/>
    <w:rsid w:val="00252485"/>
    <w:rsid w:val="0025262A"/>
    <w:rsid w:val="00255468"/>
    <w:rsid w:val="002570FE"/>
    <w:rsid w:val="00257480"/>
    <w:rsid w:val="002579BF"/>
    <w:rsid w:val="002600CE"/>
    <w:rsid w:val="00261AE0"/>
    <w:rsid w:val="00261B0D"/>
    <w:rsid w:val="00262E29"/>
    <w:rsid w:val="0026305F"/>
    <w:rsid w:val="00264CB9"/>
    <w:rsid w:val="002658AF"/>
    <w:rsid w:val="002673C6"/>
    <w:rsid w:val="002703AB"/>
    <w:rsid w:val="002711C9"/>
    <w:rsid w:val="0027131C"/>
    <w:rsid w:val="0027248A"/>
    <w:rsid w:val="00272516"/>
    <w:rsid w:val="00272F02"/>
    <w:rsid w:val="00272F7B"/>
    <w:rsid w:val="00274111"/>
    <w:rsid w:val="00274574"/>
    <w:rsid w:val="00274BF0"/>
    <w:rsid w:val="0027504E"/>
    <w:rsid w:val="00277A55"/>
    <w:rsid w:val="00280C88"/>
    <w:rsid w:val="00280E96"/>
    <w:rsid w:val="00282E6B"/>
    <w:rsid w:val="0028325F"/>
    <w:rsid w:val="0028329F"/>
    <w:rsid w:val="00283D0D"/>
    <w:rsid w:val="00283D90"/>
    <w:rsid w:val="00284273"/>
    <w:rsid w:val="00285A38"/>
    <w:rsid w:val="00285D67"/>
    <w:rsid w:val="00285DD8"/>
    <w:rsid w:val="00286324"/>
    <w:rsid w:val="0028663A"/>
    <w:rsid w:val="00286781"/>
    <w:rsid w:val="00286CEA"/>
    <w:rsid w:val="00286D94"/>
    <w:rsid w:val="00287FBB"/>
    <w:rsid w:val="002906DE"/>
    <w:rsid w:val="00290FAD"/>
    <w:rsid w:val="002917C7"/>
    <w:rsid w:val="00292384"/>
    <w:rsid w:val="00292D17"/>
    <w:rsid w:val="00292DB5"/>
    <w:rsid w:val="00293E76"/>
    <w:rsid w:val="00294D07"/>
    <w:rsid w:val="002953B3"/>
    <w:rsid w:val="00295D21"/>
    <w:rsid w:val="002963A8"/>
    <w:rsid w:val="00297394"/>
    <w:rsid w:val="002A01BD"/>
    <w:rsid w:val="002A0218"/>
    <w:rsid w:val="002A061E"/>
    <w:rsid w:val="002A0662"/>
    <w:rsid w:val="002A0770"/>
    <w:rsid w:val="002A2491"/>
    <w:rsid w:val="002A28D4"/>
    <w:rsid w:val="002A3071"/>
    <w:rsid w:val="002A30F8"/>
    <w:rsid w:val="002A330F"/>
    <w:rsid w:val="002A363D"/>
    <w:rsid w:val="002A4037"/>
    <w:rsid w:val="002A535B"/>
    <w:rsid w:val="002A56DD"/>
    <w:rsid w:val="002A7819"/>
    <w:rsid w:val="002B0341"/>
    <w:rsid w:val="002B066D"/>
    <w:rsid w:val="002B09A1"/>
    <w:rsid w:val="002B0A53"/>
    <w:rsid w:val="002B1A97"/>
    <w:rsid w:val="002B1B7B"/>
    <w:rsid w:val="002B2B16"/>
    <w:rsid w:val="002B575D"/>
    <w:rsid w:val="002B618B"/>
    <w:rsid w:val="002B6494"/>
    <w:rsid w:val="002B6924"/>
    <w:rsid w:val="002B6A6F"/>
    <w:rsid w:val="002B721C"/>
    <w:rsid w:val="002B7243"/>
    <w:rsid w:val="002B7785"/>
    <w:rsid w:val="002B7ECE"/>
    <w:rsid w:val="002C036F"/>
    <w:rsid w:val="002C1025"/>
    <w:rsid w:val="002C1407"/>
    <w:rsid w:val="002C143B"/>
    <w:rsid w:val="002C40CD"/>
    <w:rsid w:val="002C4D45"/>
    <w:rsid w:val="002C5207"/>
    <w:rsid w:val="002C5D80"/>
    <w:rsid w:val="002C6B7F"/>
    <w:rsid w:val="002D0665"/>
    <w:rsid w:val="002D0805"/>
    <w:rsid w:val="002D16C4"/>
    <w:rsid w:val="002D179B"/>
    <w:rsid w:val="002D19D7"/>
    <w:rsid w:val="002D1EE6"/>
    <w:rsid w:val="002D277B"/>
    <w:rsid w:val="002D2E52"/>
    <w:rsid w:val="002D368D"/>
    <w:rsid w:val="002D722A"/>
    <w:rsid w:val="002E042F"/>
    <w:rsid w:val="002E0D27"/>
    <w:rsid w:val="002E180C"/>
    <w:rsid w:val="002E1AE2"/>
    <w:rsid w:val="002E1D95"/>
    <w:rsid w:val="002E1FCC"/>
    <w:rsid w:val="002E265F"/>
    <w:rsid w:val="002E39ED"/>
    <w:rsid w:val="002E494A"/>
    <w:rsid w:val="002E5861"/>
    <w:rsid w:val="002E701F"/>
    <w:rsid w:val="002E7EAD"/>
    <w:rsid w:val="002F0113"/>
    <w:rsid w:val="002F0527"/>
    <w:rsid w:val="002F0A88"/>
    <w:rsid w:val="002F1E3D"/>
    <w:rsid w:val="002F3211"/>
    <w:rsid w:val="002F5ADF"/>
    <w:rsid w:val="002F5F00"/>
    <w:rsid w:val="00300743"/>
    <w:rsid w:val="00302229"/>
    <w:rsid w:val="0030302F"/>
    <w:rsid w:val="00303696"/>
    <w:rsid w:val="00303A50"/>
    <w:rsid w:val="00304745"/>
    <w:rsid w:val="00304B9E"/>
    <w:rsid w:val="00304DA7"/>
    <w:rsid w:val="00305E61"/>
    <w:rsid w:val="00305EBC"/>
    <w:rsid w:val="00306554"/>
    <w:rsid w:val="00311179"/>
    <w:rsid w:val="00311BB7"/>
    <w:rsid w:val="0031279D"/>
    <w:rsid w:val="003128FD"/>
    <w:rsid w:val="0031472F"/>
    <w:rsid w:val="003150EE"/>
    <w:rsid w:val="00316571"/>
    <w:rsid w:val="00316F33"/>
    <w:rsid w:val="0031721B"/>
    <w:rsid w:val="00317D83"/>
    <w:rsid w:val="003205AA"/>
    <w:rsid w:val="00320C44"/>
    <w:rsid w:val="00321AF1"/>
    <w:rsid w:val="00323709"/>
    <w:rsid w:val="0032380C"/>
    <w:rsid w:val="00323DA2"/>
    <w:rsid w:val="003255CE"/>
    <w:rsid w:val="003261AB"/>
    <w:rsid w:val="003262C9"/>
    <w:rsid w:val="0032668E"/>
    <w:rsid w:val="00326691"/>
    <w:rsid w:val="00326D7F"/>
    <w:rsid w:val="00327343"/>
    <w:rsid w:val="003275E5"/>
    <w:rsid w:val="00330288"/>
    <w:rsid w:val="00330791"/>
    <w:rsid w:val="00331992"/>
    <w:rsid w:val="003374A6"/>
    <w:rsid w:val="0034033C"/>
    <w:rsid w:val="003409B7"/>
    <w:rsid w:val="00341280"/>
    <w:rsid w:val="00341740"/>
    <w:rsid w:val="00341E37"/>
    <w:rsid w:val="003420A0"/>
    <w:rsid w:val="00342A30"/>
    <w:rsid w:val="0034303A"/>
    <w:rsid w:val="0034529A"/>
    <w:rsid w:val="003458A6"/>
    <w:rsid w:val="00345CB3"/>
    <w:rsid w:val="003463EE"/>
    <w:rsid w:val="003466E0"/>
    <w:rsid w:val="003471AA"/>
    <w:rsid w:val="00350023"/>
    <w:rsid w:val="0035019A"/>
    <w:rsid w:val="0035038D"/>
    <w:rsid w:val="003510E8"/>
    <w:rsid w:val="003518B9"/>
    <w:rsid w:val="00351CE2"/>
    <w:rsid w:val="00352182"/>
    <w:rsid w:val="0035274F"/>
    <w:rsid w:val="003529EE"/>
    <w:rsid w:val="00352D66"/>
    <w:rsid w:val="003534D3"/>
    <w:rsid w:val="0035554D"/>
    <w:rsid w:val="00355FAC"/>
    <w:rsid w:val="00356F21"/>
    <w:rsid w:val="003578A8"/>
    <w:rsid w:val="00357F55"/>
    <w:rsid w:val="003601EA"/>
    <w:rsid w:val="00360DF3"/>
    <w:rsid w:val="0036153B"/>
    <w:rsid w:val="0036202F"/>
    <w:rsid w:val="00362178"/>
    <w:rsid w:val="003621D9"/>
    <w:rsid w:val="00362308"/>
    <w:rsid w:val="00362369"/>
    <w:rsid w:val="00362C99"/>
    <w:rsid w:val="0036450C"/>
    <w:rsid w:val="00364941"/>
    <w:rsid w:val="00364BFC"/>
    <w:rsid w:val="00365364"/>
    <w:rsid w:val="003667BA"/>
    <w:rsid w:val="00366CE5"/>
    <w:rsid w:val="00367860"/>
    <w:rsid w:val="00370F68"/>
    <w:rsid w:val="00371E9A"/>
    <w:rsid w:val="003721D6"/>
    <w:rsid w:val="0037374F"/>
    <w:rsid w:val="00374209"/>
    <w:rsid w:val="00374431"/>
    <w:rsid w:val="00374453"/>
    <w:rsid w:val="003745BD"/>
    <w:rsid w:val="00375736"/>
    <w:rsid w:val="00376170"/>
    <w:rsid w:val="003761A4"/>
    <w:rsid w:val="003762A7"/>
    <w:rsid w:val="00376CCC"/>
    <w:rsid w:val="003770C9"/>
    <w:rsid w:val="00377111"/>
    <w:rsid w:val="00377211"/>
    <w:rsid w:val="00377E3D"/>
    <w:rsid w:val="0038048E"/>
    <w:rsid w:val="00381902"/>
    <w:rsid w:val="00382327"/>
    <w:rsid w:val="003825F8"/>
    <w:rsid w:val="00382623"/>
    <w:rsid w:val="0038297E"/>
    <w:rsid w:val="003830D8"/>
    <w:rsid w:val="0038437A"/>
    <w:rsid w:val="00384813"/>
    <w:rsid w:val="00385F51"/>
    <w:rsid w:val="00386EE1"/>
    <w:rsid w:val="00387E32"/>
    <w:rsid w:val="00390EC9"/>
    <w:rsid w:val="00391101"/>
    <w:rsid w:val="00391B96"/>
    <w:rsid w:val="00394634"/>
    <w:rsid w:val="003948CC"/>
    <w:rsid w:val="00395ECA"/>
    <w:rsid w:val="00396BDD"/>
    <w:rsid w:val="00396C12"/>
    <w:rsid w:val="00397E0C"/>
    <w:rsid w:val="003A0335"/>
    <w:rsid w:val="003A0862"/>
    <w:rsid w:val="003A119A"/>
    <w:rsid w:val="003A143D"/>
    <w:rsid w:val="003A1E02"/>
    <w:rsid w:val="003A3985"/>
    <w:rsid w:val="003A3C45"/>
    <w:rsid w:val="003A5EB0"/>
    <w:rsid w:val="003A7993"/>
    <w:rsid w:val="003B046D"/>
    <w:rsid w:val="003B0E92"/>
    <w:rsid w:val="003B29D3"/>
    <w:rsid w:val="003B2F2A"/>
    <w:rsid w:val="003B3381"/>
    <w:rsid w:val="003B3A43"/>
    <w:rsid w:val="003B4C92"/>
    <w:rsid w:val="003B654C"/>
    <w:rsid w:val="003B67AE"/>
    <w:rsid w:val="003B6C9D"/>
    <w:rsid w:val="003B77E9"/>
    <w:rsid w:val="003C0251"/>
    <w:rsid w:val="003C0549"/>
    <w:rsid w:val="003C0645"/>
    <w:rsid w:val="003C09FB"/>
    <w:rsid w:val="003C1820"/>
    <w:rsid w:val="003C1DF6"/>
    <w:rsid w:val="003C20D9"/>
    <w:rsid w:val="003C238A"/>
    <w:rsid w:val="003C2404"/>
    <w:rsid w:val="003C262D"/>
    <w:rsid w:val="003C28E2"/>
    <w:rsid w:val="003C2F0C"/>
    <w:rsid w:val="003C2F92"/>
    <w:rsid w:val="003C36A1"/>
    <w:rsid w:val="003C4BC4"/>
    <w:rsid w:val="003C586B"/>
    <w:rsid w:val="003C6434"/>
    <w:rsid w:val="003C770F"/>
    <w:rsid w:val="003C7F5B"/>
    <w:rsid w:val="003D0228"/>
    <w:rsid w:val="003D032F"/>
    <w:rsid w:val="003D0C78"/>
    <w:rsid w:val="003D0F7B"/>
    <w:rsid w:val="003D1C29"/>
    <w:rsid w:val="003D3AB7"/>
    <w:rsid w:val="003D41DD"/>
    <w:rsid w:val="003D4341"/>
    <w:rsid w:val="003D4354"/>
    <w:rsid w:val="003D445A"/>
    <w:rsid w:val="003D48E4"/>
    <w:rsid w:val="003D4C82"/>
    <w:rsid w:val="003D524A"/>
    <w:rsid w:val="003D6096"/>
    <w:rsid w:val="003D6679"/>
    <w:rsid w:val="003D782E"/>
    <w:rsid w:val="003E01A2"/>
    <w:rsid w:val="003E235F"/>
    <w:rsid w:val="003E25E0"/>
    <w:rsid w:val="003E3530"/>
    <w:rsid w:val="003E397C"/>
    <w:rsid w:val="003E3D2F"/>
    <w:rsid w:val="003E489A"/>
    <w:rsid w:val="003E6059"/>
    <w:rsid w:val="003E7B50"/>
    <w:rsid w:val="003F07ED"/>
    <w:rsid w:val="003F0B55"/>
    <w:rsid w:val="003F0D3F"/>
    <w:rsid w:val="003F18F6"/>
    <w:rsid w:val="003F3D5A"/>
    <w:rsid w:val="003F4170"/>
    <w:rsid w:val="003F4FDE"/>
    <w:rsid w:val="003F6793"/>
    <w:rsid w:val="003F6B6F"/>
    <w:rsid w:val="003F7764"/>
    <w:rsid w:val="00400532"/>
    <w:rsid w:val="00400846"/>
    <w:rsid w:val="00400AE7"/>
    <w:rsid w:val="00401114"/>
    <w:rsid w:val="004013CF"/>
    <w:rsid w:val="00401ACF"/>
    <w:rsid w:val="004020FC"/>
    <w:rsid w:val="004024A4"/>
    <w:rsid w:val="00402E62"/>
    <w:rsid w:val="00404073"/>
    <w:rsid w:val="0040467F"/>
    <w:rsid w:val="0040469E"/>
    <w:rsid w:val="004046D3"/>
    <w:rsid w:val="00404B73"/>
    <w:rsid w:val="00404DE4"/>
    <w:rsid w:val="00405D22"/>
    <w:rsid w:val="00406753"/>
    <w:rsid w:val="00407619"/>
    <w:rsid w:val="00410BB2"/>
    <w:rsid w:val="00413C41"/>
    <w:rsid w:val="004143D0"/>
    <w:rsid w:val="0041539A"/>
    <w:rsid w:val="00415A0B"/>
    <w:rsid w:val="00416B6A"/>
    <w:rsid w:val="00416FCF"/>
    <w:rsid w:val="004201CD"/>
    <w:rsid w:val="00420679"/>
    <w:rsid w:val="0042085C"/>
    <w:rsid w:val="004212E2"/>
    <w:rsid w:val="00421F4D"/>
    <w:rsid w:val="00422929"/>
    <w:rsid w:val="00423B31"/>
    <w:rsid w:val="0042591D"/>
    <w:rsid w:val="00426451"/>
    <w:rsid w:val="0042668B"/>
    <w:rsid w:val="00426B9B"/>
    <w:rsid w:val="00426C21"/>
    <w:rsid w:val="004273E4"/>
    <w:rsid w:val="004275C6"/>
    <w:rsid w:val="004277FC"/>
    <w:rsid w:val="00427C77"/>
    <w:rsid w:val="004308B6"/>
    <w:rsid w:val="00430ADC"/>
    <w:rsid w:val="00430BEF"/>
    <w:rsid w:val="00430C81"/>
    <w:rsid w:val="00430EC7"/>
    <w:rsid w:val="00431213"/>
    <w:rsid w:val="004314DC"/>
    <w:rsid w:val="00432507"/>
    <w:rsid w:val="00432A67"/>
    <w:rsid w:val="0043356D"/>
    <w:rsid w:val="004342B0"/>
    <w:rsid w:val="00434CAA"/>
    <w:rsid w:val="00435B5F"/>
    <w:rsid w:val="0043615E"/>
    <w:rsid w:val="0043717A"/>
    <w:rsid w:val="00440637"/>
    <w:rsid w:val="00441855"/>
    <w:rsid w:val="00442637"/>
    <w:rsid w:val="0044289A"/>
    <w:rsid w:val="0044424E"/>
    <w:rsid w:val="00445503"/>
    <w:rsid w:val="00445667"/>
    <w:rsid w:val="0044635E"/>
    <w:rsid w:val="00447799"/>
    <w:rsid w:val="00447C7D"/>
    <w:rsid w:val="00447E65"/>
    <w:rsid w:val="00451093"/>
    <w:rsid w:val="00452417"/>
    <w:rsid w:val="00452FD0"/>
    <w:rsid w:val="00453DC2"/>
    <w:rsid w:val="00454584"/>
    <w:rsid w:val="004545E9"/>
    <w:rsid w:val="00454631"/>
    <w:rsid w:val="00456C24"/>
    <w:rsid w:val="004603B9"/>
    <w:rsid w:val="00460406"/>
    <w:rsid w:val="00460BCC"/>
    <w:rsid w:val="004611AD"/>
    <w:rsid w:val="00461465"/>
    <w:rsid w:val="00462B23"/>
    <w:rsid w:val="0046351D"/>
    <w:rsid w:val="0046414C"/>
    <w:rsid w:val="00464421"/>
    <w:rsid w:val="00464E64"/>
    <w:rsid w:val="004659BE"/>
    <w:rsid w:val="00465FB1"/>
    <w:rsid w:val="004678BF"/>
    <w:rsid w:val="00467C31"/>
    <w:rsid w:val="00470091"/>
    <w:rsid w:val="00470B73"/>
    <w:rsid w:val="004710A5"/>
    <w:rsid w:val="004718D9"/>
    <w:rsid w:val="00473E7A"/>
    <w:rsid w:val="0047454D"/>
    <w:rsid w:val="00474983"/>
    <w:rsid w:val="00474F0E"/>
    <w:rsid w:val="00475C48"/>
    <w:rsid w:val="00475FEF"/>
    <w:rsid w:val="0047692D"/>
    <w:rsid w:val="00476B43"/>
    <w:rsid w:val="00476CD4"/>
    <w:rsid w:val="00477A05"/>
    <w:rsid w:val="00477F8A"/>
    <w:rsid w:val="00481695"/>
    <w:rsid w:val="00481713"/>
    <w:rsid w:val="00482909"/>
    <w:rsid w:val="004832D2"/>
    <w:rsid w:val="00483552"/>
    <w:rsid w:val="004839A9"/>
    <w:rsid w:val="00483FB4"/>
    <w:rsid w:val="0048463F"/>
    <w:rsid w:val="004847AB"/>
    <w:rsid w:val="0048604F"/>
    <w:rsid w:val="00487808"/>
    <w:rsid w:val="00487919"/>
    <w:rsid w:val="00487E03"/>
    <w:rsid w:val="00490CB2"/>
    <w:rsid w:val="0049128B"/>
    <w:rsid w:val="00492A65"/>
    <w:rsid w:val="00492D31"/>
    <w:rsid w:val="00492E46"/>
    <w:rsid w:val="00493AC4"/>
    <w:rsid w:val="00495CBE"/>
    <w:rsid w:val="004965A6"/>
    <w:rsid w:val="00496DF1"/>
    <w:rsid w:val="00496FF3"/>
    <w:rsid w:val="004A04D6"/>
    <w:rsid w:val="004A0C8E"/>
    <w:rsid w:val="004A1022"/>
    <w:rsid w:val="004A13F6"/>
    <w:rsid w:val="004A2792"/>
    <w:rsid w:val="004A3191"/>
    <w:rsid w:val="004A3329"/>
    <w:rsid w:val="004A353C"/>
    <w:rsid w:val="004A5464"/>
    <w:rsid w:val="004A5E85"/>
    <w:rsid w:val="004A6510"/>
    <w:rsid w:val="004A6DD5"/>
    <w:rsid w:val="004A7557"/>
    <w:rsid w:val="004A7569"/>
    <w:rsid w:val="004A7F65"/>
    <w:rsid w:val="004B042D"/>
    <w:rsid w:val="004B0B6B"/>
    <w:rsid w:val="004B14F7"/>
    <w:rsid w:val="004B2817"/>
    <w:rsid w:val="004B3B58"/>
    <w:rsid w:val="004B3F4D"/>
    <w:rsid w:val="004B57EC"/>
    <w:rsid w:val="004B5E03"/>
    <w:rsid w:val="004B6CCD"/>
    <w:rsid w:val="004B6E69"/>
    <w:rsid w:val="004B710F"/>
    <w:rsid w:val="004B7B9C"/>
    <w:rsid w:val="004C01C2"/>
    <w:rsid w:val="004C0DCD"/>
    <w:rsid w:val="004C2D05"/>
    <w:rsid w:val="004C32CF"/>
    <w:rsid w:val="004C494E"/>
    <w:rsid w:val="004C763F"/>
    <w:rsid w:val="004D02A4"/>
    <w:rsid w:val="004D0851"/>
    <w:rsid w:val="004D0C22"/>
    <w:rsid w:val="004D152E"/>
    <w:rsid w:val="004D1F19"/>
    <w:rsid w:val="004D2334"/>
    <w:rsid w:val="004D287C"/>
    <w:rsid w:val="004D3090"/>
    <w:rsid w:val="004D3229"/>
    <w:rsid w:val="004D36CE"/>
    <w:rsid w:val="004D5975"/>
    <w:rsid w:val="004D70FC"/>
    <w:rsid w:val="004D7226"/>
    <w:rsid w:val="004D7363"/>
    <w:rsid w:val="004D7AB4"/>
    <w:rsid w:val="004D7B20"/>
    <w:rsid w:val="004D7CEF"/>
    <w:rsid w:val="004E0039"/>
    <w:rsid w:val="004E09DC"/>
    <w:rsid w:val="004E1047"/>
    <w:rsid w:val="004E143D"/>
    <w:rsid w:val="004E1BB3"/>
    <w:rsid w:val="004E2749"/>
    <w:rsid w:val="004E41E2"/>
    <w:rsid w:val="004E5275"/>
    <w:rsid w:val="004E5AE5"/>
    <w:rsid w:val="004E5AF7"/>
    <w:rsid w:val="004E7363"/>
    <w:rsid w:val="004E7C63"/>
    <w:rsid w:val="004E7E7C"/>
    <w:rsid w:val="004F1945"/>
    <w:rsid w:val="004F2D9A"/>
    <w:rsid w:val="004F341E"/>
    <w:rsid w:val="004F4341"/>
    <w:rsid w:val="004F50B7"/>
    <w:rsid w:val="004F5D0C"/>
    <w:rsid w:val="004F64BE"/>
    <w:rsid w:val="004F64D3"/>
    <w:rsid w:val="004F78C8"/>
    <w:rsid w:val="0050067C"/>
    <w:rsid w:val="0050095C"/>
    <w:rsid w:val="00500A97"/>
    <w:rsid w:val="00500B10"/>
    <w:rsid w:val="00500C78"/>
    <w:rsid w:val="00500DA0"/>
    <w:rsid w:val="00501102"/>
    <w:rsid w:val="00501455"/>
    <w:rsid w:val="00501D31"/>
    <w:rsid w:val="005020D5"/>
    <w:rsid w:val="005029FA"/>
    <w:rsid w:val="00503B5C"/>
    <w:rsid w:val="00504D2D"/>
    <w:rsid w:val="00505FD8"/>
    <w:rsid w:val="00506EC0"/>
    <w:rsid w:val="005102F7"/>
    <w:rsid w:val="00510949"/>
    <w:rsid w:val="00510A1C"/>
    <w:rsid w:val="00511488"/>
    <w:rsid w:val="00511C64"/>
    <w:rsid w:val="00513E60"/>
    <w:rsid w:val="00514A02"/>
    <w:rsid w:val="00515CE5"/>
    <w:rsid w:val="00517512"/>
    <w:rsid w:val="00517BE7"/>
    <w:rsid w:val="00520337"/>
    <w:rsid w:val="00520B48"/>
    <w:rsid w:val="0052127A"/>
    <w:rsid w:val="005224F8"/>
    <w:rsid w:val="00522FC5"/>
    <w:rsid w:val="00524853"/>
    <w:rsid w:val="00524BF8"/>
    <w:rsid w:val="00524D20"/>
    <w:rsid w:val="00524DB1"/>
    <w:rsid w:val="00530BE4"/>
    <w:rsid w:val="00530F00"/>
    <w:rsid w:val="005317EB"/>
    <w:rsid w:val="0053261F"/>
    <w:rsid w:val="00532A7C"/>
    <w:rsid w:val="0053323A"/>
    <w:rsid w:val="00533EB2"/>
    <w:rsid w:val="00534480"/>
    <w:rsid w:val="00534904"/>
    <w:rsid w:val="0053511C"/>
    <w:rsid w:val="005351C8"/>
    <w:rsid w:val="005353FC"/>
    <w:rsid w:val="005354B3"/>
    <w:rsid w:val="005355E6"/>
    <w:rsid w:val="00535A21"/>
    <w:rsid w:val="00535A22"/>
    <w:rsid w:val="00536187"/>
    <w:rsid w:val="005367CE"/>
    <w:rsid w:val="00536ABC"/>
    <w:rsid w:val="00536BBE"/>
    <w:rsid w:val="00536CA7"/>
    <w:rsid w:val="00537F01"/>
    <w:rsid w:val="005400E1"/>
    <w:rsid w:val="00540153"/>
    <w:rsid w:val="005411C5"/>
    <w:rsid w:val="005442A4"/>
    <w:rsid w:val="00544BBC"/>
    <w:rsid w:val="00545DA7"/>
    <w:rsid w:val="00546C81"/>
    <w:rsid w:val="005471F5"/>
    <w:rsid w:val="00547391"/>
    <w:rsid w:val="005475EA"/>
    <w:rsid w:val="0055160E"/>
    <w:rsid w:val="00552161"/>
    <w:rsid w:val="005535A2"/>
    <w:rsid w:val="005548E5"/>
    <w:rsid w:val="00555EEF"/>
    <w:rsid w:val="005560C4"/>
    <w:rsid w:val="005567B0"/>
    <w:rsid w:val="00557022"/>
    <w:rsid w:val="005600D4"/>
    <w:rsid w:val="00560322"/>
    <w:rsid w:val="00560A8A"/>
    <w:rsid w:val="00560D14"/>
    <w:rsid w:val="00561097"/>
    <w:rsid w:val="00561430"/>
    <w:rsid w:val="00563F1D"/>
    <w:rsid w:val="00564AA5"/>
    <w:rsid w:val="0057032A"/>
    <w:rsid w:val="00571732"/>
    <w:rsid w:val="00571C1A"/>
    <w:rsid w:val="005724F2"/>
    <w:rsid w:val="00572913"/>
    <w:rsid w:val="00573446"/>
    <w:rsid w:val="00573B42"/>
    <w:rsid w:val="00573C3E"/>
    <w:rsid w:val="00573DDE"/>
    <w:rsid w:val="00573F50"/>
    <w:rsid w:val="00574797"/>
    <w:rsid w:val="00575578"/>
    <w:rsid w:val="00576D31"/>
    <w:rsid w:val="00576F97"/>
    <w:rsid w:val="00577719"/>
    <w:rsid w:val="00582E5A"/>
    <w:rsid w:val="00583234"/>
    <w:rsid w:val="00583311"/>
    <w:rsid w:val="0058343A"/>
    <w:rsid w:val="00583600"/>
    <w:rsid w:val="005839BA"/>
    <w:rsid w:val="00583CD1"/>
    <w:rsid w:val="00584501"/>
    <w:rsid w:val="00584805"/>
    <w:rsid w:val="00585492"/>
    <w:rsid w:val="00585B3A"/>
    <w:rsid w:val="00585D61"/>
    <w:rsid w:val="00585D7F"/>
    <w:rsid w:val="00586031"/>
    <w:rsid w:val="00586992"/>
    <w:rsid w:val="005870DA"/>
    <w:rsid w:val="0058721F"/>
    <w:rsid w:val="00590C81"/>
    <w:rsid w:val="00591D76"/>
    <w:rsid w:val="0059275C"/>
    <w:rsid w:val="00592DB2"/>
    <w:rsid w:val="00593D5F"/>
    <w:rsid w:val="00595800"/>
    <w:rsid w:val="00595B0E"/>
    <w:rsid w:val="0059674B"/>
    <w:rsid w:val="005979B6"/>
    <w:rsid w:val="005A127F"/>
    <w:rsid w:val="005A12EE"/>
    <w:rsid w:val="005A1513"/>
    <w:rsid w:val="005A1A03"/>
    <w:rsid w:val="005A25F9"/>
    <w:rsid w:val="005A2944"/>
    <w:rsid w:val="005A51CE"/>
    <w:rsid w:val="005A631A"/>
    <w:rsid w:val="005A65C3"/>
    <w:rsid w:val="005A7008"/>
    <w:rsid w:val="005A73B9"/>
    <w:rsid w:val="005A7576"/>
    <w:rsid w:val="005A7952"/>
    <w:rsid w:val="005A7D6E"/>
    <w:rsid w:val="005A7FB1"/>
    <w:rsid w:val="005B0632"/>
    <w:rsid w:val="005B14C5"/>
    <w:rsid w:val="005B4FE0"/>
    <w:rsid w:val="005B54F5"/>
    <w:rsid w:val="005B6C70"/>
    <w:rsid w:val="005B7B96"/>
    <w:rsid w:val="005C0B72"/>
    <w:rsid w:val="005C2246"/>
    <w:rsid w:val="005C225A"/>
    <w:rsid w:val="005C29AC"/>
    <w:rsid w:val="005C2F07"/>
    <w:rsid w:val="005C366A"/>
    <w:rsid w:val="005C3BE2"/>
    <w:rsid w:val="005C3BE6"/>
    <w:rsid w:val="005C3E4B"/>
    <w:rsid w:val="005C444F"/>
    <w:rsid w:val="005C4461"/>
    <w:rsid w:val="005C48A6"/>
    <w:rsid w:val="005C5991"/>
    <w:rsid w:val="005C6336"/>
    <w:rsid w:val="005C67B0"/>
    <w:rsid w:val="005C7882"/>
    <w:rsid w:val="005D0012"/>
    <w:rsid w:val="005D0C58"/>
    <w:rsid w:val="005D1612"/>
    <w:rsid w:val="005D169F"/>
    <w:rsid w:val="005D337C"/>
    <w:rsid w:val="005D5BA9"/>
    <w:rsid w:val="005D5F12"/>
    <w:rsid w:val="005D6727"/>
    <w:rsid w:val="005D747E"/>
    <w:rsid w:val="005E03DE"/>
    <w:rsid w:val="005E0B13"/>
    <w:rsid w:val="005E1730"/>
    <w:rsid w:val="005E1A71"/>
    <w:rsid w:val="005E2211"/>
    <w:rsid w:val="005E30A5"/>
    <w:rsid w:val="005E326E"/>
    <w:rsid w:val="005E3B6D"/>
    <w:rsid w:val="005E3FF0"/>
    <w:rsid w:val="005E4C7D"/>
    <w:rsid w:val="005E6966"/>
    <w:rsid w:val="005E6D74"/>
    <w:rsid w:val="005E6E32"/>
    <w:rsid w:val="005E7363"/>
    <w:rsid w:val="005E7639"/>
    <w:rsid w:val="005E7807"/>
    <w:rsid w:val="005F03BF"/>
    <w:rsid w:val="005F072F"/>
    <w:rsid w:val="005F0F82"/>
    <w:rsid w:val="005F11AB"/>
    <w:rsid w:val="005F1583"/>
    <w:rsid w:val="005F2E5A"/>
    <w:rsid w:val="005F2E7C"/>
    <w:rsid w:val="005F4D06"/>
    <w:rsid w:val="005F51F4"/>
    <w:rsid w:val="005F5C12"/>
    <w:rsid w:val="005F657B"/>
    <w:rsid w:val="005F6915"/>
    <w:rsid w:val="005F6EC0"/>
    <w:rsid w:val="005F71AA"/>
    <w:rsid w:val="005F7B23"/>
    <w:rsid w:val="005F7C94"/>
    <w:rsid w:val="005F7EBD"/>
    <w:rsid w:val="006000A2"/>
    <w:rsid w:val="00600406"/>
    <w:rsid w:val="006007A6"/>
    <w:rsid w:val="006009B8"/>
    <w:rsid w:val="006011A7"/>
    <w:rsid w:val="00601277"/>
    <w:rsid w:val="006012CE"/>
    <w:rsid w:val="00602031"/>
    <w:rsid w:val="00602C94"/>
    <w:rsid w:val="0060362E"/>
    <w:rsid w:val="00603C62"/>
    <w:rsid w:val="00604C8B"/>
    <w:rsid w:val="006053B1"/>
    <w:rsid w:val="00605E56"/>
    <w:rsid w:val="006060E8"/>
    <w:rsid w:val="00606759"/>
    <w:rsid w:val="00606A43"/>
    <w:rsid w:val="00606F34"/>
    <w:rsid w:val="00607934"/>
    <w:rsid w:val="00610286"/>
    <w:rsid w:val="00610B79"/>
    <w:rsid w:val="0061173A"/>
    <w:rsid w:val="00612736"/>
    <w:rsid w:val="006138DE"/>
    <w:rsid w:val="00614C3E"/>
    <w:rsid w:val="00614F89"/>
    <w:rsid w:val="00615BEF"/>
    <w:rsid w:val="00620665"/>
    <w:rsid w:val="00620A43"/>
    <w:rsid w:val="00621905"/>
    <w:rsid w:val="00622718"/>
    <w:rsid w:val="006228CA"/>
    <w:rsid w:val="00622B0A"/>
    <w:rsid w:val="0062361A"/>
    <w:rsid w:val="006238B5"/>
    <w:rsid w:val="0062521F"/>
    <w:rsid w:val="00625DE7"/>
    <w:rsid w:val="0062735D"/>
    <w:rsid w:val="006276E2"/>
    <w:rsid w:val="006278DD"/>
    <w:rsid w:val="006305AB"/>
    <w:rsid w:val="00630994"/>
    <w:rsid w:val="00630A05"/>
    <w:rsid w:val="00631ABB"/>
    <w:rsid w:val="00631AF9"/>
    <w:rsid w:val="00632074"/>
    <w:rsid w:val="00633DCF"/>
    <w:rsid w:val="00635B94"/>
    <w:rsid w:val="00635E8E"/>
    <w:rsid w:val="00636141"/>
    <w:rsid w:val="006370B3"/>
    <w:rsid w:val="00640618"/>
    <w:rsid w:val="0064118C"/>
    <w:rsid w:val="00642B05"/>
    <w:rsid w:val="006435C7"/>
    <w:rsid w:val="00643DFA"/>
    <w:rsid w:val="00644C5E"/>
    <w:rsid w:val="00645687"/>
    <w:rsid w:val="006461DF"/>
    <w:rsid w:val="00646221"/>
    <w:rsid w:val="006468BB"/>
    <w:rsid w:val="006470DD"/>
    <w:rsid w:val="00650202"/>
    <w:rsid w:val="006502F0"/>
    <w:rsid w:val="006503E7"/>
    <w:rsid w:val="0065069F"/>
    <w:rsid w:val="00650CBC"/>
    <w:rsid w:val="0065105E"/>
    <w:rsid w:val="006514B8"/>
    <w:rsid w:val="0065170B"/>
    <w:rsid w:val="00652062"/>
    <w:rsid w:val="006520FE"/>
    <w:rsid w:val="0065230B"/>
    <w:rsid w:val="006528E6"/>
    <w:rsid w:val="00652EDD"/>
    <w:rsid w:val="0065301E"/>
    <w:rsid w:val="00653369"/>
    <w:rsid w:val="00653B45"/>
    <w:rsid w:val="00654722"/>
    <w:rsid w:val="00654E18"/>
    <w:rsid w:val="006551BD"/>
    <w:rsid w:val="00655C91"/>
    <w:rsid w:val="00656041"/>
    <w:rsid w:val="006571D5"/>
    <w:rsid w:val="006579E8"/>
    <w:rsid w:val="00657F08"/>
    <w:rsid w:val="0066060C"/>
    <w:rsid w:val="00660DC2"/>
    <w:rsid w:val="00660EE8"/>
    <w:rsid w:val="00661E0D"/>
    <w:rsid w:val="00663514"/>
    <w:rsid w:val="006662F9"/>
    <w:rsid w:val="006665D4"/>
    <w:rsid w:val="00670135"/>
    <w:rsid w:val="0067014B"/>
    <w:rsid w:val="00670EEA"/>
    <w:rsid w:val="0067197B"/>
    <w:rsid w:val="00673398"/>
    <w:rsid w:val="006738B7"/>
    <w:rsid w:val="00674505"/>
    <w:rsid w:val="00674E1D"/>
    <w:rsid w:val="00675B3D"/>
    <w:rsid w:val="006773A5"/>
    <w:rsid w:val="00677B24"/>
    <w:rsid w:val="00677C4E"/>
    <w:rsid w:val="00677CAA"/>
    <w:rsid w:val="006802F7"/>
    <w:rsid w:val="00681301"/>
    <w:rsid w:val="00681D75"/>
    <w:rsid w:val="00682147"/>
    <w:rsid w:val="00682209"/>
    <w:rsid w:val="00685419"/>
    <w:rsid w:val="00685988"/>
    <w:rsid w:val="006862C6"/>
    <w:rsid w:val="00686329"/>
    <w:rsid w:val="006876AD"/>
    <w:rsid w:val="00690E63"/>
    <w:rsid w:val="006915DC"/>
    <w:rsid w:val="0069271D"/>
    <w:rsid w:val="00692AC5"/>
    <w:rsid w:val="00693FF4"/>
    <w:rsid w:val="00694CB3"/>
    <w:rsid w:val="00694CF4"/>
    <w:rsid w:val="006954FE"/>
    <w:rsid w:val="0069768F"/>
    <w:rsid w:val="00697D6B"/>
    <w:rsid w:val="006A0721"/>
    <w:rsid w:val="006A0A1A"/>
    <w:rsid w:val="006A162E"/>
    <w:rsid w:val="006A329C"/>
    <w:rsid w:val="006A400C"/>
    <w:rsid w:val="006A446B"/>
    <w:rsid w:val="006A4538"/>
    <w:rsid w:val="006A4670"/>
    <w:rsid w:val="006A4720"/>
    <w:rsid w:val="006A5060"/>
    <w:rsid w:val="006A56B2"/>
    <w:rsid w:val="006A6182"/>
    <w:rsid w:val="006A6BDB"/>
    <w:rsid w:val="006A77A3"/>
    <w:rsid w:val="006A7820"/>
    <w:rsid w:val="006B219E"/>
    <w:rsid w:val="006B2553"/>
    <w:rsid w:val="006B272C"/>
    <w:rsid w:val="006B3075"/>
    <w:rsid w:val="006B3E78"/>
    <w:rsid w:val="006B506E"/>
    <w:rsid w:val="006B5B36"/>
    <w:rsid w:val="006B6764"/>
    <w:rsid w:val="006B71CB"/>
    <w:rsid w:val="006B7821"/>
    <w:rsid w:val="006C01EB"/>
    <w:rsid w:val="006C12AF"/>
    <w:rsid w:val="006C1384"/>
    <w:rsid w:val="006C1AF7"/>
    <w:rsid w:val="006C252D"/>
    <w:rsid w:val="006C2A80"/>
    <w:rsid w:val="006C2DC4"/>
    <w:rsid w:val="006C36BE"/>
    <w:rsid w:val="006C3C72"/>
    <w:rsid w:val="006C4427"/>
    <w:rsid w:val="006C4ED6"/>
    <w:rsid w:val="006C4FF2"/>
    <w:rsid w:val="006C5427"/>
    <w:rsid w:val="006C5748"/>
    <w:rsid w:val="006C614F"/>
    <w:rsid w:val="006C63DB"/>
    <w:rsid w:val="006D0876"/>
    <w:rsid w:val="006D2228"/>
    <w:rsid w:val="006D25D0"/>
    <w:rsid w:val="006D37CA"/>
    <w:rsid w:val="006D5D5F"/>
    <w:rsid w:val="006D5F74"/>
    <w:rsid w:val="006D76FF"/>
    <w:rsid w:val="006D7D90"/>
    <w:rsid w:val="006E09D9"/>
    <w:rsid w:val="006E0E39"/>
    <w:rsid w:val="006E16AE"/>
    <w:rsid w:val="006E1C12"/>
    <w:rsid w:val="006E2301"/>
    <w:rsid w:val="006E239B"/>
    <w:rsid w:val="006E2B95"/>
    <w:rsid w:val="006E308C"/>
    <w:rsid w:val="006E392D"/>
    <w:rsid w:val="006E3F89"/>
    <w:rsid w:val="006E41B3"/>
    <w:rsid w:val="006E4F24"/>
    <w:rsid w:val="006E52B0"/>
    <w:rsid w:val="006E5543"/>
    <w:rsid w:val="006E60CF"/>
    <w:rsid w:val="006E6E58"/>
    <w:rsid w:val="006F0300"/>
    <w:rsid w:val="006F0E52"/>
    <w:rsid w:val="006F1361"/>
    <w:rsid w:val="006F2D8A"/>
    <w:rsid w:val="006F35CC"/>
    <w:rsid w:val="006F3B6F"/>
    <w:rsid w:val="006F505D"/>
    <w:rsid w:val="006F5271"/>
    <w:rsid w:val="006F66D3"/>
    <w:rsid w:val="006F6CE7"/>
    <w:rsid w:val="006F71AD"/>
    <w:rsid w:val="006F7541"/>
    <w:rsid w:val="006F7945"/>
    <w:rsid w:val="0070185D"/>
    <w:rsid w:val="007019C3"/>
    <w:rsid w:val="00701C8E"/>
    <w:rsid w:val="0070235A"/>
    <w:rsid w:val="00703645"/>
    <w:rsid w:val="007045BE"/>
    <w:rsid w:val="00705467"/>
    <w:rsid w:val="00705F9E"/>
    <w:rsid w:val="00706F14"/>
    <w:rsid w:val="007075D9"/>
    <w:rsid w:val="00707660"/>
    <w:rsid w:val="00710451"/>
    <w:rsid w:val="0071052C"/>
    <w:rsid w:val="00710B21"/>
    <w:rsid w:val="007115A1"/>
    <w:rsid w:val="00711CD5"/>
    <w:rsid w:val="00712009"/>
    <w:rsid w:val="007122B1"/>
    <w:rsid w:val="00713A38"/>
    <w:rsid w:val="00713BAC"/>
    <w:rsid w:val="007143D1"/>
    <w:rsid w:val="00716249"/>
    <w:rsid w:val="00716CA5"/>
    <w:rsid w:val="0072103D"/>
    <w:rsid w:val="007213C8"/>
    <w:rsid w:val="007213E2"/>
    <w:rsid w:val="0072187C"/>
    <w:rsid w:val="00721CB7"/>
    <w:rsid w:val="00723DE1"/>
    <w:rsid w:val="007243C6"/>
    <w:rsid w:val="00725949"/>
    <w:rsid w:val="00725F10"/>
    <w:rsid w:val="00726F47"/>
    <w:rsid w:val="00727D84"/>
    <w:rsid w:val="00731A99"/>
    <w:rsid w:val="007330AC"/>
    <w:rsid w:val="007336FA"/>
    <w:rsid w:val="00734992"/>
    <w:rsid w:val="00735222"/>
    <w:rsid w:val="007367AF"/>
    <w:rsid w:val="00737156"/>
    <w:rsid w:val="007373A7"/>
    <w:rsid w:val="00740741"/>
    <w:rsid w:val="00740CB9"/>
    <w:rsid w:val="00740EDD"/>
    <w:rsid w:val="007413F9"/>
    <w:rsid w:val="00741BFE"/>
    <w:rsid w:val="007426B1"/>
    <w:rsid w:val="0074470F"/>
    <w:rsid w:val="00744970"/>
    <w:rsid w:val="00744DC0"/>
    <w:rsid w:val="00745A23"/>
    <w:rsid w:val="00747BA1"/>
    <w:rsid w:val="00750641"/>
    <w:rsid w:val="007508E7"/>
    <w:rsid w:val="0075282F"/>
    <w:rsid w:val="00752833"/>
    <w:rsid w:val="00753778"/>
    <w:rsid w:val="00754294"/>
    <w:rsid w:val="007542B0"/>
    <w:rsid w:val="00754A6F"/>
    <w:rsid w:val="007557C8"/>
    <w:rsid w:val="00755E95"/>
    <w:rsid w:val="00755EFE"/>
    <w:rsid w:val="00756085"/>
    <w:rsid w:val="0075615D"/>
    <w:rsid w:val="00756FDE"/>
    <w:rsid w:val="00757558"/>
    <w:rsid w:val="00760907"/>
    <w:rsid w:val="00761647"/>
    <w:rsid w:val="00762328"/>
    <w:rsid w:val="00762B6B"/>
    <w:rsid w:val="00762D63"/>
    <w:rsid w:val="00764C4F"/>
    <w:rsid w:val="00764D00"/>
    <w:rsid w:val="00765117"/>
    <w:rsid w:val="007662B3"/>
    <w:rsid w:val="0076631A"/>
    <w:rsid w:val="00766F4B"/>
    <w:rsid w:val="00767179"/>
    <w:rsid w:val="00767981"/>
    <w:rsid w:val="007719A7"/>
    <w:rsid w:val="00771FAE"/>
    <w:rsid w:val="0077238F"/>
    <w:rsid w:val="007723E2"/>
    <w:rsid w:val="00773473"/>
    <w:rsid w:val="00773F20"/>
    <w:rsid w:val="00775B7C"/>
    <w:rsid w:val="007764D9"/>
    <w:rsid w:val="0077653D"/>
    <w:rsid w:val="007766C6"/>
    <w:rsid w:val="00777174"/>
    <w:rsid w:val="00780EE9"/>
    <w:rsid w:val="00780FA5"/>
    <w:rsid w:val="00781248"/>
    <w:rsid w:val="007812A5"/>
    <w:rsid w:val="007812F4"/>
    <w:rsid w:val="0078267F"/>
    <w:rsid w:val="00782F3E"/>
    <w:rsid w:val="00782F69"/>
    <w:rsid w:val="0078319C"/>
    <w:rsid w:val="00783271"/>
    <w:rsid w:val="00784519"/>
    <w:rsid w:val="007845C3"/>
    <w:rsid w:val="00784925"/>
    <w:rsid w:val="007861AA"/>
    <w:rsid w:val="00791D2D"/>
    <w:rsid w:val="00791E4C"/>
    <w:rsid w:val="007926DE"/>
    <w:rsid w:val="007935A7"/>
    <w:rsid w:val="00793E4E"/>
    <w:rsid w:val="00793E7A"/>
    <w:rsid w:val="00794B7B"/>
    <w:rsid w:val="00794E67"/>
    <w:rsid w:val="00796244"/>
    <w:rsid w:val="00796D11"/>
    <w:rsid w:val="007A0BCE"/>
    <w:rsid w:val="007A1016"/>
    <w:rsid w:val="007A1946"/>
    <w:rsid w:val="007A1AEA"/>
    <w:rsid w:val="007A24BF"/>
    <w:rsid w:val="007A2AEA"/>
    <w:rsid w:val="007A3E95"/>
    <w:rsid w:val="007A463F"/>
    <w:rsid w:val="007A4883"/>
    <w:rsid w:val="007A5609"/>
    <w:rsid w:val="007A5B9A"/>
    <w:rsid w:val="007A5F1B"/>
    <w:rsid w:val="007A7072"/>
    <w:rsid w:val="007B0953"/>
    <w:rsid w:val="007B1A38"/>
    <w:rsid w:val="007B1D7A"/>
    <w:rsid w:val="007B2C1E"/>
    <w:rsid w:val="007B3412"/>
    <w:rsid w:val="007B3938"/>
    <w:rsid w:val="007B3C42"/>
    <w:rsid w:val="007B3F0A"/>
    <w:rsid w:val="007B6AFE"/>
    <w:rsid w:val="007B72B5"/>
    <w:rsid w:val="007B7323"/>
    <w:rsid w:val="007B7462"/>
    <w:rsid w:val="007C0071"/>
    <w:rsid w:val="007C015F"/>
    <w:rsid w:val="007C0AB5"/>
    <w:rsid w:val="007C0DCE"/>
    <w:rsid w:val="007C1083"/>
    <w:rsid w:val="007C126E"/>
    <w:rsid w:val="007C1B77"/>
    <w:rsid w:val="007C20AA"/>
    <w:rsid w:val="007C4485"/>
    <w:rsid w:val="007D0D7F"/>
    <w:rsid w:val="007D1066"/>
    <w:rsid w:val="007D1887"/>
    <w:rsid w:val="007D1DC7"/>
    <w:rsid w:val="007D2B10"/>
    <w:rsid w:val="007D2EC1"/>
    <w:rsid w:val="007D3A43"/>
    <w:rsid w:val="007D5ABA"/>
    <w:rsid w:val="007D72E9"/>
    <w:rsid w:val="007D7C8E"/>
    <w:rsid w:val="007D7D3B"/>
    <w:rsid w:val="007E0574"/>
    <w:rsid w:val="007E1951"/>
    <w:rsid w:val="007E1E0B"/>
    <w:rsid w:val="007E1FC1"/>
    <w:rsid w:val="007E2E67"/>
    <w:rsid w:val="007E34DD"/>
    <w:rsid w:val="007E34FC"/>
    <w:rsid w:val="007E36C8"/>
    <w:rsid w:val="007E3A74"/>
    <w:rsid w:val="007E3BA1"/>
    <w:rsid w:val="007E4782"/>
    <w:rsid w:val="007E51F5"/>
    <w:rsid w:val="007E6106"/>
    <w:rsid w:val="007E613B"/>
    <w:rsid w:val="007E6445"/>
    <w:rsid w:val="007E6A96"/>
    <w:rsid w:val="007E6D25"/>
    <w:rsid w:val="007E6E14"/>
    <w:rsid w:val="007E6F23"/>
    <w:rsid w:val="007E7291"/>
    <w:rsid w:val="007E7CDC"/>
    <w:rsid w:val="007F04C8"/>
    <w:rsid w:val="007F08BA"/>
    <w:rsid w:val="007F109B"/>
    <w:rsid w:val="007F17CF"/>
    <w:rsid w:val="007F192A"/>
    <w:rsid w:val="007F1AB9"/>
    <w:rsid w:val="007F1B3B"/>
    <w:rsid w:val="007F1E1A"/>
    <w:rsid w:val="007F2A2E"/>
    <w:rsid w:val="007F38F3"/>
    <w:rsid w:val="007F3978"/>
    <w:rsid w:val="007F431B"/>
    <w:rsid w:val="007F48B2"/>
    <w:rsid w:val="007F4D83"/>
    <w:rsid w:val="007F5D56"/>
    <w:rsid w:val="007F7F6F"/>
    <w:rsid w:val="00800568"/>
    <w:rsid w:val="00800F66"/>
    <w:rsid w:val="008010D5"/>
    <w:rsid w:val="008017B9"/>
    <w:rsid w:val="00801F3D"/>
    <w:rsid w:val="00802754"/>
    <w:rsid w:val="008034A6"/>
    <w:rsid w:val="00803979"/>
    <w:rsid w:val="00803C66"/>
    <w:rsid w:val="008043E3"/>
    <w:rsid w:val="00804932"/>
    <w:rsid w:val="00804D4E"/>
    <w:rsid w:val="00805254"/>
    <w:rsid w:val="008052E0"/>
    <w:rsid w:val="00805AC1"/>
    <w:rsid w:val="0080660D"/>
    <w:rsid w:val="008070EB"/>
    <w:rsid w:val="008073EC"/>
    <w:rsid w:val="00807FE9"/>
    <w:rsid w:val="00810250"/>
    <w:rsid w:val="00810A38"/>
    <w:rsid w:val="00811C47"/>
    <w:rsid w:val="00814155"/>
    <w:rsid w:val="00814AC2"/>
    <w:rsid w:val="00815D88"/>
    <w:rsid w:val="00815F5A"/>
    <w:rsid w:val="00815FAA"/>
    <w:rsid w:val="008163C2"/>
    <w:rsid w:val="00816B00"/>
    <w:rsid w:val="008170A5"/>
    <w:rsid w:val="008172F7"/>
    <w:rsid w:val="00817589"/>
    <w:rsid w:val="00817E0E"/>
    <w:rsid w:val="00820607"/>
    <w:rsid w:val="0082084E"/>
    <w:rsid w:val="00821622"/>
    <w:rsid w:val="00821BB8"/>
    <w:rsid w:val="0082338B"/>
    <w:rsid w:val="00823908"/>
    <w:rsid w:val="00823C94"/>
    <w:rsid w:val="00824255"/>
    <w:rsid w:val="00824393"/>
    <w:rsid w:val="00824426"/>
    <w:rsid w:val="0082447E"/>
    <w:rsid w:val="00824E2D"/>
    <w:rsid w:val="008259A9"/>
    <w:rsid w:val="00827ED0"/>
    <w:rsid w:val="0083094B"/>
    <w:rsid w:val="00831443"/>
    <w:rsid w:val="00831BD0"/>
    <w:rsid w:val="0083260D"/>
    <w:rsid w:val="00833789"/>
    <w:rsid w:val="00833FDC"/>
    <w:rsid w:val="008343D3"/>
    <w:rsid w:val="0083486B"/>
    <w:rsid w:val="00835D08"/>
    <w:rsid w:val="00836157"/>
    <w:rsid w:val="00836F24"/>
    <w:rsid w:val="00836FE5"/>
    <w:rsid w:val="008372B1"/>
    <w:rsid w:val="00837E80"/>
    <w:rsid w:val="00840F20"/>
    <w:rsid w:val="00841BAD"/>
    <w:rsid w:val="00841BC6"/>
    <w:rsid w:val="00841FE5"/>
    <w:rsid w:val="0084323E"/>
    <w:rsid w:val="00843898"/>
    <w:rsid w:val="00843D6E"/>
    <w:rsid w:val="0084417E"/>
    <w:rsid w:val="0084474D"/>
    <w:rsid w:val="00845969"/>
    <w:rsid w:val="00846018"/>
    <w:rsid w:val="00847633"/>
    <w:rsid w:val="0084787F"/>
    <w:rsid w:val="00847926"/>
    <w:rsid w:val="00847A5F"/>
    <w:rsid w:val="00847CE5"/>
    <w:rsid w:val="00847F99"/>
    <w:rsid w:val="00850279"/>
    <w:rsid w:val="00851754"/>
    <w:rsid w:val="00851E58"/>
    <w:rsid w:val="00851F08"/>
    <w:rsid w:val="00852574"/>
    <w:rsid w:val="00852A60"/>
    <w:rsid w:val="00854FF6"/>
    <w:rsid w:val="00855354"/>
    <w:rsid w:val="00855707"/>
    <w:rsid w:val="00855A99"/>
    <w:rsid w:val="00856845"/>
    <w:rsid w:val="00856D14"/>
    <w:rsid w:val="00857327"/>
    <w:rsid w:val="0085755A"/>
    <w:rsid w:val="0085793C"/>
    <w:rsid w:val="00857D66"/>
    <w:rsid w:val="00857FF8"/>
    <w:rsid w:val="008614E9"/>
    <w:rsid w:val="00861BD6"/>
    <w:rsid w:val="00862622"/>
    <w:rsid w:val="00862B14"/>
    <w:rsid w:val="008637C5"/>
    <w:rsid w:val="008649B4"/>
    <w:rsid w:val="00864D7E"/>
    <w:rsid w:val="00865A82"/>
    <w:rsid w:val="00865F71"/>
    <w:rsid w:val="008667D8"/>
    <w:rsid w:val="00866F24"/>
    <w:rsid w:val="00867132"/>
    <w:rsid w:val="00867709"/>
    <w:rsid w:val="00867C04"/>
    <w:rsid w:val="00867FCA"/>
    <w:rsid w:val="008700BC"/>
    <w:rsid w:val="00871145"/>
    <w:rsid w:val="00871204"/>
    <w:rsid w:val="00871E40"/>
    <w:rsid w:val="00872CC1"/>
    <w:rsid w:val="00874319"/>
    <w:rsid w:val="00874892"/>
    <w:rsid w:val="00874FAD"/>
    <w:rsid w:val="008753FE"/>
    <w:rsid w:val="008758C8"/>
    <w:rsid w:val="00875EE5"/>
    <w:rsid w:val="00876C2C"/>
    <w:rsid w:val="0087707E"/>
    <w:rsid w:val="00877E5A"/>
    <w:rsid w:val="00880D58"/>
    <w:rsid w:val="00880EEC"/>
    <w:rsid w:val="008815F9"/>
    <w:rsid w:val="008816E7"/>
    <w:rsid w:val="0088182B"/>
    <w:rsid w:val="008818FD"/>
    <w:rsid w:val="00881F22"/>
    <w:rsid w:val="008829BF"/>
    <w:rsid w:val="00883F6E"/>
    <w:rsid w:val="00886351"/>
    <w:rsid w:val="008865F1"/>
    <w:rsid w:val="00887467"/>
    <w:rsid w:val="00887D70"/>
    <w:rsid w:val="008909CF"/>
    <w:rsid w:val="00891C9E"/>
    <w:rsid w:val="008921D3"/>
    <w:rsid w:val="008940DA"/>
    <w:rsid w:val="008941BB"/>
    <w:rsid w:val="00894A23"/>
    <w:rsid w:val="008951F2"/>
    <w:rsid w:val="008973FF"/>
    <w:rsid w:val="00897BD8"/>
    <w:rsid w:val="008A0216"/>
    <w:rsid w:val="008A0C67"/>
    <w:rsid w:val="008A1048"/>
    <w:rsid w:val="008A22E9"/>
    <w:rsid w:val="008A2BA9"/>
    <w:rsid w:val="008A2C38"/>
    <w:rsid w:val="008A303C"/>
    <w:rsid w:val="008A324A"/>
    <w:rsid w:val="008A3BC3"/>
    <w:rsid w:val="008A5227"/>
    <w:rsid w:val="008A568A"/>
    <w:rsid w:val="008A6637"/>
    <w:rsid w:val="008A6B89"/>
    <w:rsid w:val="008A6C73"/>
    <w:rsid w:val="008A7D6D"/>
    <w:rsid w:val="008B0749"/>
    <w:rsid w:val="008B0DAE"/>
    <w:rsid w:val="008B1270"/>
    <w:rsid w:val="008B34DA"/>
    <w:rsid w:val="008B3CA7"/>
    <w:rsid w:val="008B43BC"/>
    <w:rsid w:val="008B4574"/>
    <w:rsid w:val="008B4A3D"/>
    <w:rsid w:val="008B51D6"/>
    <w:rsid w:val="008B58D8"/>
    <w:rsid w:val="008B5EF7"/>
    <w:rsid w:val="008B669E"/>
    <w:rsid w:val="008B685D"/>
    <w:rsid w:val="008B6A9D"/>
    <w:rsid w:val="008B71E3"/>
    <w:rsid w:val="008B76AD"/>
    <w:rsid w:val="008C000B"/>
    <w:rsid w:val="008C204B"/>
    <w:rsid w:val="008C229F"/>
    <w:rsid w:val="008C22AF"/>
    <w:rsid w:val="008C28F1"/>
    <w:rsid w:val="008C333B"/>
    <w:rsid w:val="008C3A5C"/>
    <w:rsid w:val="008C3B7C"/>
    <w:rsid w:val="008C484E"/>
    <w:rsid w:val="008C49B0"/>
    <w:rsid w:val="008C5DA8"/>
    <w:rsid w:val="008C6181"/>
    <w:rsid w:val="008C66AB"/>
    <w:rsid w:val="008C74E9"/>
    <w:rsid w:val="008C759C"/>
    <w:rsid w:val="008C7C7B"/>
    <w:rsid w:val="008D08CD"/>
    <w:rsid w:val="008D09E0"/>
    <w:rsid w:val="008D19F1"/>
    <w:rsid w:val="008D2165"/>
    <w:rsid w:val="008D2944"/>
    <w:rsid w:val="008D2E9F"/>
    <w:rsid w:val="008D327E"/>
    <w:rsid w:val="008D3A49"/>
    <w:rsid w:val="008D4D3E"/>
    <w:rsid w:val="008D59E8"/>
    <w:rsid w:val="008D68CD"/>
    <w:rsid w:val="008D690E"/>
    <w:rsid w:val="008D6D3B"/>
    <w:rsid w:val="008D6DD4"/>
    <w:rsid w:val="008D7312"/>
    <w:rsid w:val="008E055D"/>
    <w:rsid w:val="008E0679"/>
    <w:rsid w:val="008E1990"/>
    <w:rsid w:val="008E2B9D"/>
    <w:rsid w:val="008E2EFB"/>
    <w:rsid w:val="008E3E87"/>
    <w:rsid w:val="008E4A61"/>
    <w:rsid w:val="008E5485"/>
    <w:rsid w:val="008E71E4"/>
    <w:rsid w:val="008F003F"/>
    <w:rsid w:val="008F0399"/>
    <w:rsid w:val="008F2232"/>
    <w:rsid w:val="008F22D1"/>
    <w:rsid w:val="008F2BCE"/>
    <w:rsid w:val="008F4390"/>
    <w:rsid w:val="008F4C42"/>
    <w:rsid w:val="008F50E2"/>
    <w:rsid w:val="008F6379"/>
    <w:rsid w:val="008F6C6A"/>
    <w:rsid w:val="008F702C"/>
    <w:rsid w:val="008F7698"/>
    <w:rsid w:val="008F7DDA"/>
    <w:rsid w:val="00900050"/>
    <w:rsid w:val="00901F9A"/>
    <w:rsid w:val="0090296F"/>
    <w:rsid w:val="0090331F"/>
    <w:rsid w:val="00905050"/>
    <w:rsid w:val="00905276"/>
    <w:rsid w:val="00905308"/>
    <w:rsid w:val="00906218"/>
    <w:rsid w:val="0091005C"/>
    <w:rsid w:val="00910102"/>
    <w:rsid w:val="009106BC"/>
    <w:rsid w:val="009110F1"/>
    <w:rsid w:val="00911A1E"/>
    <w:rsid w:val="00912F01"/>
    <w:rsid w:val="00913112"/>
    <w:rsid w:val="009134A7"/>
    <w:rsid w:val="009134E8"/>
    <w:rsid w:val="00913575"/>
    <w:rsid w:val="009139AD"/>
    <w:rsid w:val="0091400A"/>
    <w:rsid w:val="00915DDF"/>
    <w:rsid w:val="0091649D"/>
    <w:rsid w:val="00916918"/>
    <w:rsid w:val="00922436"/>
    <w:rsid w:val="009234ED"/>
    <w:rsid w:val="00923E8B"/>
    <w:rsid w:val="009251D0"/>
    <w:rsid w:val="00925313"/>
    <w:rsid w:val="00927C50"/>
    <w:rsid w:val="00927F02"/>
    <w:rsid w:val="009303B3"/>
    <w:rsid w:val="00930AC5"/>
    <w:rsid w:val="0093162B"/>
    <w:rsid w:val="00932322"/>
    <w:rsid w:val="009323F4"/>
    <w:rsid w:val="009326B4"/>
    <w:rsid w:val="00932D1E"/>
    <w:rsid w:val="00933836"/>
    <w:rsid w:val="009340A2"/>
    <w:rsid w:val="00935636"/>
    <w:rsid w:val="00935FB5"/>
    <w:rsid w:val="00937696"/>
    <w:rsid w:val="00940FA8"/>
    <w:rsid w:val="0094142F"/>
    <w:rsid w:val="0094223E"/>
    <w:rsid w:val="009431B5"/>
    <w:rsid w:val="0094373F"/>
    <w:rsid w:val="00945B95"/>
    <w:rsid w:val="00950D58"/>
    <w:rsid w:val="009539BD"/>
    <w:rsid w:val="00953CA2"/>
    <w:rsid w:val="009544C3"/>
    <w:rsid w:val="00955011"/>
    <w:rsid w:val="00955710"/>
    <w:rsid w:val="009561C5"/>
    <w:rsid w:val="0095728B"/>
    <w:rsid w:val="009576C7"/>
    <w:rsid w:val="00957BE4"/>
    <w:rsid w:val="00957DCD"/>
    <w:rsid w:val="00960701"/>
    <w:rsid w:val="0096079E"/>
    <w:rsid w:val="009608C4"/>
    <w:rsid w:val="009614EE"/>
    <w:rsid w:val="009615C0"/>
    <w:rsid w:val="0096260B"/>
    <w:rsid w:val="00962869"/>
    <w:rsid w:val="009634F0"/>
    <w:rsid w:val="00964490"/>
    <w:rsid w:val="0096732C"/>
    <w:rsid w:val="0096767D"/>
    <w:rsid w:val="0096793F"/>
    <w:rsid w:val="00967E9C"/>
    <w:rsid w:val="0097027C"/>
    <w:rsid w:val="009722D1"/>
    <w:rsid w:val="00973712"/>
    <w:rsid w:val="00973BFE"/>
    <w:rsid w:val="00974F4F"/>
    <w:rsid w:val="0097748A"/>
    <w:rsid w:val="00977978"/>
    <w:rsid w:val="009806C3"/>
    <w:rsid w:val="00980F8D"/>
    <w:rsid w:val="009813DC"/>
    <w:rsid w:val="0098146B"/>
    <w:rsid w:val="00981619"/>
    <w:rsid w:val="009821D8"/>
    <w:rsid w:val="00983917"/>
    <w:rsid w:val="0098437C"/>
    <w:rsid w:val="00984CBC"/>
    <w:rsid w:val="00984DFB"/>
    <w:rsid w:val="00985CC2"/>
    <w:rsid w:val="00985F01"/>
    <w:rsid w:val="0098618F"/>
    <w:rsid w:val="009874DE"/>
    <w:rsid w:val="00990315"/>
    <w:rsid w:val="00990A43"/>
    <w:rsid w:val="009916B9"/>
    <w:rsid w:val="00991952"/>
    <w:rsid w:val="0099415A"/>
    <w:rsid w:val="00994D81"/>
    <w:rsid w:val="00995182"/>
    <w:rsid w:val="00995E62"/>
    <w:rsid w:val="009A0195"/>
    <w:rsid w:val="009A08E1"/>
    <w:rsid w:val="009A1B86"/>
    <w:rsid w:val="009A1B8A"/>
    <w:rsid w:val="009A1D04"/>
    <w:rsid w:val="009A2DF8"/>
    <w:rsid w:val="009A3004"/>
    <w:rsid w:val="009A304F"/>
    <w:rsid w:val="009A31C5"/>
    <w:rsid w:val="009A34ED"/>
    <w:rsid w:val="009A3576"/>
    <w:rsid w:val="009A366C"/>
    <w:rsid w:val="009A51A2"/>
    <w:rsid w:val="009A5AC9"/>
    <w:rsid w:val="009A70F5"/>
    <w:rsid w:val="009B069B"/>
    <w:rsid w:val="009B079D"/>
    <w:rsid w:val="009B1F3D"/>
    <w:rsid w:val="009B2A1A"/>
    <w:rsid w:val="009B2E51"/>
    <w:rsid w:val="009B319F"/>
    <w:rsid w:val="009B3761"/>
    <w:rsid w:val="009B52A5"/>
    <w:rsid w:val="009B5F4B"/>
    <w:rsid w:val="009B6557"/>
    <w:rsid w:val="009B7254"/>
    <w:rsid w:val="009B75CE"/>
    <w:rsid w:val="009B75D5"/>
    <w:rsid w:val="009C2110"/>
    <w:rsid w:val="009C3398"/>
    <w:rsid w:val="009C48BA"/>
    <w:rsid w:val="009C5037"/>
    <w:rsid w:val="009C57B9"/>
    <w:rsid w:val="009C6995"/>
    <w:rsid w:val="009C69E7"/>
    <w:rsid w:val="009C701E"/>
    <w:rsid w:val="009C72BE"/>
    <w:rsid w:val="009C7427"/>
    <w:rsid w:val="009C7A53"/>
    <w:rsid w:val="009D025C"/>
    <w:rsid w:val="009D0EF0"/>
    <w:rsid w:val="009D2017"/>
    <w:rsid w:val="009D2435"/>
    <w:rsid w:val="009D2867"/>
    <w:rsid w:val="009D3D2C"/>
    <w:rsid w:val="009D45D8"/>
    <w:rsid w:val="009D4CE3"/>
    <w:rsid w:val="009D6091"/>
    <w:rsid w:val="009D6348"/>
    <w:rsid w:val="009D6C81"/>
    <w:rsid w:val="009D72A0"/>
    <w:rsid w:val="009D74ED"/>
    <w:rsid w:val="009D78D0"/>
    <w:rsid w:val="009E07CC"/>
    <w:rsid w:val="009E0BA7"/>
    <w:rsid w:val="009E1009"/>
    <w:rsid w:val="009E10BF"/>
    <w:rsid w:val="009E12B2"/>
    <w:rsid w:val="009E191A"/>
    <w:rsid w:val="009E1952"/>
    <w:rsid w:val="009E1DD7"/>
    <w:rsid w:val="009E217C"/>
    <w:rsid w:val="009E4086"/>
    <w:rsid w:val="009E46DF"/>
    <w:rsid w:val="009E4DCA"/>
    <w:rsid w:val="009E5361"/>
    <w:rsid w:val="009E5778"/>
    <w:rsid w:val="009E64F4"/>
    <w:rsid w:val="009E6731"/>
    <w:rsid w:val="009E7928"/>
    <w:rsid w:val="009F08F4"/>
    <w:rsid w:val="009F1504"/>
    <w:rsid w:val="009F185B"/>
    <w:rsid w:val="009F1EED"/>
    <w:rsid w:val="009F2023"/>
    <w:rsid w:val="009F24E6"/>
    <w:rsid w:val="009F2CC1"/>
    <w:rsid w:val="009F3373"/>
    <w:rsid w:val="009F4251"/>
    <w:rsid w:val="009F4921"/>
    <w:rsid w:val="009F5E47"/>
    <w:rsid w:val="009F6C1F"/>
    <w:rsid w:val="009F6F2E"/>
    <w:rsid w:val="009F7F6F"/>
    <w:rsid w:val="00A02060"/>
    <w:rsid w:val="00A02DD4"/>
    <w:rsid w:val="00A04D5D"/>
    <w:rsid w:val="00A05A03"/>
    <w:rsid w:val="00A05A2D"/>
    <w:rsid w:val="00A05C8F"/>
    <w:rsid w:val="00A072C5"/>
    <w:rsid w:val="00A07D66"/>
    <w:rsid w:val="00A107F9"/>
    <w:rsid w:val="00A10AD8"/>
    <w:rsid w:val="00A10C2B"/>
    <w:rsid w:val="00A12455"/>
    <w:rsid w:val="00A13F1A"/>
    <w:rsid w:val="00A14020"/>
    <w:rsid w:val="00A141BB"/>
    <w:rsid w:val="00A16968"/>
    <w:rsid w:val="00A17844"/>
    <w:rsid w:val="00A17C36"/>
    <w:rsid w:val="00A20C95"/>
    <w:rsid w:val="00A21114"/>
    <w:rsid w:val="00A222CC"/>
    <w:rsid w:val="00A22475"/>
    <w:rsid w:val="00A22F27"/>
    <w:rsid w:val="00A23C5B"/>
    <w:rsid w:val="00A240F6"/>
    <w:rsid w:val="00A25402"/>
    <w:rsid w:val="00A27311"/>
    <w:rsid w:val="00A2741C"/>
    <w:rsid w:val="00A278A0"/>
    <w:rsid w:val="00A30512"/>
    <w:rsid w:val="00A305ED"/>
    <w:rsid w:val="00A3069E"/>
    <w:rsid w:val="00A31E61"/>
    <w:rsid w:val="00A31E74"/>
    <w:rsid w:val="00A330E1"/>
    <w:rsid w:val="00A33811"/>
    <w:rsid w:val="00A33E32"/>
    <w:rsid w:val="00A34D39"/>
    <w:rsid w:val="00A3656F"/>
    <w:rsid w:val="00A3658E"/>
    <w:rsid w:val="00A3690E"/>
    <w:rsid w:val="00A37213"/>
    <w:rsid w:val="00A372C1"/>
    <w:rsid w:val="00A4064A"/>
    <w:rsid w:val="00A40C10"/>
    <w:rsid w:val="00A41A29"/>
    <w:rsid w:val="00A41ED8"/>
    <w:rsid w:val="00A42631"/>
    <w:rsid w:val="00A42907"/>
    <w:rsid w:val="00A440B6"/>
    <w:rsid w:val="00A44A2B"/>
    <w:rsid w:val="00A4600A"/>
    <w:rsid w:val="00A502BC"/>
    <w:rsid w:val="00A55487"/>
    <w:rsid w:val="00A55614"/>
    <w:rsid w:val="00A55C28"/>
    <w:rsid w:val="00A55C92"/>
    <w:rsid w:val="00A56F8C"/>
    <w:rsid w:val="00A5738A"/>
    <w:rsid w:val="00A605E7"/>
    <w:rsid w:val="00A60BE3"/>
    <w:rsid w:val="00A617B5"/>
    <w:rsid w:val="00A61E74"/>
    <w:rsid w:val="00A61E9F"/>
    <w:rsid w:val="00A628F8"/>
    <w:rsid w:val="00A63AF4"/>
    <w:rsid w:val="00A640B4"/>
    <w:rsid w:val="00A6415C"/>
    <w:rsid w:val="00A647BC"/>
    <w:rsid w:val="00A648F6"/>
    <w:rsid w:val="00A64F52"/>
    <w:rsid w:val="00A65284"/>
    <w:rsid w:val="00A654DD"/>
    <w:rsid w:val="00A6553B"/>
    <w:rsid w:val="00A6580E"/>
    <w:rsid w:val="00A66C8A"/>
    <w:rsid w:val="00A6745F"/>
    <w:rsid w:val="00A67897"/>
    <w:rsid w:val="00A719C0"/>
    <w:rsid w:val="00A721EE"/>
    <w:rsid w:val="00A72433"/>
    <w:rsid w:val="00A728CB"/>
    <w:rsid w:val="00A72B0D"/>
    <w:rsid w:val="00A72C8D"/>
    <w:rsid w:val="00A7331F"/>
    <w:rsid w:val="00A74070"/>
    <w:rsid w:val="00A757EF"/>
    <w:rsid w:val="00A759EF"/>
    <w:rsid w:val="00A75A19"/>
    <w:rsid w:val="00A75F24"/>
    <w:rsid w:val="00A768D9"/>
    <w:rsid w:val="00A773F4"/>
    <w:rsid w:val="00A777D2"/>
    <w:rsid w:val="00A77F15"/>
    <w:rsid w:val="00A82AB8"/>
    <w:rsid w:val="00A83136"/>
    <w:rsid w:val="00A84607"/>
    <w:rsid w:val="00A85739"/>
    <w:rsid w:val="00A85959"/>
    <w:rsid w:val="00A86C22"/>
    <w:rsid w:val="00A86CAF"/>
    <w:rsid w:val="00A87BAF"/>
    <w:rsid w:val="00A87DE3"/>
    <w:rsid w:val="00A90B4E"/>
    <w:rsid w:val="00A91487"/>
    <w:rsid w:val="00A92282"/>
    <w:rsid w:val="00A92BF1"/>
    <w:rsid w:val="00A93A92"/>
    <w:rsid w:val="00A948EB"/>
    <w:rsid w:val="00A95008"/>
    <w:rsid w:val="00A95233"/>
    <w:rsid w:val="00A96AD9"/>
    <w:rsid w:val="00A96D60"/>
    <w:rsid w:val="00AA1045"/>
    <w:rsid w:val="00AA330D"/>
    <w:rsid w:val="00AA347A"/>
    <w:rsid w:val="00AA5521"/>
    <w:rsid w:val="00AA5C22"/>
    <w:rsid w:val="00AA5D02"/>
    <w:rsid w:val="00AA7617"/>
    <w:rsid w:val="00AA7F39"/>
    <w:rsid w:val="00AB0198"/>
    <w:rsid w:val="00AB07DE"/>
    <w:rsid w:val="00AB07FC"/>
    <w:rsid w:val="00AB0C11"/>
    <w:rsid w:val="00AB0D79"/>
    <w:rsid w:val="00AB20E8"/>
    <w:rsid w:val="00AB2579"/>
    <w:rsid w:val="00AB2A37"/>
    <w:rsid w:val="00AB2E60"/>
    <w:rsid w:val="00AB31C9"/>
    <w:rsid w:val="00AB3642"/>
    <w:rsid w:val="00AB435B"/>
    <w:rsid w:val="00AB6302"/>
    <w:rsid w:val="00AB76CE"/>
    <w:rsid w:val="00AC0312"/>
    <w:rsid w:val="00AC3065"/>
    <w:rsid w:val="00AC3F19"/>
    <w:rsid w:val="00AC4D26"/>
    <w:rsid w:val="00AC4E66"/>
    <w:rsid w:val="00AC5126"/>
    <w:rsid w:val="00AC7462"/>
    <w:rsid w:val="00AC7D13"/>
    <w:rsid w:val="00AD0B9B"/>
    <w:rsid w:val="00AD10A3"/>
    <w:rsid w:val="00AD2DC3"/>
    <w:rsid w:val="00AD43AB"/>
    <w:rsid w:val="00AD4D82"/>
    <w:rsid w:val="00AD57D5"/>
    <w:rsid w:val="00AD5A7E"/>
    <w:rsid w:val="00AD5AF5"/>
    <w:rsid w:val="00AD5BDD"/>
    <w:rsid w:val="00AD5D15"/>
    <w:rsid w:val="00AD6387"/>
    <w:rsid w:val="00AD6CE6"/>
    <w:rsid w:val="00AD6CF5"/>
    <w:rsid w:val="00AD6D67"/>
    <w:rsid w:val="00AD6E5C"/>
    <w:rsid w:val="00AD6F72"/>
    <w:rsid w:val="00AD714C"/>
    <w:rsid w:val="00AD7BB6"/>
    <w:rsid w:val="00AD7F0E"/>
    <w:rsid w:val="00AE02D4"/>
    <w:rsid w:val="00AE1C7A"/>
    <w:rsid w:val="00AE2E80"/>
    <w:rsid w:val="00AE5D40"/>
    <w:rsid w:val="00AE7157"/>
    <w:rsid w:val="00AE7588"/>
    <w:rsid w:val="00AF120A"/>
    <w:rsid w:val="00AF18AD"/>
    <w:rsid w:val="00AF1E72"/>
    <w:rsid w:val="00AF21D9"/>
    <w:rsid w:val="00AF40A3"/>
    <w:rsid w:val="00AF5AA4"/>
    <w:rsid w:val="00AF60AC"/>
    <w:rsid w:val="00AF637B"/>
    <w:rsid w:val="00AF6AC4"/>
    <w:rsid w:val="00AF789D"/>
    <w:rsid w:val="00AF7EF3"/>
    <w:rsid w:val="00B01B1F"/>
    <w:rsid w:val="00B027D9"/>
    <w:rsid w:val="00B02EFE"/>
    <w:rsid w:val="00B03F51"/>
    <w:rsid w:val="00B045C0"/>
    <w:rsid w:val="00B046FB"/>
    <w:rsid w:val="00B04960"/>
    <w:rsid w:val="00B0670F"/>
    <w:rsid w:val="00B067E2"/>
    <w:rsid w:val="00B0713A"/>
    <w:rsid w:val="00B073A5"/>
    <w:rsid w:val="00B0774F"/>
    <w:rsid w:val="00B07A4C"/>
    <w:rsid w:val="00B100A6"/>
    <w:rsid w:val="00B10435"/>
    <w:rsid w:val="00B10674"/>
    <w:rsid w:val="00B11692"/>
    <w:rsid w:val="00B12451"/>
    <w:rsid w:val="00B1256D"/>
    <w:rsid w:val="00B1293E"/>
    <w:rsid w:val="00B12CA9"/>
    <w:rsid w:val="00B13FE2"/>
    <w:rsid w:val="00B140C9"/>
    <w:rsid w:val="00B145D3"/>
    <w:rsid w:val="00B14886"/>
    <w:rsid w:val="00B1576D"/>
    <w:rsid w:val="00B15DEA"/>
    <w:rsid w:val="00B17285"/>
    <w:rsid w:val="00B204BE"/>
    <w:rsid w:val="00B204FE"/>
    <w:rsid w:val="00B20D2B"/>
    <w:rsid w:val="00B20EC3"/>
    <w:rsid w:val="00B211FC"/>
    <w:rsid w:val="00B21B78"/>
    <w:rsid w:val="00B22576"/>
    <w:rsid w:val="00B22BAD"/>
    <w:rsid w:val="00B231B6"/>
    <w:rsid w:val="00B239A7"/>
    <w:rsid w:val="00B254D7"/>
    <w:rsid w:val="00B26D2C"/>
    <w:rsid w:val="00B30631"/>
    <w:rsid w:val="00B30BDD"/>
    <w:rsid w:val="00B31490"/>
    <w:rsid w:val="00B3225A"/>
    <w:rsid w:val="00B322DF"/>
    <w:rsid w:val="00B34200"/>
    <w:rsid w:val="00B35A86"/>
    <w:rsid w:val="00B3602E"/>
    <w:rsid w:val="00B3665F"/>
    <w:rsid w:val="00B36A4D"/>
    <w:rsid w:val="00B36AC1"/>
    <w:rsid w:val="00B36BD5"/>
    <w:rsid w:val="00B36DE8"/>
    <w:rsid w:val="00B376DF"/>
    <w:rsid w:val="00B37F96"/>
    <w:rsid w:val="00B4003E"/>
    <w:rsid w:val="00B401AA"/>
    <w:rsid w:val="00B416E7"/>
    <w:rsid w:val="00B425F6"/>
    <w:rsid w:val="00B429B3"/>
    <w:rsid w:val="00B42C76"/>
    <w:rsid w:val="00B42FAC"/>
    <w:rsid w:val="00B43361"/>
    <w:rsid w:val="00B43426"/>
    <w:rsid w:val="00B43869"/>
    <w:rsid w:val="00B44017"/>
    <w:rsid w:val="00B440E4"/>
    <w:rsid w:val="00B45072"/>
    <w:rsid w:val="00B4508A"/>
    <w:rsid w:val="00B469BD"/>
    <w:rsid w:val="00B470A1"/>
    <w:rsid w:val="00B47145"/>
    <w:rsid w:val="00B50313"/>
    <w:rsid w:val="00B50458"/>
    <w:rsid w:val="00B50947"/>
    <w:rsid w:val="00B512CB"/>
    <w:rsid w:val="00B51305"/>
    <w:rsid w:val="00B51F7F"/>
    <w:rsid w:val="00B524D2"/>
    <w:rsid w:val="00B5276D"/>
    <w:rsid w:val="00B53080"/>
    <w:rsid w:val="00B53136"/>
    <w:rsid w:val="00B5319E"/>
    <w:rsid w:val="00B535A5"/>
    <w:rsid w:val="00B54F1F"/>
    <w:rsid w:val="00B5521B"/>
    <w:rsid w:val="00B55FAF"/>
    <w:rsid w:val="00B560B4"/>
    <w:rsid w:val="00B56726"/>
    <w:rsid w:val="00B56FF7"/>
    <w:rsid w:val="00B57463"/>
    <w:rsid w:val="00B576A9"/>
    <w:rsid w:val="00B603EF"/>
    <w:rsid w:val="00B609F0"/>
    <w:rsid w:val="00B60ADD"/>
    <w:rsid w:val="00B6144A"/>
    <w:rsid w:val="00B649B9"/>
    <w:rsid w:val="00B64B2C"/>
    <w:rsid w:val="00B6548A"/>
    <w:rsid w:val="00B656AB"/>
    <w:rsid w:val="00B6587E"/>
    <w:rsid w:val="00B665FE"/>
    <w:rsid w:val="00B668EE"/>
    <w:rsid w:val="00B66A26"/>
    <w:rsid w:val="00B66B26"/>
    <w:rsid w:val="00B671FF"/>
    <w:rsid w:val="00B67465"/>
    <w:rsid w:val="00B67B3E"/>
    <w:rsid w:val="00B70785"/>
    <w:rsid w:val="00B70CB6"/>
    <w:rsid w:val="00B70E42"/>
    <w:rsid w:val="00B70EC5"/>
    <w:rsid w:val="00B75383"/>
    <w:rsid w:val="00B75E32"/>
    <w:rsid w:val="00B773C1"/>
    <w:rsid w:val="00B806C3"/>
    <w:rsid w:val="00B80946"/>
    <w:rsid w:val="00B80A27"/>
    <w:rsid w:val="00B80C87"/>
    <w:rsid w:val="00B80E4D"/>
    <w:rsid w:val="00B822D0"/>
    <w:rsid w:val="00B828F8"/>
    <w:rsid w:val="00B82D02"/>
    <w:rsid w:val="00B82F67"/>
    <w:rsid w:val="00B835A1"/>
    <w:rsid w:val="00B83F39"/>
    <w:rsid w:val="00B841AC"/>
    <w:rsid w:val="00B8439F"/>
    <w:rsid w:val="00B84479"/>
    <w:rsid w:val="00B84860"/>
    <w:rsid w:val="00B87987"/>
    <w:rsid w:val="00B903FD"/>
    <w:rsid w:val="00B90A68"/>
    <w:rsid w:val="00B90B67"/>
    <w:rsid w:val="00B90E57"/>
    <w:rsid w:val="00B91312"/>
    <w:rsid w:val="00B914BA"/>
    <w:rsid w:val="00B9152B"/>
    <w:rsid w:val="00B91E17"/>
    <w:rsid w:val="00B92169"/>
    <w:rsid w:val="00B93A56"/>
    <w:rsid w:val="00B93CAF"/>
    <w:rsid w:val="00B9414F"/>
    <w:rsid w:val="00B9429C"/>
    <w:rsid w:val="00B96082"/>
    <w:rsid w:val="00B96111"/>
    <w:rsid w:val="00B97042"/>
    <w:rsid w:val="00BA04FF"/>
    <w:rsid w:val="00BA08D8"/>
    <w:rsid w:val="00BA1F56"/>
    <w:rsid w:val="00BA2440"/>
    <w:rsid w:val="00BA3080"/>
    <w:rsid w:val="00BA3763"/>
    <w:rsid w:val="00BA3982"/>
    <w:rsid w:val="00BA3F16"/>
    <w:rsid w:val="00BA4069"/>
    <w:rsid w:val="00BA5742"/>
    <w:rsid w:val="00BA5A9A"/>
    <w:rsid w:val="00BA5C7C"/>
    <w:rsid w:val="00BA6235"/>
    <w:rsid w:val="00BA632E"/>
    <w:rsid w:val="00BA66A2"/>
    <w:rsid w:val="00BB03FF"/>
    <w:rsid w:val="00BB04A9"/>
    <w:rsid w:val="00BB0579"/>
    <w:rsid w:val="00BB0643"/>
    <w:rsid w:val="00BB0EDC"/>
    <w:rsid w:val="00BB10D8"/>
    <w:rsid w:val="00BB1A37"/>
    <w:rsid w:val="00BB2089"/>
    <w:rsid w:val="00BB218A"/>
    <w:rsid w:val="00BB2503"/>
    <w:rsid w:val="00BB2C47"/>
    <w:rsid w:val="00BB2DCA"/>
    <w:rsid w:val="00BB30E3"/>
    <w:rsid w:val="00BB3629"/>
    <w:rsid w:val="00BB3697"/>
    <w:rsid w:val="00BB40A0"/>
    <w:rsid w:val="00BB58E5"/>
    <w:rsid w:val="00BB6578"/>
    <w:rsid w:val="00BB6645"/>
    <w:rsid w:val="00BB7ACF"/>
    <w:rsid w:val="00BC003C"/>
    <w:rsid w:val="00BC03F9"/>
    <w:rsid w:val="00BC1211"/>
    <w:rsid w:val="00BC13F7"/>
    <w:rsid w:val="00BC14C5"/>
    <w:rsid w:val="00BC1DB1"/>
    <w:rsid w:val="00BC208B"/>
    <w:rsid w:val="00BC2494"/>
    <w:rsid w:val="00BC37B8"/>
    <w:rsid w:val="00BC3EB2"/>
    <w:rsid w:val="00BC4087"/>
    <w:rsid w:val="00BC438A"/>
    <w:rsid w:val="00BC4B41"/>
    <w:rsid w:val="00BC6EB0"/>
    <w:rsid w:val="00BC702B"/>
    <w:rsid w:val="00BD0012"/>
    <w:rsid w:val="00BD022F"/>
    <w:rsid w:val="00BD0DFB"/>
    <w:rsid w:val="00BD1842"/>
    <w:rsid w:val="00BD224E"/>
    <w:rsid w:val="00BD2FD1"/>
    <w:rsid w:val="00BD3026"/>
    <w:rsid w:val="00BD4A86"/>
    <w:rsid w:val="00BD5237"/>
    <w:rsid w:val="00BD5B33"/>
    <w:rsid w:val="00BD75B1"/>
    <w:rsid w:val="00BD782D"/>
    <w:rsid w:val="00BE0144"/>
    <w:rsid w:val="00BE0AB1"/>
    <w:rsid w:val="00BE1E0F"/>
    <w:rsid w:val="00BE245A"/>
    <w:rsid w:val="00BE25E3"/>
    <w:rsid w:val="00BE30B9"/>
    <w:rsid w:val="00BE313C"/>
    <w:rsid w:val="00BE3324"/>
    <w:rsid w:val="00BE3913"/>
    <w:rsid w:val="00BE3DBB"/>
    <w:rsid w:val="00BE5B14"/>
    <w:rsid w:val="00BE5B88"/>
    <w:rsid w:val="00BE5C4A"/>
    <w:rsid w:val="00BE6989"/>
    <w:rsid w:val="00BE6FFC"/>
    <w:rsid w:val="00BE777E"/>
    <w:rsid w:val="00BE797B"/>
    <w:rsid w:val="00BE7D15"/>
    <w:rsid w:val="00BF063F"/>
    <w:rsid w:val="00BF18E2"/>
    <w:rsid w:val="00BF20C2"/>
    <w:rsid w:val="00BF25F1"/>
    <w:rsid w:val="00BF2CD2"/>
    <w:rsid w:val="00BF2E79"/>
    <w:rsid w:val="00BF4866"/>
    <w:rsid w:val="00BF5212"/>
    <w:rsid w:val="00BF5269"/>
    <w:rsid w:val="00BF5325"/>
    <w:rsid w:val="00BF6853"/>
    <w:rsid w:val="00BF7384"/>
    <w:rsid w:val="00BF7DB0"/>
    <w:rsid w:val="00C0097F"/>
    <w:rsid w:val="00C00F3B"/>
    <w:rsid w:val="00C01EE6"/>
    <w:rsid w:val="00C0323A"/>
    <w:rsid w:val="00C04AAF"/>
    <w:rsid w:val="00C0511F"/>
    <w:rsid w:val="00C05529"/>
    <w:rsid w:val="00C063B8"/>
    <w:rsid w:val="00C07516"/>
    <w:rsid w:val="00C07A66"/>
    <w:rsid w:val="00C123B5"/>
    <w:rsid w:val="00C1243E"/>
    <w:rsid w:val="00C12D7E"/>
    <w:rsid w:val="00C13AF9"/>
    <w:rsid w:val="00C13EEC"/>
    <w:rsid w:val="00C15C16"/>
    <w:rsid w:val="00C1639C"/>
    <w:rsid w:val="00C1688E"/>
    <w:rsid w:val="00C17A6E"/>
    <w:rsid w:val="00C208A8"/>
    <w:rsid w:val="00C20DF8"/>
    <w:rsid w:val="00C21957"/>
    <w:rsid w:val="00C222D1"/>
    <w:rsid w:val="00C226EB"/>
    <w:rsid w:val="00C227F9"/>
    <w:rsid w:val="00C2308F"/>
    <w:rsid w:val="00C233DF"/>
    <w:rsid w:val="00C238DD"/>
    <w:rsid w:val="00C23A23"/>
    <w:rsid w:val="00C2436D"/>
    <w:rsid w:val="00C24BFA"/>
    <w:rsid w:val="00C25B0E"/>
    <w:rsid w:val="00C25B24"/>
    <w:rsid w:val="00C2667E"/>
    <w:rsid w:val="00C30C2F"/>
    <w:rsid w:val="00C30EB6"/>
    <w:rsid w:val="00C31179"/>
    <w:rsid w:val="00C3117F"/>
    <w:rsid w:val="00C3163C"/>
    <w:rsid w:val="00C31740"/>
    <w:rsid w:val="00C33F13"/>
    <w:rsid w:val="00C35AB4"/>
    <w:rsid w:val="00C362EB"/>
    <w:rsid w:val="00C36777"/>
    <w:rsid w:val="00C37F03"/>
    <w:rsid w:val="00C406A7"/>
    <w:rsid w:val="00C419F3"/>
    <w:rsid w:val="00C426E6"/>
    <w:rsid w:val="00C436F2"/>
    <w:rsid w:val="00C43C0C"/>
    <w:rsid w:val="00C45665"/>
    <w:rsid w:val="00C45694"/>
    <w:rsid w:val="00C46BE1"/>
    <w:rsid w:val="00C46F47"/>
    <w:rsid w:val="00C470D4"/>
    <w:rsid w:val="00C50A76"/>
    <w:rsid w:val="00C50D8C"/>
    <w:rsid w:val="00C5161D"/>
    <w:rsid w:val="00C53200"/>
    <w:rsid w:val="00C555A5"/>
    <w:rsid w:val="00C56EE7"/>
    <w:rsid w:val="00C57263"/>
    <w:rsid w:val="00C57753"/>
    <w:rsid w:val="00C57C45"/>
    <w:rsid w:val="00C6073A"/>
    <w:rsid w:val="00C6323D"/>
    <w:rsid w:val="00C638A5"/>
    <w:rsid w:val="00C63A39"/>
    <w:rsid w:val="00C63E6D"/>
    <w:rsid w:val="00C64F36"/>
    <w:rsid w:val="00C64F58"/>
    <w:rsid w:val="00C6530A"/>
    <w:rsid w:val="00C6566B"/>
    <w:rsid w:val="00C666FB"/>
    <w:rsid w:val="00C66DB9"/>
    <w:rsid w:val="00C7131D"/>
    <w:rsid w:val="00C71CBD"/>
    <w:rsid w:val="00C72D2A"/>
    <w:rsid w:val="00C73573"/>
    <w:rsid w:val="00C737BA"/>
    <w:rsid w:val="00C738AE"/>
    <w:rsid w:val="00C74A5B"/>
    <w:rsid w:val="00C74C09"/>
    <w:rsid w:val="00C74C20"/>
    <w:rsid w:val="00C74E26"/>
    <w:rsid w:val="00C7569A"/>
    <w:rsid w:val="00C75FC1"/>
    <w:rsid w:val="00C769C5"/>
    <w:rsid w:val="00C80DF1"/>
    <w:rsid w:val="00C80F7C"/>
    <w:rsid w:val="00C815EB"/>
    <w:rsid w:val="00C81D81"/>
    <w:rsid w:val="00C83009"/>
    <w:rsid w:val="00C831E9"/>
    <w:rsid w:val="00C83598"/>
    <w:rsid w:val="00C83872"/>
    <w:rsid w:val="00C83BA2"/>
    <w:rsid w:val="00C84C50"/>
    <w:rsid w:val="00C85D1B"/>
    <w:rsid w:val="00C85E00"/>
    <w:rsid w:val="00C867AC"/>
    <w:rsid w:val="00C87BB4"/>
    <w:rsid w:val="00C904DF"/>
    <w:rsid w:val="00C90583"/>
    <w:rsid w:val="00C91332"/>
    <w:rsid w:val="00C91333"/>
    <w:rsid w:val="00C91368"/>
    <w:rsid w:val="00C9170B"/>
    <w:rsid w:val="00C91F74"/>
    <w:rsid w:val="00C923F9"/>
    <w:rsid w:val="00C93592"/>
    <w:rsid w:val="00C94560"/>
    <w:rsid w:val="00C94C4D"/>
    <w:rsid w:val="00C94F94"/>
    <w:rsid w:val="00C955F6"/>
    <w:rsid w:val="00C95A21"/>
    <w:rsid w:val="00C96547"/>
    <w:rsid w:val="00C97BF9"/>
    <w:rsid w:val="00CA07DC"/>
    <w:rsid w:val="00CA0D17"/>
    <w:rsid w:val="00CA315F"/>
    <w:rsid w:val="00CA3229"/>
    <w:rsid w:val="00CA32A6"/>
    <w:rsid w:val="00CA3B1B"/>
    <w:rsid w:val="00CA3FF3"/>
    <w:rsid w:val="00CA4374"/>
    <w:rsid w:val="00CA46D3"/>
    <w:rsid w:val="00CA4C0C"/>
    <w:rsid w:val="00CA527B"/>
    <w:rsid w:val="00CA617A"/>
    <w:rsid w:val="00CA64E9"/>
    <w:rsid w:val="00CA6F26"/>
    <w:rsid w:val="00CA707F"/>
    <w:rsid w:val="00CA7246"/>
    <w:rsid w:val="00CA7C4B"/>
    <w:rsid w:val="00CB1622"/>
    <w:rsid w:val="00CB2013"/>
    <w:rsid w:val="00CB279A"/>
    <w:rsid w:val="00CB291A"/>
    <w:rsid w:val="00CB3165"/>
    <w:rsid w:val="00CB3F79"/>
    <w:rsid w:val="00CB57ED"/>
    <w:rsid w:val="00CB5AFB"/>
    <w:rsid w:val="00CB5F14"/>
    <w:rsid w:val="00CB64D2"/>
    <w:rsid w:val="00CB6BED"/>
    <w:rsid w:val="00CB7361"/>
    <w:rsid w:val="00CB79AE"/>
    <w:rsid w:val="00CB7A7C"/>
    <w:rsid w:val="00CC069B"/>
    <w:rsid w:val="00CC0A80"/>
    <w:rsid w:val="00CC1D59"/>
    <w:rsid w:val="00CC3427"/>
    <w:rsid w:val="00CC39CC"/>
    <w:rsid w:val="00CC3F12"/>
    <w:rsid w:val="00CC4D31"/>
    <w:rsid w:val="00CC53BB"/>
    <w:rsid w:val="00CC6053"/>
    <w:rsid w:val="00CC7498"/>
    <w:rsid w:val="00CC7AE5"/>
    <w:rsid w:val="00CC7B62"/>
    <w:rsid w:val="00CC7CD6"/>
    <w:rsid w:val="00CD01CA"/>
    <w:rsid w:val="00CD14EC"/>
    <w:rsid w:val="00CD1806"/>
    <w:rsid w:val="00CD1F49"/>
    <w:rsid w:val="00CD2446"/>
    <w:rsid w:val="00CD2772"/>
    <w:rsid w:val="00CD2B66"/>
    <w:rsid w:val="00CD3C48"/>
    <w:rsid w:val="00CD3C4E"/>
    <w:rsid w:val="00CD3DD1"/>
    <w:rsid w:val="00CD3EC7"/>
    <w:rsid w:val="00CD5052"/>
    <w:rsid w:val="00CD58EE"/>
    <w:rsid w:val="00CD6288"/>
    <w:rsid w:val="00CD7508"/>
    <w:rsid w:val="00CE0601"/>
    <w:rsid w:val="00CE1D10"/>
    <w:rsid w:val="00CE23D2"/>
    <w:rsid w:val="00CE2F55"/>
    <w:rsid w:val="00CE4A91"/>
    <w:rsid w:val="00CE5292"/>
    <w:rsid w:val="00CE5543"/>
    <w:rsid w:val="00CE59EF"/>
    <w:rsid w:val="00CE6339"/>
    <w:rsid w:val="00CE6557"/>
    <w:rsid w:val="00CE673A"/>
    <w:rsid w:val="00CE6D3F"/>
    <w:rsid w:val="00CE74FD"/>
    <w:rsid w:val="00CE7838"/>
    <w:rsid w:val="00CF16A5"/>
    <w:rsid w:val="00CF16EF"/>
    <w:rsid w:val="00CF1E6F"/>
    <w:rsid w:val="00CF214D"/>
    <w:rsid w:val="00CF24B2"/>
    <w:rsid w:val="00CF2B20"/>
    <w:rsid w:val="00CF33A8"/>
    <w:rsid w:val="00CF37B5"/>
    <w:rsid w:val="00CF43BD"/>
    <w:rsid w:val="00CF47B1"/>
    <w:rsid w:val="00CF5992"/>
    <w:rsid w:val="00CF5CE1"/>
    <w:rsid w:val="00D007FF"/>
    <w:rsid w:val="00D012AF"/>
    <w:rsid w:val="00D019A2"/>
    <w:rsid w:val="00D019C6"/>
    <w:rsid w:val="00D01A94"/>
    <w:rsid w:val="00D02AF4"/>
    <w:rsid w:val="00D02DEF"/>
    <w:rsid w:val="00D03C2B"/>
    <w:rsid w:val="00D03DF5"/>
    <w:rsid w:val="00D04179"/>
    <w:rsid w:val="00D04988"/>
    <w:rsid w:val="00D0751B"/>
    <w:rsid w:val="00D077D7"/>
    <w:rsid w:val="00D07C10"/>
    <w:rsid w:val="00D10B6B"/>
    <w:rsid w:val="00D11035"/>
    <w:rsid w:val="00D116A1"/>
    <w:rsid w:val="00D116F3"/>
    <w:rsid w:val="00D13121"/>
    <w:rsid w:val="00D132D3"/>
    <w:rsid w:val="00D134F2"/>
    <w:rsid w:val="00D13A71"/>
    <w:rsid w:val="00D14022"/>
    <w:rsid w:val="00D14926"/>
    <w:rsid w:val="00D14E6A"/>
    <w:rsid w:val="00D14FE6"/>
    <w:rsid w:val="00D15EBB"/>
    <w:rsid w:val="00D166F5"/>
    <w:rsid w:val="00D16D18"/>
    <w:rsid w:val="00D170EA"/>
    <w:rsid w:val="00D173E3"/>
    <w:rsid w:val="00D17598"/>
    <w:rsid w:val="00D1761F"/>
    <w:rsid w:val="00D17B5D"/>
    <w:rsid w:val="00D2016E"/>
    <w:rsid w:val="00D21E13"/>
    <w:rsid w:val="00D22389"/>
    <w:rsid w:val="00D22501"/>
    <w:rsid w:val="00D22708"/>
    <w:rsid w:val="00D22836"/>
    <w:rsid w:val="00D22B1A"/>
    <w:rsid w:val="00D22CC4"/>
    <w:rsid w:val="00D22FC9"/>
    <w:rsid w:val="00D23C66"/>
    <w:rsid w:val="00D23E05"/>
    <w:rsid w:val="00D242FF"/>
    <w:rsid w:val="00D24416"/>
    <w:rsid w:val="00D24ADB"/>
    <w:rsid w:val="00D24C1B"/>
    <w:rsid w:val="00D25B06"/>
    <w:rsid w:val="00D2650A"/>
    <w:rsid w:val="00D26C04"/>
    <w:rsid w:val="00D26D63"/>
    <w:rsid w:val="00D26F7B"/>
    <w:rsid w:val="00D27407"/>
    <w:rsid w:val="00D2741A"/>
    <w:rsid w:val="00D27FBF"/>
    <w:rsid w:val="00D32C15"/>
    <w:rsid w:val="00D32EDB"/>
    <w:rsid w:val="00D33543"/>
    <w:rsid w:val="00D337E0"/>
    <w:rsid w:val="00D35540"/>
    <w:rsid w:val="00D3577B"/>
    <w:rsid w:val="00D35911"/>
    <w:rsid w:val="00D409EF"/>
    <w:rsid w:val="00D40CD5"/>
    <w:rsid w:val="00D41DBA"/>
    <w:rsid w:val="00D431E9"/>
    <w:rsid w:val="00D432F4"/>
    <w:rsid w:val="00D44286"/>
    <w:rsid w:val="00D45186"/>
    <w:rsid w:val="00D452D0"/>
    <w:rsid w:val="00D45C65"/>
    <w:rsid w:val="00D47954"/>
    <w:rsid w:val="00D47DAF"/>
    <w:rsid w:val="00D47F5D"/>
    <w:rsid w:val="00D50786"/>
    <w:rsid w:val="00D50F7D"/>
    <w:rsid w:val="00D51386"/>
    <w:rsid w:val="00D51F3D"/>
    <w:rsid w:val="00D54122"/>
    <w:rsid w:val="00D54927"/>
    <w:rsid w:val="00D5499F"/>
    <w:rsid w:val="00D54CFE"/>
    <w:rsid w:val="00D55160"/>
    <w:rsid w:val="00D553B1"/>
    <w:rsid w:val="00D558B5"/>
    <w:rsid w:val="00D55D75"/>
    <w:rsid w:val="00D57F7D"/>
    <w:rsid w:val="00D60171"/>
    <w:rsid w:val="00D60C4C"/>
    <w:rsid w:val="00D619BC"/>
    <w:rsid w:val="00D61D44"/>
    <w:rsid w:val="00D62031"/>
    <w:rsid w:val="00D62919"/>
    <w:rsid w:val="00D62DC0"/>
    <w:rsid w:val="00D63DBB"/>
    <w:rsid w:val="00D65349"/>
    <w:rsid w:val="00D65518"/>
    <w:rsid w:val="00D65833"/>
    <w:rsid w:val="00D6608B"/>
    <w:rsid w:val="00D66337"/>
    <w:rsid w:val="00D70993"/>
    <w:rsid w:val="00D709BF"/>
    <w:rsid w:val="00D70F6D"/>
    <w:rsid w:val="00D71153"/>
    <w:rsid w:val="00D722C3"/>
    <w:rsid w:val="00D74215"/>
    <w:rsid w:val="00D743FC"/>
    <w:rsid w:val="00D76405"/>
    <w:rsid w:val="00D77773"/>
    <w:rsid w:val="00D77AE8"/>
    <w:rsid w:val="00D77F70"/>
    <w:rsid w:val="00D80023"/>
    <w:rsid w:val="00D80DAF"/>
    <w:rsid w:val="00D81943"/>
    <w:rsid w:val="00D81F8D"/>
    <w:rsid w:val="00D8383C"/>
    <w:rsid w:val="00D83A7E"/>
    <w:rsid w:val="00D84D96"/>
    <w:rsid w:val="00D85FB5"/>
    <w:rsid w:val="00D867CD"/>
    <w:rsid w:val="00D86ED7"/>
    <w:rsid w:val="00D86F44"/>
    <w:rsid w:val="00D87047"/>
    <w:rsid w:val="00D876B4"/>
    <w:rsid w:val="00D906EB"/>
    <w:rsid w:val="00D9096C"/>
    <w:rsid w:val="00D91132"/>
    <w:rsid w:val="00D919A3"/>
    <w:rsid w:val="00D9304B"/>
    <w:rsid w:val="00D93056"/>
    <w:rsid w:val="00D93786"/>
    <w:rsid w:val="00D93967"/>
    <w:rsid w:val="00D939A6"/>
    <w:rsid w:val="00D939CB"/>
    <w:rsid w:val="00D94005"/>
    <w:rsid w:val="00D95096"/>
    <w:rsid w:val="00D95E9A"/>
    <w:rsid w:val="00D9659E"/>
    <w:rsid w:val="00D96B4D"/>
    <w:rsid w:val="00D97D03"/>
    <w:rsid w:val="00DA0E0D"/>
    <w:rsid w:val="00DA0E3F"/>
    <w:rsid w:val="00DA11C1"/>
    <w:rsid w:val="00DA14B7"/>
    <w:rsid w:val="00DA1866"/>
    <w:rsid w:val="00DA22B8"/>
    <w:rsid w:val="00DA22D3"/>
    <w:rsid w:val="00DA44F2"/>
    <w:rsid w:val="00DA468D"/>
    <w:rsid w:val="00DA48C7"/>
    <w:rsid w:val="00DA4963"/>
    <w:rsid w:val="00DA4AA9"/>
    <w:rsid w:val="00DA5F61"/>
    <w:rsid w:val="00DA6590"/>
    <w:rsid w:val="00DA7050"/>
    <w:rsid w:val="00DB0389"/>
    <w:rsid w:val="00DB115C"/>
    <w:rsid w:val="00DB11C5"/>
    <w:rsid w:val="00DB1772"/>
    <w:rsid w:val="00DB17B5"/>
    <w:rsid w:val="00DB19AF"/>
    <w:rsid w:val="00DB1D70"/>
    <w:rsid w:val="00DB235A"/>
    <w:rsid w:val="00DB2723"/>
    <w:rsid w:val="00DB2C62"/>
    <w:rsid w:val="00DB30F3"/>
    <w:rsid w:val="00DB40FE"/>
    <w:rsid w:val="00DB5489"/>
    <w:rsid w:val="00DB63A9"/>
    <w:rsid w:val="00DB7F6D"/>
    <w:rsid w:val="00DC02A0"/>
    <w:rsid w:val="00DC217C"/>
    <w:rsid w:val="00DC344E"/>
    <w:rsid w:val="00DC4822"/>
    <w:rsid w:val="00DC48D4"/>
    <w:rsid w:val="00DC5CDB"/>
    <w:rsid w:val="00DC71E4"/>
    <w:rsid w:val="00DC726C"/>
    <w:rsid w:val="00DC7351"/>
    <w:rsid w:val="00DC7588"/>
    <w:rsid w:val="00DD0954"/>
    <w:rsid w:val="00DD176E"/>
    <w:rsid w:val="00DD18EC"/>
    <w:rsid w:val="00DD1BA0"/>
    <w:rsid w:val="00DD2396"/>
    <w:rsid w:val="00DD2690"/>
    <w:rsid w:val="00DD346D"/>
    <w:rsid w:val="00DD3E78"/>
    <w:rsid w:val="00DD4CC9"/>
    <w:rsid w:val="00DD54A4"/>
    <w:rsid w:val="00DD5555"/>
    <w:rsid w:val="00DD579F"/>
    <w:rsid w:val="00DD66B4"/>
    <w:rsid w:val="00DE0A0C"/>
    <w:rsid w:val="00DE20C0"/>
    <w:rsid w:val="00DE2361"/>
    <w:rsid w:val="00DE2BF4"/>
    <w:rsid w:val="00DE2E63"/>
    <w:rsid w:val="00DE39D7"/>
    <w:rsid w:val="00DE4769"/>
    <w:rsid w:val="00DE4FB0"/>
    <w:rsid w:val="00DE5364"/>
    <w:rsid w:val="00DE6F66"/>
    <w:rsid w:val="00DE7C07"/>
    <w:rsid w:val="00DE7DA6"/>
    <w:rsid w:val="00DF22C8"/>
    <w:rsid w:val="00DF23CF"/>
    <w:rsid w:val="00DF2B59"/>
    <w:rsid w:val="00DF2E8C"/>
    <w:rsid w:val="00DF33C6"/>
    <w:rsid w:val="00DF378E"/>
    <w:rsid w:val="00DF394B"/>
    <w:rsid w:val="00DF4022"/>
    <w:rsid w:val="00DF55FE"/>
    <w:rsid w:val="00DF5A11"/>
    <w:rsid w:val="00DF6288"/>
    <w:rsid w:val="00DF6307"/>
    <w:rsid w:val="00DF7832"/>
    <w:rsid w:val="00DF7BC5"/>
    <w:rsid w:val="00E0167D"/>
    <w:rsid w:val="00E01851"/>
    <w:rsid w:val="00E01C0B"/>
    <w:rsid w:val="00E0238C"/>
    <w:rsid w:val="00E02666"/>
    <w:rsid w:val="00E02AD4"/>
    <w:rsid w:val="00E03D65"/>
    <w:rsid w:val="00E041E4"/>
    <w:rsid w:val="00E058C7"/>
    <w:rsid w:val="00E069C8"/>
    <w:rsid w:val="00E06B7A"/>
    <w:rsid w:val="00E10ACB"/>
    <w:rsid w:val="00E110C6"/>
    <w:rsid w:val="00E11CC0"/>
    <w:rsid w:val="00E12D66"/>
    <w:rsid w:val="00E13428"/>
    <w:rsid w:val="00E1348F"/>
    <w:rsid w:val="00E14A72"/>
    <w:rsid w:val="00E14AD4"/>
    <w:rsid w:val="00E156D1"/>
    <w:rsid w:val="00E158BC"/>
    <w:rsid w:val="00E15FE7"/>
    <w:rsid w:val="00E16254"/>
    <w:rsid w:val="00E162AD"/>
    <w:rsid w:val="00E169D4"/>
    <w:rsid w:val="00E174D0"/>
    <w:rsid w:val="00E17531"/>
    <w:rsid w:val="00E20C40"/>
    <w:rsid w:val="00E21873"/>
    <w:rsid w:val="00E21D75"/>
    <w:rsid w:val="00E2291A"/>
    <w:rsid w:val="00E24F16"/>
    <w:rsid w:val="00E25204"/>
    <w:rsid w:val="00E256AA"/>
    <w:rsid w:val="00E25861"/>
    <w:rsid w:val="00E25A56"/>
    <w:rsid w:val="00E26550"/>
    <w:rsid w:val="00E27A53"/>
    <w:rsid w:val="00E31201"/>
    <w:rsid w:val="00E318A0"/>
    <w:rsid w:val="00E31F75"/>
    <w:rsid w:val="00E32E95"/>
    <w:rsid w:val="00E33308"/>
    <w:rsid w:val="00E333FE"/>
    <w:rsid w:val="00E3382E"/>
    <w:rsid w:val="00E37B9B"/>
    <w:rsid w:val="00E37DF2"/>
    <w:rsid w:val="00E4057A"/>
    <w:rsid w:val="00E41155"/>
    <w:rsid w:val="00E41219"/>
    <w:rsid w:val="00E41F2A"/>
    <w:rsid w:val="00E42E03"/>
    <w:rsid w:val="00E42F9E"/>
    <w:rsid w:val="00E4344B"/>
    <w:rsid w:val="00E435E2"/>
    <w:rsid w:val="00E4418D"/>
    <w:rsid w:val="00E44208"/>
    <w:rsid w:val="00E45DF8"/>
    <w:rsid w:val="00E4630D"/>
    <w:rsid w:val="00E47383"/>
    <w:rsid w:val="00E479CD"/>
    <w:rsid w:val="00E505B3"/>
    <w:rsid w:val="00E505F8"/>
    <w:rsid w:val="00E51FD0"/>
    <w:rsid w:val="00E53046"/>
    <w:rsid w:val="00E534EC"/>
    <w:rsid w:val="00E536BA"/>
    <w:rsid w:val="00E53ADB"/>
    <w:rsid w:val="00E549D8"/>
    <w:rsid w:val="00E55039"/>
    <w:rsid w:val="00E605AE"/>
    <w:rsid w:val="00E6073F"/>
    <w:rsid w:val="00E60A73"/>
    <w:rsid w:val="00E60AA2"/>
    <w:rsid w:val="00E613DF"/>
    <w:rsid w:val="00E618D3"/>
    <w:rsid w:val="00E61958"/>
    <w:rsid w:val="00E62B55"/>
    <w:rsid w:val="00E63BC3"/>
    <w:rsid w:val="00E63C1F"/>
    <w:rsid w:val="00E63D61"/>
    <w:rsid w:val="00E640A7"/>
    <w:rsid w:val="00E64898"/>
    <w:rsid w:val="00E64A4E"/>
    <w:rsid w:val="00E64E2F"/>
    <w:rsid w:val="00E64FAF"/>
    <w:rsid w:val="00E65AFE"/>
    <w:rsid w:val="00E65B44"/>
    <w:rsid w:val="00E65F56"/>
    <w:rsid w:val="00E6676F"/>
    <w:rsid w:val="00E67328"/>
    <w:rsid w:val="00E7030E"/>
    <w:rsid w:val="00E707E7"/>
    <w:rsid w:val="00E70AC2"/>
    <w:rsid w:val="00E710D4"/>
    <w:rsid w:val="00E716D4"/>
    <w:rsid w:val="00E719D6"/>
    <w:rsid w:val="00E71C13"/>
    <w:rsid w:val="00E72BE3"/>
    <w:rsid w:val="00E72CFF"/>
    <w:rsid w:val="00E73440"/>
    <w:rsid w:val="00E7459C"/>
    <w:rsid w:val="00E74DC6"/>
    <w:rsid w:val="00E7517D"/>
    <w:rsid w:val="00E75487"/>
    <w:rsid w:val="00E757C5"/>
    <w:rsid w:val="00E76650"/>
    <w:rsid w:val="00E76BFE"/>
    <w:rsid w:val="00E778D4"/>
    <w:rsid w:val="00E802EE"/>
    <w:rsid w:val="00E8144F"/>
    <w:rsid w:val="00E8202E"/>
    <w:rsid w:val="00E8232F"/>
    <w:rsid w:val="00E837DD"/>
    <w:rsid w:val="00E8548A"/>
    <w:rsid w:val="00E8573D"/>
    <w:rsid w:val="00E8618E"/>
    <w:rsid w:val="00E86965"/>
    <w:rsid w:val="00E87038"/>
    <w:rsid w:val="00E875B9"/>
    <w:rsid w:val="00E87C19"/>
    <w:rsid w:val="00E9064C"/>
    <w:rsid w:val="00E90945"/>
    <w:rsid w:val="00E916AC"/>
    <w:rsid w:val="00E91DAC"/>
    <w:rsid w:val="00E91EED"/>
    <w:rsid w:val="00E92150"/>
    <w:rsid w:val="00E932F6"/>
    <w:rsid w:val="00E94D37"/>
    <w:rsid w:val="00E9666F"/>
    <w:rsid w:val="00E9702A"/>
    <w:rsid w:val="00E97442"/>
    <w:rsid w:val="00EA0747"/>
    <w:rsid w:val="00EA075E"/>
    <w:rsid w:val="00EA0842"/>
    <w:rsid w:val="00EA0A70"/>
    <w:rsid w:val="00EA1DFD"/>
    <w:rsid w:val="00EA2D15"/>
    <w:rsid w:val="00EA2E02"/>
    <w:rsid w:val="00EA36CF"/>
    <w:rsid w:val="00EA3C1F"/>
    <w:rsid w:val="00EA432D"/>
    <w:rsid w:val="00EA4FDB"/>
    <w:rsid w:val="00EA52FC"/>
    <w:rsid w:val="00EA5661"/>
    <w:rsid w:val="00EA660A"/>
    <w:rsid w:val="00EA69BB"/>
    <w:rsid w:val="00EB0331"/>
    <w:rsid w:val="00EB069B"/>
    <w:rsid w:val="00EB124B"/>
    <w:rsid w:val="00EB130E"/>
    <w:rsid w:val="00EB21C2"/>
    <w:rsid w:val="00EB26FA"/>
    <w:rsid w:val="00EB30D2"/>
    <w:rsid w:val="00EB3D02"/>
    <w:rsid w:val="00EB4380"/>
    <w:rsid w:val="00EB5509"/>
    <w:rsid w:val="00EB5E2A"/>
    <w:rsid w:val="00EB6248"/>
    <w:rsid w:val="00EB6825"/>
    <w:rsid w:val="00EB7DCA"/>
    <w:rsid w:val="00EB7F15"/>
    <w:rsid w:val="00EC0D15"/>
    <w:rsid w:val="00EC1905"/>
    <w:rsid w:val="00EC23D9"/>
    <w:rsid w:val="00EC2892"/>
    <w:rsid w:val="00EC32B8"/>
    <w:rsid w:val="00EC3756"/>
    <w:rsid w:val="00EC384D"/>
    <w:rsid w:val="00EC4C31"/>
    <w:rsid w:val="00EC4C5C"/>
    <w:rsid w:val="00EC5485"/>
    <w:rsid w:val="00EC6949"/>
    <w:rsid w:val="00EC7277"/>
    <w:rsid w:val="00EC7D2C"/>
    <w:rsid w:val="00ED0E41"/>
    <w:rsid w:val="00ED233B"/>
    <w:rsid w:val="00ED25E0"/>
    <w:rsid w:val="00ED3069"/>
    <w:rsid w:val="00ED3A13"/>
    <w:rsid w:val="00ED4410"/>
    <w:rsid w:val="00ED4C01"/>
    <w:rsid w:val="00ED4E62"/>
    <w:rsid w:val="00ED52A1"/>
    <w:rsid w:val="00ED708B"/>
    <w:rsid w:val="00ED748E"/>
    <w:rsid w:val="00ED76A7"/>
    <w:rsid w:val="00EE04F0"/>
    <w:rsid w:val="00EE0E43"/>
    <w:rsid w:val="00EE1025"/>
    <w:rsid w:val="00EE1A38"/>
    <w:rsid w:val="00EE1FD6"/>
    <w:rsid w:val="00EE28A9"/>
    <w:rsid w:val="00EE2B25"/>
    <w:rsid w:val="00EE2BE5"/>
    <w:rsid w:val="00EE47D1"/>
    <w:rsid w:val="00EE6D8D"/>
    <w:rsid w:val="00EE702F"/>
    <w:rsid w:val="00EE7957"/>
    <w:rsid w:val="00EE7C45"/>
    <w:rsid w:val="00EE7D17"/>
    <w:rsid w:val="00EF0897"/>
    <w:rsid w:val="00EF1335"/>
    <w:rsid w:val="00EF2A7C"/>
    <w:rsid w:val="00EF345A"/>
    <w:rsid w:val="00EF380B"/>
    <w:rsid w:val="00EF3B65"/>
    <w:rsid w:val="00EF4F45"/>
    <w:rsid w:val="00EF7387"/>
    <w:rsid w:val="00EF757B"/>
    <w:rsid w:val="00F001D0"/>
    <w:rsid w:val="00F0089D"/>
    <w:rsid w:val="00F0116A"/>
    <w:rsid w:val="00F0159B"/>
    <w:rsid w:val="00F01608"/>
    <w:rsid w:val="00F01C56"/>
    <w:rsid w:val="00F01C6E"/>
    <w:rsid w:val="00F02606"/>
    <w:rsid w:val="00F02CA8"/>
    <w:rsid w:val="00F03FE3"/>
    <w:rsid w:val="00F049A2"/>
    <w:rsid w:val="00F0514E"/>
    <w:rsid w:val="00F064F5"/>
    <w:rsid w:val="00F06686"/>
    <w:rsid w:val="00F0705D"/>
    <w:rsid w:val="00F07A8D"/>
    <w:rsid w:val="00F10481"/>
    <w:rsid w:val="00F115D6"/>
    <w:rsid w:val="00F119B6"/>
    <w:rsid w:val="00F120AD"/>
    <w:rsid w:val="00F13191"/>
    <w:rsid w:val="00F1381E"/>
    <w:rsid w:val="00F13841"/>
    <w:rsid w:val="00F1435A"/>
    <w:rsid w:val="00F15552"/>
    <w:rsid w:val="00F157DC"/>
    <w:rsid w:val="00F17B09"/>
    <w:rsid w:val="00F2027F"/>
    <w:rsid w:val="00F203CD"/>
    <w:rsid w:val="00F20AA3"/>
    <w:rsid w:val="00F20CF3"/>
    <w:rsid w:val="00F2162A"/>
    <w:rsid w:val="00F22BF6"/>
    <w:rsid w:val="00F23B29"/>
    <w:rsid w:val="00F2451D"/>
    <w:rsid w:val="00F24B2C"/>
    <w:rsid w:val="00F256A2"/>
    <w:rsid w:val="00F25A73"/>
    <w:rsid w:val="00F25C77"/>
    <w:rsid w:val="00F261D9"/>
    <w:rsid w:val="00F2645B"/>
    <w:rsid w:val="00F2748E"/>
    <w:rsid w:val="00F2795C"/>
    <w:rsid w:val="00F27E4B"/>
    <w:rsid w:val="00F308E4"/>
    <w:rsid w:val="00F30A26"/>
    <w:rsid w:val="00F30BAB"/>
    <w:rsid w:val="00F3140B"/>
    <w:rsid w:val="00F31601"/>
    <w:rsid w:val="00F31AB2"/>
    <w:rsid w:val="00F32644"/>
    <w:rsid w:val="00F32666"/>
    <w:rsid w:val="00F3336B"/>
    <w:rsid w:val="00F3358B"/>
    <w:rsid w:val="00F35249"/>
    <w:rsid w:val="00F3593C"/>
    <w:rsid w:val="00F35F74"/>
    <w:rsid w:val="00F373BE"/>
    <w:rsid w:val="00F40578"/>
    <w:rsid w:val="00F411C8"/>
    <w:rsid w:val="00F41456"/>
    <w:rsid w:val="00F41695"/>
    <w:rsid w:val="00F4182A"/>
    <w:rsid w:val="00F41CF8"/>
    <w:rsid w:val="00F424BE"/>
    <w:rsid w:val="00F4270F"/>
    <w:rsid w:val="00F42DAD"/>
    <w:rsid w:val="00F433CE"/>
    <w:rsid w:val="00F465FC"/>
    <w:rsid w:val="00F46BFB"/>
    <w:rsid w:val="00F5189E"/>
    <w:rsid w:val="00F51A1C"/>
    <w:rsid w:val="00F51E7A"/>
    <w:rsid w:val="00F52D75"/>
    <w:rsid w:val="00F53ED1"/>
    <w:rsid w:val="00F53FCD"/>
    <w:rsid w:val="00F542D1"/>
    <w:rsid w:val="00F543EA"/>
    <w:rsid w:val="00F55364"/>
    <w:rsid w:val="00F55768"/>
    <w:rsid w:val="00F572D0"/>
    <w:rsid w:val="00F579AB"/>
    <w:rsid w:val="00F605DE"/>
    <w:rsid w:val="00F60724"/>
    <w:rsid w:val="00F60C4D"/>
    <w:rsid w:val="00F61529"/>
    <w:rsid w:val="00F61B71"/>
    <w:rsid w:val="00F6333F"/>
    <w:rsid w:val="00F6468A"/>
    <w:rsid w:val="00F64B92"/>
    <w:rsid w:val="00F6506E"/>
    <w:rsid w:val="00F65323"/>
    <w:rsid w:val="00F65CD0"/>
    <w:rsid w:val="00F66C3C"/>
    <w:rsid w:val="00F670DA"/>
    <w:rsid w:val="00F7091C"/>
    <w:rsid w:val="00F70D12"/>
    <w:rsid w:val="00F71472"/>
    <w:rsid w:val="00F71ED6"/>
    <w:rsid w:val="00F723A5"/>
    <w:rsid w:val="00F73C30"/>
    <w:rsid w:val="00F7565B"/>
    <w:rsid w:val="00F757F8"/>
    <w:rsid w:val="00F76622"/>
    <w:rsid w:val="00F76D42"/>
    <w:rsid w:val="00F80D37"/>
    <w:rsid w:val="00F80EDD"/>
    <w:rsid w:val="00F81528"/>
    <w:rsid w:val="00F81650"/>
    <w:rsid w:val="00F817E2"/>
    <w:rsid w:val="00F82D26"/>
    <w:rsid w:val="00F84128"/>
    <w:rsid w:val="00F8485C"/>
    <w:rsid w:val="00F84C77"/>
    <w:rsid w:val="00F8582E"/>
    <w:rsid w:val="00F85B60"/>
    <w:rsid w:val="00F87C0F"/>
    <w:rsid w:val="00F916AB"/>
    <w:rsid w:val="00F9198F"/>
    <w:rsid w:val="00F93377"/>
    <w:rsid w:val="00F939E4"/>
    <w:rsid w:val="00F945A2"/>
    <w:rsid w:val="00F94642"/>
    <w:rsid w:val="00F9547A"/>
    <w:rsid w:val="00F9578E"/>
    <w:rsid w:val="00F958BE"/>
    <w:rsid w:val="00F95A08"/>
    <w:rsid w:val="00FA09B4"/>
    <w:rsid w:val="00FA2503"/>
    <w:rsid w:val="00FA2744"/>
    <w:rsid w:val="00FA2DF6"/>
    <w:rsid w:val="00FA2F93"/>
    <w:rsid w:val="00FA324D"/>
    <w:rsid w:val="00FA5246"/>
    <w:rsid w:val="00FA5EEF"/>
    <w:rsid w:val="00FA5F16"/>
    <w:rsid w:val="00FA6A07"/>
    <w:rsid w:val="00FB379E"/>
    <w:rsid w:val="00FB394B"/>
    <w:rsid w:val="00FB3BA2"/>
    <w:rsid w:val="00FB4D79"/>
    <w:rsid w:val="00FB5281"/>
    <w:rsid w:val="00FB6976"/>
    <w:rsid w:val="00FB6E75"/>
    <w:rsid w:val="00FB7157"/>
    <w:rsid w:val="00FB77F6"/>
    <w:rsid w:val="00FC07A1"/>
    <w:rsid w:val="00FC0E86"/>
    <w:rsid w:val="00FC1C3B"/>
    <w:rsid w:val="00FC239C"/>
    <w:rsid w:val="00FC2459"/>
    <w:rsid w:val="00FC2F99"/>
    <w:rsid w:val="00FC458F"/>
    <w:rsid w:val="00FC46B5"/>
    <w:rsid w:val="00FC4937"/>
    <w:rsid w:val="00FC4C6A"/>
    <w:rsid w:val="00FC5628"/>
    <w:rsid w:val="00FC6CAF"/>
    <w:rsid w:val="00FC73A0"/>
    <w:rsid w:val="00FC7560"/>
    <w:rsid w:val="00FD2DBA"/>
    <w:rsid w:val="00FD2E42"/>
    <w:rsid w:val="00FD32F4"/>
    <w:rsid w:val="00FD357A"/>
    <w:rsid w:val="00FD3866"/>
    <w:rsid w:val="00FD4245"/>
    <w:rsid w:val="00FD4929"/>
    <w:rsid w:val="00FD5A99"/>
    <w:rsid w:val="00FD5C58"/>
    <w:rsid w:val="00FD5D94"/>
    <w:rsid w:val="00FD631D"/>
    <w:rsid w:val="00FE18A2"/>
    <w:rsid w:val="00FE18D7"/>
    <w:rsid w:val="00FE1CFA"/>
    <w:rsid w:val="00FE2B4B"/>
    <w:rsid w:val="00FE2D48"/>
    <w:rsid w:val="00FE3445"/>
    <w:rsid w:val="00FE487D"/>
    <w:rsid w:val="00FE5C30"/>
    <w:rsid w:val="00FE5CAB"/>
    <w:rsid w:val="00FE6371"/>
    <w:rsid w:val="00FE6804"/>
    <w:rsid w:val="00FE7376"/>
    <w:rsid w:val="00FE7E77"/>
    <w:rsid w:val="00FF02B2"/>
    <w:rsid w:val="00FF035F"/>
    <w:rsid w:val="00FF091C"/>
    <w:rsid w:val="00FF33E3"/>
    <w:rsid w:val="00FF402F"/>
    <w:rsid w:val="00FF4416"/>
    <w:rsid w:val="00FF4458"/>
    <w:rsid w:val="00FF4E43"/>
    <w:rsid w:val="00FF5291"/>
    <w:rsid w:val="00FF6DA1"/>
    <w:rsid w:val="00FF75CA"/>
    <w:rsid w:val="00FF77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5CE4C3"/>
  <w15:docId w15:val="{4098A530-1E3E-48E2-949C-273D91314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67179"/>
    <w:rPr>
      <w:rFonts w:ascii="Times New Roman" w:eastAsia="Times New Roman" w:hAnsi="Times New Roman"/>
      <w:sz w:val="24"/>
      <w:szCs w:val="24"/>
    </w:rPr>
  </w:style>
  <w:style w:type="paragraph" w:styleId="Nagwek1">
    <w:name w:val="heading 1"/>
    <w:basedOn w:val="Normalny"/>
    <w:next w:val="Normalny"/>
    <w:link w:val="Nagwek1Znak"/>
    <w:qFormat/>
    <w:rsid w:val="00BE245A"/>
    <w:pPr>
      <w:keepNext/>
      <w:spacing w:before="240" w:after="60"/>
      <w:jc w:val="both"/>
      <w:outlineLvl w:val="0"/>
    </w:pPr>
    <w:rPr>
      <w:b/>
      <w:bCs/>
      <w:sz w:val="25"/>
      <w:szCs w:val="25"/>
    </w:rPr>
  </w:style>
  <w:style w:type="paragraph" w:styleId="Nagwek2">
    <w:name w:val="heading 2"/>
    <w:basedOn w:val="Normalny"/>
    <w:next w:val="Normalny"/>
    <w:link w:val="Nagwek2Znak"/>
    <w:qFormat/>
    <w:rsid w:val="00BE245A"/>
    <w:pPr>
      <w:keepNext/>
      <w:jc w:val="both"/>
      <w:outlineLvl w:val="1"/>
    </w:pPr>
  </w:style>
  <w:style w:type="paragraph" w:styleId="Nagwek3">
    <w:name w:val="heading 3"/>
    <w:basedOn w:val="Normalny"/>
    <w:next w:val="Normalny"/>
    <w:link w:val="Nagwek3Znak"/>
    <w:qFormat/>
    <w:rsid w:val="00BE245A"/>
    <w:pPr>
      <w:keepNext/>
      <w:outlineLvl w:val="2"/>
    </w:pPr>
    <w:rPr>
      <w:i/>
      <w:iCs/>
    </w:rPr>
  </w:style>
  <w:style w:type="paragraph" w:styleId="Nagwek4">
    <w:name w:val="heading 4"/>
    <w:basedOn w:val="Normalny"/>
    <w:next w:val="Normalny"/>
    <w:link w:val="Nagwek4Znak"/>
    <w:qFormat/>
    <w:rsid w:val="00BE245A"/>
    <w:pPr>
      <w:keepNext/>
      <w:spacing w:before="120"/>
      <w:jc w:val="both"/>
      <w:outlineLvl w:val="3"/>
    </w:pPr>
    <w:rPr>
      <w:i/>
      <w:iCs/>
    </w:rPr>
  </w:style>
  <w:style w:type="paragraph" w:styleId="Nagwek5">
    <w:name w:val="heading 5"/>
    <w:basedOn w:val="Normalny"/>
    <w:next w:val="Normalny"/>
    <w:link w:val="Nagwek5Znak"/>
    <w:qFormat/>
    <w:rsid w:val="00BE245A"/>
    <w:pPr>
      <w:keepNext/>
      <w:snapToGrid w:val="0"/>
      <w:jc w:val="center"/>
      <w:outlineLvl w:val="4"/>
    </w:pPr>
    <w:rPr>
      <w:i/>
      <w:iCs/>
      <w:sz w:val="20"/>
      <w:szCs w:val="20"/>
    </w:rPr>
  </w:style>
  <w:style w:type="paragraph" w:styleId="Nagwek6">
    <w:name w:val="heading 6"/>
    <w:basedOn w:val="Normalny"/>
    <w:next w:val="Normalny"/>
    <w:link w:val="Nagwek6Znak"/>
    <w:qFormat/>
    <w:rsid w:val="00BE245A"/>
    <w:pPr>
      <w:spacing w:before="120"/>
      <w:jc w:val="center"/>
      <w:outlineLvl w:val="5"/>
    </w:pPr>
    <w:rPr>
      <w:rFonts w:ascii="Arial" w:hAnsi="Arial" w:cs="Arial"/>
      <w:b/>
      <w:bCs/>
    </w:rPr>
  </w:style>
  <w:style w:type="paragraph" w:styleId="Nagwek7">
    <w:name w:val="heading 7"/>
    <w:basedOn w:val="Normalny"/>
    <w:next w:val="Normalny"/>
    <w:link w:val="Nagwek7Znak"/>
    <w:qFormat/>
    <w:rsid w:val="00BE245A"/>
    <w:pPr>
      <w:keepNext/>
      <w:jc w:val="both"/>
      <w:outlineLvl w:val="6"/>
    </w:pPr>
    <w:rPr>
      <w:b/>
      <w:bCs/>
    </w:rPr>
  </w:style>
  <w:style w:type="paragraph" w:styleId="Nagwek8">
    <w:name w:val="heading 8"/>
    <w:basedOn w:val="Normalny"/>
    <w:next w:val="Normalny"/>
    <w:link w:val="Nagwek8Znak"/>
    <w:qFormat/>
    <w:rsid w:val="00BE245A"/>
    <w:pPr>
      <w:keepNext/>
      <w:numPr>
        <w:numId w:val="1"/>
      </w:numPr>
      <w:jc w:val="right"/>
      <w:outlineLvl w:val="7"/>
    </w:pPr>
    <w:rPr>
      <w:rFonts w:ascii="Arial" w:hAnsi="Arial" w:cs="Arial"/>
    </w:rPr>
  </w:style>
  <w:style w:type="paragraph" w:styleId="Nagwek9">
    <w:name w:val="heading 9"/>
    <w:basedOn w:val="Normalny"/>
    <w:next w:val="Normalny"/>
    <w:link w:val="Nagwek9Znak"/>
    <w:qFormat/>
    <w:rsid w:val="00BE245A"/>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BE245A"/>
    <w:rPr>
      <w:rFonts w:ascii="Times New Roman" w:eastAsia="Times New Roman" w:hAnsi="Times New Roman" w:cs="Times New Roman"/>
      <w:b/>
      <w:bCs/>
      <w:sz w:val="25"/>
      <w:szCs w:val="25"/>
      <w:lang w:eastAsia="pl-PL"/>
    </w:rPr>
  </w:style>
  <w:style w:type="character" w:customStyle="1" w:styleId="Nagwek2Znak">
    <w:name w:val="Nagłówek 2 Znak"/>
    <w:link w:val="Nagwek2"/>
    <w:rsid w:val="00BE245A"/>
    <w:rPr>
      <w:rFonts w:ascii="Times New Roman" w:eastAsia="Times New Roman" w:hAnsi="Times New Roman" w:cs="Times New Roman"/>
      <w:sz w:val="24"/>
      <w:szCs w:val="24"/>
      <w:lang w:eastAsia="pl-PL"/>
    </w:rPr>
  </w:style>
  <w:style w:type="character" w:customStyle="1" w:styleId="Nagwek3Znak">
    <w:name w:val="Nagłówek 3 Znak"/>
    <w:link w:val="Nagwek3"/>
    <w:rsid w:val="00BE245A"/>
    <w:rPr>
      <w:rFonts w:ascii="Times New Roman" w:eastAsia="Times New Roman" w:hAnsi="Times New Roman" w:cs="Times New Roman"/>
      <w:i/>
      <w:iCs/>
      <w:sz w:val="24"/>
      <w:szCs w:val="24"/>
      <w:lang w:eastAsia="pl-PL"/>
    </w:rPr>
  </w:style>
  <w:style w:type="character" w:customStyle="1" w:styleId="Nagwek4Znak">
    <w:name w:val="Nagłówek 4 Znak"/>
    <w:link w:val="Nagwek4"/>
    <w:rsid w:val="00BE245A"/>
    <w:rPr>
      <w:rFonts w:ascii="Times New Roman" w:eastAsia="Times New Roman" w:hAnsi="Times New Roman" w:cs="Times New Roman"/>
      <w:i/>
      <w:iCs/>
      <w:sz w:val="24"/>
      <w:szCs w:val="24"/>
      <w:lang w:eastAsia="pl-PL"/>
    </w:rPr>
  </w:style>
  <w:style w:type="character" w:customStyle="1" w:styleId="Nagwek5Znak">
    <w:name w:val="Nagłówek 5 Znak"/>
    <w:link w:val="Nagwek5"/>
    <w:rsid w:val="00BE245A"/>
    <w:rPr>
      <w:rFonts w:ascii="Times New Roman" w:eastAsia="Times New Roman" w:hAnsi="Times New Roman" w:cs="Times New Roman"/>
      <w:i/>
      <w:iCs/>
      <w:sz w:val="20"/>
      <w:szCs w:val="20"/>
      <w:lang w:eastAsia="pl-PL"/>
    </w:rPr>
  </w:style>
  <w:style w:type="character" w:customStyle="1" w:styleId="Nagwek6Znak">
    <w:name w:val="Nagłówek 6 Znak"/>
    <w:link w:val="Nagwek6"/>
    <w:rsid w:val="00BE245A"/>
    <w:rPr>
      <w:rFonts w:ascii="Arial" w:eastAsia="Times New Roman" w:hAnsi="Arial" w:cs="Arial"/>
      <w:b/>
      <w:bCs/>
      <w:sz w:val="24"/>
      <w:szCs w:val="24"/>
      <w:lang w:eastAsia="pl-PL"/>
    </w:rPr>
  </w:style>
  <w:style w:type="character" w:customStyle="1" w:styleId="Nagwek7Znak">
    <w:name w:val="Nagłówek 7 Znak"/>
    <w:link w:val="Nagwek7"/>
    <w:rsid w:val="00BE245A"/>
    <w:rPr>
      <w:rFonts w:ascii="Times New Roman" w:eastAsia="Times New Roman" w:hAnsi="Times New Roman" w:cs="Times New Roman"/>
      <w:b/>
      <w:bCs/>
      <w:sz w:val="24"/>
      <w:szCs w:val="24"/>
      <w:lang w:eastAsia="pl-PL"/>
    </w:rPr>
  </w:style>
  <w:style w:type="character" w:customStyle="1" w:styleId="Nagwek8Znak">
    <w:name w:val="Nagłówek 8 Znak"/>
    <w:link w:val="Nagwek8"/>
    <w:rsid w:val="00BE245A"/>
    <w:rPr>
      <w:rFonts w:ascii="Arial" w:eastAsia="Times New Roman" w:hAnsi="Arial" w:cs="Arial"/>
      <w:sz w:val="24"/>
      <w:szCs w:val="24"/>
    </w:rPr>
  </w:style>
  <w:style w:type="character" w:customStyle="1" w:styleId="Nagwek9Znak">
    <w:name w:val="Nagłówek 9 Znak"/>
    <w:link w:val="Nagwek9"/>
    <w:rsid w:val="00BE245A"/>
    <w:rPr>
      <w:rFonts w:ascii="Times New Roman" w:eastAsia="Times New Roman" w:hAnsi="Times New Roman" w:cs="Times New Roman"/>
      <w:b/>
      <w:bCs/>
      <w:sz w:val="24"/>
      <w:szCs w:val="24"/>
      <w:lang w:eastAsia="pl-PL"/>
    </w:rPr>
  </w:style>
  <w:style w:type="character" w:customStyle="1" w:styleId="ZnakZnak21">
    <w:name w:val="Znak Znak21"/>
    <w:locked/>
    <w:rsid w:val="00BE245A"/>
    <w:rPr>
      <w:rFonts w:ascii="Cambria" w:hAnsi="Cambria" w:cs="Cambria"/>
      <w:b/>
      <w:bCs/>
      <w:kern w:val="32"/>
      <w:sz w:val="32"/>
      <w:szCs w:val="32"/>
    </w:rPr>
  </w:style>
  <w:style w:type="character" w:customStyle="1" w:styleId="ZnakZnak20">
    <w:name w:val="Znak Znak20"/>
    <w:semiHidden/>
    <w:locked/>
    <w:rsid w:val="00BE245A"/>
    <w:rPr>
      <w:rFonts w:ascii="Cambria" w:hAnsi="Cambria" w:cs="Cambria"/>
      <w:b/>
      <w:bCs/>
      <w:i/>
      <w:iCs/>
      <w:sz w:val="28"/>
      <w:szCs w:val="28"/>
    </w:rPr>
  </w:style>
  <w:style w:type="character" w:customStyle="1" w:styleId="ZnakZnak19">
    <w:name w:val="Znak Znak19"/>
    <w:semiHidden/>
    <w:locked/>
    <w:rsid w:val="00BE245A"/>
    <w:rPr>
      <w:rFonts w:ascii="Cambria" w:hAnsi="Cambria" w:cs="Cambria"/>
      <w:b/>
      <w:bCs/>
      <w:sz w:val="26"/>
      <w:szCs w:val="26"/>
    </w:rPr>
  </w:style>
  <w:style w:type="character" w:customStyle="1" w:styleId="ZnakZnak18">
    <w:name w:val="Znak Znak18"/>
    <w:semiHidden/>
    <w:locked/>
    <w:rsid w:val="00BE245A"/>
    <w:rPr>
      <w:rFonts w:ascii="Calibri" w:hAnsi="Calibri" w:cs="Calibri"/>
      <w:b/>
      <w:bCs/>
      <w:sz w:val="28"/>
      <w:szCs w:val="28"/>
    </w:rPr>
  </w:style>
  <w:style w:type="character" w:customStyle="1" w:styleId="ZnakZnak17">
    <w:name w:val="Znak Znak17"/>
    <w:semiHidden/>
    <w:locked/>
    <w:rsid w:val="00BE245A"/>
    <w:rPr>
      <w:rFonts w:ascii="Calibri" w:hAnsi="Calibri" w:cs="Calibri"/>
      <w:b/>
      <w:bCs/>
      <w:i/>
      <w:iCs/>
      <w:sz w:val="26"/>
      <w:szCs w:val="26"/>
    </w:rPr>
  </w:style>
  <w:style w:type="character" w:customStyle="1" w:styleId="ZnakZnak16">
    <w:name w:val="Znak Znak16"/>
    <w:semiHidden/>
    <w:locked/>
    <w:rsid w:val="00BE245A"/>
    <w:rPr>
      <w:rFonts w:ascii="Calibri" w:hAnsi="Calibri" w:cs="Calibri"/>
      <w:b/>
      <w:bCs/>
    </w:rPr>
  </w:style>
  <w:style w:type="character" w:customStyle="1" w:styleId="ZnakZnak15">
    <w:name w:val="Znak Znak15"/>
    <w:semiHidden/>
    <w:locked/>
    <w:rsid w:val="00BE245A"/>
    <w:rPr>
      <w:rFonts w:ascii="Calibri" w:hAnsi="Calibri" w:cs="Calibri"/>
      <w:sz w:val="24"/>
      <w:szCs w:val="24"/>
    </w:rPr>
  </w:style>
  <w:style w:type="character" w:customStyle="1" w:styleId="ZnakZnak14">
    <w:name w:val="Znak Znak14"/>
    <w:semiHidden/>
    <w:locked/>
    <w:rsid w:val="00BE245A"/>
    <w:rPr>
      <w:rFonts w:ascii="Arial" w:hAnsi="Arial" w:cs="Arial"/>
      <w:sz w:val="24"/>
      <w:szCs w:val="24"/>
      <w:lang w:val="pl-PL" w:eastAsia="pl-PL"/>
    </w:rPr>
  </w:style>
  <w:style w:type="character" w:customStyle="1" w:styleId="ZnakZnak13">
    <w:name w:val="Znak Znak13"/>
    <w:semiHidden/>
    <w:locked/>
    <w:rsid w:val="00BE245A"/>
    <w:rPr>
      <w:rFonts w:ascii="Cambria" w:hAnsi="Cambria" w:cs="Cambria"/>
    </w:rPr>
  </w:style>
  <w:style w:type="paragraph" w:styleId="NormalnyWeb">
    <w:name w:val="Normal (Web)"/>
    <w:basedOn w:val="Normalny"/>
    <w:rsid w:val="00BE245A"/>
    <w:pPr>
      <w:spacing w:before="100" w:beforeAutospacing="1" w:after="100" w:afterAutospacing="1"/>
      <w:jc w:val="both"/>
    </w:pPr>
    <w:rPr>
      <w:sz w:val="20"/>
      <w:szCs w:val="20"/>
    </w:rPr>
  </w:style>
  <w:style w:type="paragraph" w:styleId="Nagwek">
    <w:name w:val="header"/>
    <w:basedOn w:val="Normalny"/>
    <w:link w:val="NagwekZnak"/>
    <w:uiPriority w:val="99"/>
    <w:rsid w:val="00BE245A"/>
    <w:pPr>
      <w:tabs>
        <w:tab w:val="center" w:pos="4536"/>
        <w:tab w:val="right" w:pos="9072"/>
      </w:tabs>
    </w:pPr>
  </w:style>
  <w:style w:type="character" w:customStyle="1" w:styleId="NagwekZnak">
    <w:name w:val="Nagłówek Znak"/>
    <w:link w:val="Nagwek"/>
    <w:uiPriority w:val="99"/>
    <w:rsid w:val="00BE245A"/>
    <w:rPr>
      <w:rFonts w:ascii="Times New Roman" w:eastAsia="Times New Roman" w:hAnsi="Times New Roman" w:cs="Times New Roman"/>
      <w:sz w:val="24"/>
      <w:szCs w:val="24"/>
      <w:lang w:eastAsia="pl-PL"/>
    </w:rPr>
  </w:style>
  <w:style w:type="character" w:customStyle="1" w:styleId="ZnakZnak12">
    <w:name w:val="Znak Znak12"/>
    <w:locked/>
    <w:rsid w:val="00BE245A"/>
    <w:rPr>
      <w:sz w:val="24"/>
      <w:szCs w:val="24"/>
      <w:lang w:val="pl-PL" w:eastAsia="pl-PL"/>
    </w:rPr>
  </w:style>
  <w:style w:type="paragraph" w:styleId="Stopka">
    <w:name w:val="footer"/>
    <w:basedOn w:val="Normalny"/>
    <w:link w:val="StopkaZnak"/>
    <w:uiPriority w:val="99"/>
    <w:rsid w:val="00BE245A"/>
    <w:pPr>
      <w:tabs>
        <w:tab w:val="center" w:pos="4536"/>
        <w:tab w:val="right" w:pos="9072"/>
      </w:tabs>
    </w:pPr>
    <w:rPr>
      <w:sz w:val="20"/>
      <w:szCs w:val="20"/>
    </w:rPr>
  </w:style>
  <w:style w:type="character" w:customStyle="1" w:styleId="StopkaZnak">
    <w:name w:val="Stopka Znak"/>
    <w:link w:val="Stopka"/>
    <w:uiPriority w:val="99"/>
    <w:rsid w:val="00BE245A"/>
    <w:rPr>
      <w:rFonts w:ascii="Times New Roman" w:eastAsia="Times New Roman" w:hAnsi="Times New Roman" w:cs="Times New Roman"/>
      <w:sz w:val="20"/>
      <w:szCs w:val="20"/>
      <w:lang w:eastAsia="pl-PL"/>
    </w:rPr>
  </w:style>
  <w:style w:type="character" w:customStyle="1" w:styleId="ZnakZnak11">
    <w:name w:val="Znak Znak11"/>
    <w:basedOn w:val="Domylnaczcionkaakapitu"/>
    <w:locked/>
    <w:rsid w:val="00BE245A"/>
  </w:style>
  <w:style w:type="paragraph" w:styleId="Lista">
    <w:name w:val="List"/>
    <w:basedOn w:val="Normalny"/>
    <w:rsid w:val="00BE245A"/>
    <w:pPr>
      <w:ind w:left="283" w:hanging="283"/>
    </w:pPr>
    <w:rPr>
      <w:rFonts w:ascii="Arial" w:hAnsi="Arial" w:cs="Arial"/>
    </w:rPr>
  </w:style>
  <w:style w:type="paragraph" w:styleId="Lista2">
    <w:name w:val="List 2"/>
    <w:basedOn w:val="Normalny"/>
    <w:semiHidden/>
    <w:rsid w:val="00BE245A"/>
    <w:pPr>
      <w:ind w:left="566" w:hanging="283"/>
    </w:pPr>
  </w:style>
  <w:style w:type="paragraph" w:styleId="Tytu">
    <w:name w:val="Title"/>
    <w:basedOn w:val="Normalny"/>
    <w:link w:val="TytuZnak"/>
    <w:qFormat/>
    <w:rsid w:val="00BE245A"/>
    <w:pPr>
      <w:jc w:val="center"/>
    </w:pPr>
    <w:rPr>
      <w:sz w:val="28"/>
      <w:szCs w:val="28"/>
    </w:rPr>
  </w:style>
  <w:style w:type="character" w:customStyle="1" w:styleId="TytuZnak">
    <w:name w:val="Tytuł Znak"/>
    <w:link w:val="Tytu"/>
    <w:rsid w:val="00BE245A"/>
    <w:rPr>
      <w:rFonts w:ascii="Times New Roman" w:eastAsia="Times New Roman" w:hAnsi="Times New Roman" w:cs="Times New Roman"/>
      <w:sz w:val="28"/>
      <w:szCs w:val="28"/>
      <w:lang w:eastAsia="pl-PL"/>
    </w:rPr>
  </w:style>
  <w:style w:type="character" w:customStyle="1" w:styleId="ZnakZnak10">
    <w:name w:val="Znak Znak10"/>
    <w:locked/>
    <w:rsid w:val="00BE245A"/>
    <w:rPr>
      <w:sz w:val="24"/>
      <w:szCs w:val="24"/>
    </w:rPr>
  </w:style>
  <w:style w:type="paragraph" w:styleId="Tekstpodstawowy">
    <w:name w:val="Body Text"/>
    <w:aliases w:val="a2,Znak Znak,Znak,Znak Znak Znak Znak Znak, Znak"/>
    <w:basedOn w:val="Normalny"/>
    <w:link w:val="TekstpodstawowyZnak"/>
    <w:rsid w:val="00BE245A"/>
    <w:rPr>
      <w:rFonts w:ascii="Arial" w:hAnsi="Arial" w:cs="Arial"/>
    </w:rPr>
  </w:style>
  <w:style w:type="character" w:customStyle="1" w:styleId="TekstpodstawowyZnak">
    <w:name w:val="Tekst podstawowy Znak"/>
    <w:aliases w:val="a2 Znak2,Znak Znak Znak2,Znak Znak22,Znak Znak Znak Znak Znak Znak, Znak Znak"/>
    <w:link w:val="Tekstpodstawowy"/>
    <w:rsid w:val="00BE245A"/>
    <w:rPr>
      <w:rFonts w:ascii="Arial" w:eastAsia="Times New Roman" w:hAnsi="Arial" w:cs="Arial"/>
      <w:sz w:val="24"/>
      <w:szCs w:val="24"/>
      <w:lang w:eastAsia="pl-PL"/>
    </w:rPr>
  </w:style>
  <w:style w:type="character" w:customStyle="1" w:styleId="a2Znak1">
    <w:name w:val="a2 Znak1"/>
    <w:aliases w:val="Znak Znak Znak1,Znak Znak1,Znak Znak Znak Znak Znak Znak Znak"/>
    <w:semiHidden/>
    <w:locked/>
    <w:rsid w:val="00BE245A"/>
    <w:rPr>
      <w:rFonts w:ascii="Arial" w:hAnsi="Arial" w:cs="Arial"/>
      <w:sz w:val="24"/>
      <w:szCs w:val="24"/>
      <w:lang w:val="pl-PL" w:eastAsia="pl-PL"/>
    </w:rPr>
  </w:style>
  <w:style w:type="paragraph" w:styleId="Tekstpodstawowywcity">
    <w:name w:val="Body Text Indent"/>
    <w:basedOn w:val="Normalny"/>
    <w:link w:val="TekstpodstawowywcityZnak"/>
    <w:rsid w:val="00BE245A"/>
    <w:pPr>
      <w:ind w:left="1416"/>
    </w:pPr>
    <w:rPr>
      <w:sz w:val="32"/>
      <w:szCs w:val="32"/>
    </w:rPr>
  </w:style>
  <w:style w:type="character" w:customStyle="1" w:styleId="TekstpodstawowywcityZnak">
    <w:name w:val="Tekst podstawowy wcięty Znak"/>
    <w:link w:val="Tekstpodstawowywcity"/>
    <w:semiHidden/>
    <w:rsid w:val="00BE245A"/>
    <w:rPr>
      <w:rFonts w:ascii="Times New Roman" w:eastAsia="Times New Roman" w:hAnsi="Times New Roman" w:cs="Times New Roman"/>
      <w:sz w:val="32"/>
      <w:szCs w:val="32"/>
      <w:lang w:eastAsia="pl-PL"/>
    </w:rPr>
  </w:style>
  <w:style w:type="character" w:customStyle="1" w:styleId="ZnakZnak9">
    <w:name w:val="Znak Znak9"/>
    <w:semiHidden/>
    <w:locked/>
    <w:rsid w:val="00BE245A"/>
    <w:rPr>
      <w:sz w:val="24"/>
      <w:szCs w:val="24"/>
    </w:rPr>
  </w:style>
  <w:style w:type="paragraph" w:styleId="Lista-kontynuacja2">
    <w:name w:val="List Continue 2"/>
    <w:basedOn w:val="Normalny"/>
    <w:semiHidden/>
    <w:rsid w:val="00BE245A"/>
    <w:pPr>
      <w:spacing w:after="120"/>
      <w:ind w:left="566"/>
    </w:pPr>
    <w:rPr>
      <w:sz w:val="20"/>
      <w:szCs w:val="20"/>
    </w:rPr>
  </w:style>
  <w:style w:type="paragraph" w:styleId="Tekstpodstawowy2">
    <w:name w:val="Body Text 2"/>
    <w:basedOn w:val="Normalny"/>
    <w:link w:val="Tekstpodstawowy2Znak"/>
    <w:rsid w:val="00BE245A"/>
    <w:pPr>
      <w:spacing w:before="120"/>
      <w:jc w:val="both"/>
    </w:pPr>
    <w:rPr>
      <w:b/>
      <w:bCs/>
      <w:sz w:val="25"/>
      <w:szCs w:val="25"/>
    </w:rPr>
  </w:style>
  <w:style w:type="character" w:customStyle="1" w:styleId="Tekstpodstawowy2Znak">
    <w:name w:val="Tekst podstawowy 2 Znak"/>
    <w:link w:val="Tekstpodstawowy2"/>
    <w:semiHidden/>
    <w:rsid w:val="00BE245A"/>
    <w:rPr>
      <w:rFonts w:ascii="Times New Roman" w:eastAsia="Times New Roman" w:hAnsi="Times New Roman" w:cs="Times New Roman"/>
      <w:b/>
      <w:bCs/>
      <w:sz w:val="25"/>
      <w:szCs w:val="25"/>
      <w:lang w:eastAsia="pl-PL"/>
    </w:rPr>
  </w:style>
  <w:style w:type="character" w:customStyle="1" w:styleId="ZnakZnak8">
    <w:name w:val="Znak Znak8"/>
    <w:semiHidden/>
    <w:locked/>
    <w:rsid w:val="00BE245A"/>
    <w:rPr>
      <w:sz w:val="24"/>
      <w:szCs w:val="24"/>
    </w:rPr>
  </w:style>
  <w:style w:type="paragraph" w:styleId="Tekstpodstawowy3">
    <w:name w:val="Body Text 3"/>
    <w:basedOn w:val="Normalny"/>
    <w:link w:val="Tekstpodstawowy3Znak"/>
    <w:rsid w:val="00BE245A"/>
    <w:pPr>
      <w:spacing w:before="120"/>
      <w:jc w:val="both"/>
    </w:pPr>
    <w:rPr>
      <w:i/>
      <w:iCs/>
    </w:rPr>
  </w:style>
  <w:style w:type="character" w:customStyle="1" w:styleId="Tekstpodstawowy3Znak">
    <w:name w:val="Tekst podstawowy 3 Znak"/>
    <w:link w:val="Tekstpodstawowy3"/>
    <w:rsid w:val="00BE245A"/>
    <w:rPr>
      <w:rFonts w:ascii="Times New Roman" w:eastAsia="Times New Roman" w:hAnsi="Times New Roman" w:cs="Times New Roman"/>
      <w:i/>
      <w:iCs/>
      <w:sz w:val="24"/>
      <w:szCs w:val="24"/>
      <w:lang w:eastAsia="pl-PL"/>
    </w:rPr>
  </w:style>
  <w:style w:type="character" w:customStyle="1" w:styleId="ZnakZnak7">
    <w:name w:val="Znak Znak7"/>
    <w:semiHidden/>
    <w:locked/>
    <w:rsid w:val="00BE245A"/>
    <w:rPr>
      <w:sz w:val="16"/>
      <w:szCs w:val="16"/>
    </w:rPr>
  </w:style>
  <w:style w:type="paragraph" w:styleId="Tekstpodstawowywcity2">
    <w:name w:val="Body Text Indent 2"/>
    <w:basedOn w:val="Normalny"/>
    <w:link w:val="Tekstpodstawowywcity2Znak"/>
    <w:rsid w:val="00BE245A"/>
    <w:pPr>
      <w:ind w:firstLine="420"/>
    </w:pPr>
    <w:rPr>
      <w:b/>
      <w:bCs/>
      <w:i/>
      <w:iCs/>
    </w:rPr>
  </w:style>
  <w:style w:type="character" w:customStyle="1" w:styleId="Tekstpodstawowywcity2Znak">
    <w:name w:val="Tekst podstawowy wcięty 2 Znak"/>
    <w:link w:val="Tekstpodstawowywcity2"/>
    <w:semiHidden/>
    <w:rsid w:val="00BE245A"/>
    <w:rPr>
      <w:rFonts w:ascii="Times New Roman" w:eastAsia="Times New Roman" w:hAnsi="Times New Roman" w:cs="Times New Roman"/>
      <w:b/>
      <w:bCs/>
      <w:i/>
      <w:iCs/>
      <w:sz w:val="24"/>
      <w:szCs w:val="24"/>
      <w:lang w:eastAsia="pl-PL"/>
    </w:rPr>
  </w:style>
  <w:style w:type="character" w:customStyle="1" w:styleId="ZnakZnak6">
    <w:name w:val="Znak Znak6"/>
    <w:semiHidden/>
    <w:locked/>
    <w:rsid w:val="00BE245A"/>
    <w:rPr>
      <w:sz w:val="24"/>
      <w:szCs w:val="24"/>
    </w:rPr>
  </w:style>
  <w:style w:type="paragraph" w:styleId="Tekstpodstawowywcity3">
    <w:name w:val="Body Text Indent 3"/>
    <w:basedOn w:val="Normalny"/>
    <w:link w:val="Tekstpodstawowywcity3Znak"/>
    <w:semiHidden/>
    <w:rsid w:val="00BE245A"/>
    <w:pPr>
      <w:spacing w:before="240" w:after="120"/>
      <w:ind w:left="567" w:hanging="567"/>
      <w:jc w:val="both"/>
    </w:pPr>
    <w:rPr>
      <w:sz w:val="22"/>
      <w:szCs w:val="22"/>
    </w:rPr>
  </w:style>
  <w:style w:type="character" w:customStyle="1" w:styleId="Tekstpodstawowywcity3Znak">
    <w:name w:val="Tekst podstawowy wcięty 3 Znak"/>
    <w:link w:val="Tekstpodstawowywcity3"/>
    <w:semiHidden/>
    <w:rsid w:val="00BE245A"/>
    <w:rPr>
      <w:rFonts w:ascii="Times New Roman" w:eastAsia="Times New Roman" w:hAnsi="Times New Roman" w:cs="Times New Roman"/>
      <w:lang w:eastAsia="pl-PL"/>
    </w:rPr>
  </w:style>
  <w:style w:type="character" w:customStyle="1" w:styleId="ZnakZnak5">
    <w:name w:val="Znak Znak5"/>
    <w:semiHidden/>
    <w:locked/>
    <w:rsid w:val="00BE245A"/>
    <w:rPr>
      <w:sz w:val="16"/>
      <w:szCs w:val="16"/>
    </w:rPr>
  </w:style>
  <w:style w:type="paragraph" w:styleId="Zwykytekst">
    <w:name w:val="Plain Text"/>
    <w:basedOn w:val="Normalny"/>
    <w:link w:val="ZwykytekstZnak"/>
    <w:rsid w:val="00BE245A"/>
    <w:rPr>
      <w:rFonts w:ascii="Courier New" w:hAnsi="Courier New" w:cs="Courier New"/>
      <w:sz w:val="20"/>
      <w:szCs w:val="20"/>
    </w:rPr>
  </w:style>
  <w:style w:type="character" w:customStyle="1" w:styleId="ZwykytekstZnak">
    <w:name w:val="Zwykły tekst Znak"/>
    <w:link w:val="Zwykytekst"/>
    <w:rsid w:val="00BE245A"/>
    <w:rPr>
      <w:rFonts w:ascii="Courier New" w:eastAsia="Times New Roman" w:hAnsi="Courier New" w:cs="Courier New"/>
      <w:sz w:val="20"/>
      <w:szCs w:val="20"/>
      <w:lang w:eastAsia="pl-PL"/>
    </w:rPr>
  </w:style>
  <w:style w:type="character" w:customStyle="1" w:styleId="PlainTextChar">
    <w:name w:val="Plain Text Char"/>
    <w:locked/>
    <w:rsid w:val="00BE245A"/>
    <w:rPr>
      <w:rFonts w:ascii="Courier New" w:hAnsi="Courier New" w:cs="Courier New"/>
      <w:lang w:val="pl-PL" w:eastAsia="pl-PL"/>
    </w:rPr>
  </w:style>
  <w:style w:type="paragraph" w:customStyle="1" w:styleId="tytu0">
    <w:name w:val="tytuł"/>
    <w:basedOn w:val="Normalny"/>
    <w:next w:val="Normalny"/>
    <w:autoRedefine/>
    <w:rsid w:val="00BE245A"/>
    <w:pPr>
      <w:jc w:val="center"/>
      <w:outlineLvl w:val="0"/>
    </w:pPr>
    <w:rPr>
      <w:rFonts w:ascii="Verdana" w:hAnsi="Verdana" w:cs="Verdana"/>
      <w:b/>
      <w:bCs/>
      <w:sz w:val="20"/>
      <w:szCs w:val="20"/>
    </w:rPr>
  </w:style>
  <w:style w:type="paragraph" w:customStyle="1" w:styleId="tekstdokumentu">
    <w:name w:val="tekst dokumentu"/>
    <w:basedOn w:val="Normalny"/>
    <w:autoRedefine/>
    <w:uiPriority w:val="99"/>
    <w:rsid w:val="00BE245A"/>
    <w:pPr>
      <w:spacing w:before="120" w:after="120"/>
      <w:jc w:val="center"/>
    </w:pPr>
    <w:rPr>
      <w:rFonts w:ascii="Verdana" w:hAnsi="Verdana" w:cs="Verdana"/>
      <w:b/>
      <w:bCs/>
      <w:sz w:val="18"/>
      <w:szCs w:val="18"/>
    </w:rPr>
  </w:style>
  <w:style w:type="paragraph" w:customStyle="1" w:styleId="zacznik">
    <w:name w:val="załącznik"/>
    <w:basedOn w:val="Tekstpodstawowy"/>
    <w:autoRedefine/>
    <w:rsid w:val="00BE245A"/>
    <w:pPr>
      <w:ind w:left="3480" w:right="-157" w:hanging="1800"/>
      <w:jc w:val="both"/>
    </w:pPr>
    <w:rPr>
      <w:rFonts w:ascii="Times New Roman" w:hAnsi="Times New Roman" w:cs="Times New Roman"/>
    </w:rPr>
  </w:style>
  <w:style w:type="paragraph" w:customStyle="1" w:styleId="rozdzia">
    <w:name w:val="rozdział"/>
    <w:basedOn w:val="Normalny"/>
    <w:autoRedefine/>
    <w:rsid w:val="00BE245A"/>
    <w:pPr>
      <w:ind w:left="709" w:hanging="709"/>
      <w:jc w:val="right"/>
    </w:pPr>
    <w:rPr>
      <w:rFonts w:ascii="Verdana" w:hAnsi="Verdana" w:cs="Verdana"/>
      <w:b/>
      <w:bCs/>
      <w:color w:val="000000"/>
      <w:spacing w:val="4"/>
      <w:sz w:val="18"/>
      <w:szCs w:val="18"/>
    </w:rPr>
  </w:style>
  <w:style w:type="paragraph" w:customStyle="1" w:styleId="ust">
    <w:name w:val="ust"/>
    <w:rsid w:val="00BE245A"/>
    <w:pPr>
      <w:overflowPunct w:val="0"/>
      <w:autoSpaceDE w:val="0"/>
      <w:autoSpaceDN w:val="0"/>
      <w:adjustRightInd w:val="0"/>
      <w:spacing w:before="60" w:after="60"/>
      <w:ind w:left="426" w:hanging="284"/>
      <w:jc w:val="both"/>
    </w:pPr>
    <w:rPr>
      <w:rFonts w:ascii="Times New Roman" w:eastAsia="Times New Roman" w:hAnsi="Times New Roman"/>
      <w:sz w:val="24"/>
      <w:szCs w:val="24"/>
    </w:rPr>
  </w:style>
  <w:style w:type="paragraph" w:customStyle="1" w:styleId="pkt">
    <w:name w:val="pkt"/>
    <w:basedOn w:val="Normalny"/>
    <w:uiPriority w:val="99"/>
    <w:rsid w:val="00BE245A"/>
    <w:pPr>
      <w:overflowPunct w:val="0"/>
      <w:autoSpaceDE w:val="0"/>
      <w:autoSpaceDN w:val="0"/>
      <w:adjustRightInd w:val="0"/>
      <w:spacing w:before="60" w:after="60"/>
      <w:ind w:left="851" w:hanging="295"/>
      <w:jc w:val="both"/>
    </w:pPr>
  </w:style>
  <w:style w:type="paragraph" w:customStyle="1" w:styleId="pkt1">
    <w:name w:val="pkt1"/>
    <w:basedOn w:val="pkt"/>
    <w:rsid w:val="00BE245A"/>
    <w:pPr>
      <w:ind w:left="850" w:hanging="425"/>
    </w:pPr>
  </w:style>
  <w:style w:type="paragraph" w:customStyle="1" w:styleId="numerowanie">
    <w:name w:val="numerowanie"/>
    <w:basedOn w:val="Normalny"/>
    <w:autoRedefine/>
    <w:rsid w:val="00BE245A"/>
    <w:pPr>
      <w:jc w:val="both"/>
    </w:pPr>
  </w:style>
  <w:style w:type="paragraph" w:customStyle="1" w:styleId="Nagwekstrony">
    <w:name w:val="Nag?—wek strony"/>
    <w:basedOn w:val="Normalny"/>
    <w:rsid w:val="00BE245A"/>
    <w:pPr>
      <w:tabs>
        <w:tab w:val="center" w:pos="4153"/>
        <w:tab w:val="right" w:pos="8306"/>
      </w:tabs>
    </w:pPr>
    <w:rPr>
      <w:sz w:val="20"/>
      <w:szCs w:val="20"/>
      <w:lang w:val="en-GB"/>
    </w:rPr>
  </w:style>
  <w:style w:type="paragraph" w:customStyle="1" w:styleId="tabulka">
    <w:name w:val="tabulka"/>
    <w:basedOn w:val="Normalny"/>
    <w:rsid w:val="00BE245A"/>
    <w:pPr>
      <w:widowControl w:val="0"/>
      <w:spacing w:before="120" w:line="240" w:lineRule="exact"/>
      <w:jc w:val="center"/>
    </w:pPr>
    <w:rPr>
      <w:rFonts w:ascii="Arial" w:hAnsi="Arial" w:cs="Arial"/>
      <w:sz w:val="20"/>
      <w:szCs w:val="20"/>
      <w:lang w:val="cs-CZ"/>
    </w:rPr>
  </w:style>
  <w:style w:type="paragraph" w:customStyle="1" w:styleId="A">
    <w:name w:val="A"/>
    <w:rsid w:val="00BE245A"/>
    <w:pPr>
      <w:keepNext/>
      <w:spacing w:before="240" w:line="240" w:lineRule="exact"/>
      <w:ind w:left="720" w:hanging="720"/>
      <w:jc w:val="both"/>
    </w:pPr>
    <w:rPr>
      <w:rFonts w:ascii="Times New Roman" w:eastAsia="Times New Roman" w:hAnsi="Times New Roman"/>
      <w:sz w:val="24"/>
      <w:szCs w:val="24"/>
      <w:lang w:val="en-GB" w:eastAsia="en-US"/>
    </w:rPr>
  </w:style>
  <w:style w:type="paragraph" w:customStyle="1" w:styleId="Tekstprzypisukocowego1">
    <w:name w:val="Tekst przypisu końcowego1"/>
    <w:basedOn w:val="Normalny"/>
    <w:rsid w:val="00BE245A"/>
    <w:pPr>
      <w:spacing w:before="120"/>
    </w:pPr>
    <w:rPr>
      <w:sz w:val="20"/>
      <w:szCs w:val="20"/>
    </w:rPr>
  </w:style>
  <w:style w:type="paragraph" w:customStyle="1" w:styleId="Text1">
    <w:name w:val="Text_1"/>
    <w:basedOn w:val="Normalny"/>
    <w:rsid w:val="00BE245A"/>
    <w:pPr>
      <w:spacing w:after="120"/>
      <w:ind w:left="425" w:hanging="425"/>
      <w:jc w:val="both"/>
    </w:pPr>
    <w:rPr>
      <w:sz w:val="22"/>
      <w:szCs w:val="22"/>
    </w:rPr>
  </w:style>
  <w:style w:type="paragraph" w:customStyle="1" w:styleId="B">
    <w:name w:val="B"/>
    <w:rsid w:val="00BE245A"/>
    <w:pPr>
      <w:spacing w:before="240" w:line="240" w:lineRule="exact"/>
      <w:ind w:left="720"/>
      <w:jc w:val="both"/>
    </w:pPr>
    <w:rPr>
      <w:rFonts w:ascii="Times New Roman" w:eastAsia="Times New Roman" w:hAnsi="Times New Roman"/>
      <w:sz w:val="24"/>
      <w:szCs w:val="24"/>
      <w:lang w:val="en-GB" w:eastAsia="en-US"/>
    </w:rPr>
  </w:style>
  <w:style w:type="character" w:customStyle="1" w:styleId="tekstdokbold">
    <w:name w:val="tekst dok. bold"/>
    <w:rsid w:val="00BE245A"/>
    <w:rPr>
      <w:b/>
      <w:bCs/>
    </w:rPr>
  </w:style>
  <w:style w:type="character" w:styleId="Numerstrony">
    <w:name w:val="page number"/>
    <w:basedOn w:val="Domylnaczcionkaakapitu"/>
    <w:semiHidden/>
    <w:rsid w:val="00BE245A"/>
  </w:style>
  <w:style w:type="character" w:styleId="Pogrubienie">
    <w:name w:val="Strong"/>
    <w:qFormat/>
    <w:rsid w:val="00BE245A"/>
    <w:rPr>
      <w:b/>
      <w:bCs/>
    </w:rPr>
  </w:style>
  <w:style w:type="character" w:styleId="Uwydatnienie">
    <w:name w:val="Emphasis"/>
    <w:qFormat/>
    <w:rsid w:val="00BE245A"/>
    <w:rPr>
      <w:i/>
      <w:iCs/>
    </w:rPr>
  </w:style>
  <w:style w:type="paragraph" w:styleId="Tekstdymka">
    <w:name w:val="Balloon Text"/>
    <w:basedOn w:val="Normalny"/>
    <w:link w:val="TekstdymkaZnak"/>
    <w:semiHidden/>
    <w:rsid w:val="00BE245A"/>
    <w:rPr>
      <w:rFonts w:ascii="Tahoma" w:hAnsi="Tahoma" w:cs="Tahoma"/>
      <w:sz w:val="16"/>
      <w:szCs w:val="16"/>
    </w:rPr>
  </w:style>
  <w:style w:type="character" w:customStyle="1" w:styleId="TekstdymkaZnak">
    <w:name w:val="Tekst dymka Znak"/>
    <w:link w:val="Tekstdymka"/>
    <w:semiHidden/>
    <w:rsid w:val="00BE245A"/>
    <w:rPr>
      <w:rFonts w:ascii="Tahoma" w:eastAsia="Times New Roman" w:hAnsi="Tahoma" w:cs="Tahoma"/>
      <w:sz w:val="16"/>
      <w:szCs w:val="16"/>
      <w:lang w:eastAsia="pl-PL"/>
    </w:rPr>
  </w:style>
  <w:style w:type="character" w:customStyle="1" w:styleId="ZnakZnak3">
    <w:name w:val="Znak Znak3"/>
    <w:semiHidden/>
    <w:locked/>
    <w:rsid w:val="00BE245A"/>
    <w:rPr>
      <w:sz w:val="2"/>
      <w:szCs w:val="2"/>
    </w:rPr>
  </w:style>
  <w:style w:type="character" w:styleId="Odwoaniedokomentarza">
    <w:name w:val="annotation reference"/>
    <w:uiPriority w:val="99"/>
    <w:rsid w:val="00BE245A"/>
    <w:rPr>
      <w:sz w:val="16"/>
      <w:szCs w:val="16"/>
    </w:rPr>
  </w:style>
  <w:style w:type="paragraph" w:styleId="Tekstkomentarza">
    <w:name w:val="annotation text"/>
    <w:basedOn w:val="Normalny"/>
    <w:link w:val="TekstkomentarzaZnak"/>
    <w:uiPriority w:val="99"/>
    <w:semiHidden/>
    <w:rsid w:val="00BE245A"/>
    <w:rPr>
      <w:sz w:val="20"/>
      <w:szCs w:val="20"/>
    </w:rPr>
  </w:style>
  <w:style w:type="character" w:customStyle="1" w:styleId="TekstkomentarzaZnak">
    <w:name w:val="Tekst komentarza Znak"/>
    <w:link w:val="Tekstkomentarza"/>
    <w:uiPriority w:val="99"/>
    <w:semiHidden/>
    <w:rsid w:val="00BE245A"/>
    <w:rPr>
      <w:rFonts w:ascii="Times New Roman" w:eastAsia="Times New Roman" w:hAnsi="Times New Roman" w:cs="Times New Roman"/>
      <w:sz w:val="20"/>
      <w:szCs w:val="20"/>
      <w:lang w:eastAsia="pl-PL"/>
    </w:rPr>
  </w:style>
  <w:style w:type="character" w:customStyle="1" w:styleId="ZnakZnak2">
    <w:name w:val="Znak Znak2"/>
    <w:semiHidden/>
    <w:locked/>
    <w:rsid w:val="00BE245A"/>
    <w:rPr>
      <w:sz w:val="20"/>
      <w:szCs w:val="20"/>
    </w:rPr>
  </w:style>
  <w:style w:type="paragraph" w:styleId="Tematkomentarza">
    <w:name w:val="annotation subject"/>
    <w:basedOn w:val="Tekstkomentarza"/>
    <w:next w:val="Tekstkomentarza"/>
    <w:link w:val="TematkomentarzaZnak"/>
    <w:semiHidden/>
    <w:rsid w:val="00BE245A"/>
    <w:rPr>
      <w:b/>
      <w:bCs/>
    </w:rPr>
  </w:style>
  <w:style w:type="character" w:customStyle="1" w:styleId="TematkomentarzaZnak">
    <w:name w:val="Temat komentarza Znak"/>
    <w:link w:val="Tematkomentarza"/>
    <w:semiHidden/>
    <w:rsid w:val="00BE245A"/>
    <w:rPr>
      <w:rFonts w:ascii="Times New Roman" w:eastAsia="Times New Roman" w:hAnsi="Times New Roman" w:cs="Times New Roman"/>
      <w:b/>
      <w:bCs/>
      <w:sz w:val="20"/>
      <w:szCs w:val="20"/>
      <w:lang w:eastAsia="pl-PL"/>
    </w:rPr>
  </w:style>
  <w:style w:type="character" w:customStyle="1" w:styleId="ZnakZnak1">
    <w:name w:val="Znak Znak1"/>
    <w:semiHidden/>
    <w:locked/>
    <w:rsid w:val="00BE245A"/>
    <w:rPr>
      <w:b/>
      <w:bCs/>
      <w:sz w:val="20"/>
      <w:szCs w:val="20"/>
    </w:rPr>
  </w:style>
  <w:style w:type="character" w:customStyle="1" w:styleId="a2Znak">
    <w:name w:val="a2 Znak"/>
    <w:aliases w:val="Znak Znak Znak Znak,Znak Znak Znak"/>
    <w:rsid w:val="00BE245A"/>
    <w:rPr>
      <w:rFonts w:ascii="Arial" w:hAnsi="Arial" w:cs="Arial"/>
      <w:sz w:val="24"/>
      <w:szCs w:val="24"/>
      <w:lang w:val="pl-PL" w:eastAsia="pl-PL"/>
    </w:rPr>
  </w:style>
  <w:style w:type="paragraph" w:customStyle="1" w:styleId="Tekstpodstawowy31">
    <w:name w:val="Tekst podstawowy 31"/>
    <w:basedOn w:val="Normalny"/>
    <w:rsid w:val="00BE245A"/>
    <w:pPr>
      <w:overflowPunct w:val="0"/>
      <w:autoSpaceDE w:val="0"/>
      <w:autoSpaceDN w:val="0"/>
      <w:adjustRightInd w:val="0"/>
      <w:jc w:val="both"/>
      <w:textAlignment w:val="baseline"/>
    </w:pPr>
  </w:style>
  <w:style w:type="paragraph" w:customStyle="1" w:styleId="WP1Tekstpodstawowy">
    <w:name w:val="WP1 Tekst podstawowy"/>
    <w:basedOn w:val="Tekstpodstawowy3"/>
    <w:rsid w:val="00BE245A"/>
    <w:rPr>
      <w:rFonts w:ascii="Arial" w:hAnsi="Arial" w:cs="Arial"/>
      <w:i w:val="0"/>
      <w:iCs w:val="0"/>
      <w:sz w:val="20"/>
      <w:szCs w:val="20"/>
    </w:rPr>
  </w:style>
  <w:style w:type="paragraph" w:customStyle="1" w:styleId="Trescznumztab">
    <w:name w:val="Tresc z num. z tab."/>
    <w:basedOn w:val="Normalny"/>
    <w:rsid w:val="00BE245A"/>
    <w:pPr>
      <w:widowControl w:val="0"/>
      <w:tabs>
        <w:tab w:val="left" w:pos="567"/>
        <w:tab w:val="left" w:pos="5103"/>
        <w:tab w:val="left" w:pos="6804"/>
        <w:tab w:val="right" w:pos="8505"/>
      </w:tabs>
      <w:spacing w:after="120" w:line="300" w:lineRule="auto"/>
    </w:pPr>
  </w:style>
  <w:style w:type="paragraph" w:customStyle="1" w:styleId="Tresc">
    <w:name w:val="Tresc"/>
    <w:basedOn w:val="Normalny"/>
    <w:rsid w:val="00BE245A"/>
    <w:pPr>
      <w:spacing w:after="120" w:line="300" w:lineRule="auto"/>
      <w:jc w:val="both"/>
    </w:pPr>
  </w:style>
  <w:style w:type="paragraph" w:customStyle="1" w:styleId="Styl">
    <w:name w:val="Styl"/>
    <w:basedOn w:val="Normalny"/>
    <w:rsid w:val="00BE245A"/>
  </w:style>
  <w:style w:type="paragraph" w:styleId="Tekstprzypisudolnego">
    <w:name w:val="footnote text"/>
    <w:aliases w:val="Tekst przypisu Znak,Znak1, Znak1,Footnote,Podrozdział,Podrozdzia3,Footnote Text Char1"/>
    <w:basedOn w:val="Normalny"/>
    <w:link w:val="TekstprzypisudolnegoZnak"/>
    <w:rsid w:val="00BE245A"/>
    <w:rPr>
      <w:sz w:val="20"/>
      <w:szCs w:val="20"/>
    </w:rPr>
  </w:style>
  <w:style w:type="character" w:customStyle="1" w:styleId="TekstprzypisudolnegoZnak">
    <w:name w:val="Tekst przypisu dolnego Znak"/>
    <w:aliases w:val="Tekst przypisu Znak Znak,Znak1 Znak, Znak1 Znak,Footnote Znak,Podrozdział Znak,Podrozdzia3 Znak,Footnote Text Char1 Znak"/>
    <w:link w:val="Tekstprzypisudolnego"/>
    <w:rsid w:val="00BE245A"/>
    <w:rPr>
      <w:rFonts w:ascii="Times New Roman" w:eastAsia="Times New Roman" w:hAnsi="Times New Roman" w:cs="Times New Roman"/>
      <w:sz w:val="20"/>
      <w:szCs w:val="20"/>
      <w:lang w:eastAsia="pl-PL"/>
    </w:rPr>
  </w:style>
  <w:style w:type="character" w:customStyle="1" w:styleId="TekstprzypisuZnakZnakZnak">
    <w:name w:val="Tekst przypisu Znak Znak Znak"/>
    <w:semiHidden/>
    <w:locked/>
    <w:rsid w:val="00BE245A"/>
    <w:rPr>
      <w:sz w:val="20"/>
      <w:szCs w:val="20"/>
    </w:rPr>
  </w:style>
  <w:style w:type="character" w:styleId="Odwoanieprzypisudolnego">
    <w:name w:val="footnote reference"/>
    <w:aliases w:val="Footnote Reference Number"/>
    <w:rsid w:val="00BE245A"/>
    <w:rPr>
      <w:vertAlign w:val="superscript"/>
    </w:rPr>
  </w:style>
  <w:style w:type="character" w:styleId="Hipercze">
    <w:name w:val="Hyperlink"/>
    <w:rsid w:val="00BE245A"/>
    <w:rPr>
      <w:color w:val="0000FF"/>
      <w:u w:val="single"/>
    </w:rPr>
  </w:style>
  <w:style w:type="paragraph" w:customStyle="1" w:styleId="Style7">
    <w:name w:val="Style7"/>
    <w:basedOn w:val="Normalny"/>
    <w:rsid w:val="00BE245A"/>
    <w:pPr>
      <w:widowControl w:val="0"/>
      <w:autoSpaceDE w:val="0"/>
      <w:autoSpaceDN w:val="0"/>
      <w:adjustRightInd w:val="0"/>
      <w:jc w:val="both"/>
    </w:pPr>
  </w:style>
  <w:style w:type="paragraph" w:customStyle="1" w:styleId="Style9">
    <w:name w:val="Style9"/>
    <w:basedOn w:val="Normalny"/>
    <w:rsid w:val="00BE245A"/>
    <w:pPr>
      <w:widowControl w:val="0"/>
      <w:autoSpaceDE w:val="0"/>
      <w:autoSpaceDN w:val="0"/>
      <w:adjustRightInd w:val="0"/>
      <w:spacing w:line="413" w:lineRule="exact"/>
      <w:jc w:val="right"/>
    </w:pPr>
  </w:style>
  <w:style w:type="paragraph" w:customStyle="1" w:styleId="Style10">
    <w:name w:val="Style10"/>
    <w:basedOn w:val="Normalny"/>
    <w:rsid w:val="00BE245A"/>
    <w:pPr>
      <w:widowControl w:val="0"/>
      <w:autoSpaceDE w:val="0"/>
      <w:autoSpaceDN w:val="0"/>
      <w:adjustRightInd w:val="0"/>
      <w:jc w:val="both"/>
    </w:pPr>
  </w:style>
  <w:style w:type="paragraph" w:customStyle="1" w:styleId="Style12">
    <w:name w:val="Style12"/>
    <w:basedOn w:val="Normalny"/>
    <w:rsid w:val="00BE245A"/>
    <w:pPr>
      <w:widowControl w:val="0"/>
      <w:autoSpaceDE w:val="0"/>
      <w:autoSpaceDN w:val="0"/>
      <w:adjustRightInd w:val="0"/>
    </w:pPr>
  </w:style>
  <w:style w:type="paragraph" w:customStyle="1" w:styleId="Style14">
    <w:name w:val="Style14"/>
    <w:basedOn w:val="Normalny"/>
    <w:rsid w:val="00BE245A"/>
    <w:pPr>
      <w:widowControl w:val="0"/>
      <w:autoSpaceDE w:val="0"/>
      <w:autoSpaceDN w:val="0"/>
      <w:adjustRightInd w:val="0"/>
      <w:spacing w:line="274" w:lineRule="exact"/>
      <w:ind w:hanging="1800"/>
      <w:jc w:val="both"/>
    </w:pPr>
  </w:style>
  <w:style w:type="paragraph" w:customStyle="1" w:styleId="Style15">
    <w:name w:val="Style15"/>
    <w:basedOn w:val="Normalny"/>
    <w:rsid w:val="00BE245A"/>
    <w:pPr>
      <w:widowControl w:val="0"/>
      <w:autoSpaceDE w:val="0"/>
      <w:autoSpaceDN w:val="0"/>
      <w:adjustRightInd w:val="0"/>
      <w:spacing w:line="275" w:lineRule="exact"/>
      <w:ind w:hanging="1675"/>
    </w:pPr>
  </w:style>
  <w:style w:type="paragraph" w:customStyle="1" w:styleId="Style24">
    <w:name w:val="Style24"/>
    <w:basedOn w:val="Normalny"/>
    <w:rsid w:val="00BE245A"/>
    <w:pPr>
      <w:widowControl w:val="0"/>
      <w:autoSpaceDE w:val="0"/>
      <w:autoSpaceDN w:val="0"/>
      <w:adjustRightInd w:val="0"/>
      <w:jc w:val="both"/>
    </w:pPr>
  </w:style>
  <w:style w:type="paragraph" w:customStyle="1" w:styleId="Style25">
    <w:name w:val="Style25"/>
    <w:basedOn w:val="Normalny"/>
    <w:rsid w:val="00BE245A"/>
    <w:pPr>
      <w:widowControl w:val="0"/>
      <w:autoSpaceDE w:val="0"/>
      <w:autoSpaceDN w:val="0"/>
      <w:adjustRightInd w:val="0"/>
      <w:spacing w:line="275" w:lineRule="exact"/>
    </w:pPr>
  </w:style>
  <w:style w:type="paragraph" w:customStyle="1" w:styleId="Style40">
    <w:name w:val="Style40"/>
    <w:basedOn w:val="Normalny"/>
    <w:uiPriority w:val="99"/>
    <w:rsid w:val="00BE245A"/>
    <w:pPr>
      <w:widowControl w:val="0"/>
      <w:autoSpaceDE w:val="0"/>
      <w:autoSpaceDN w:val="0"/>
      <w:adjustRightInd w:val="0"/>
      <w:spacing w:line="446" w:lineRule="exact"/>
      <w:ind w:firstLine="2122"/>
    </w:pPr>
  </w:style>
  <w:style w:type="paragraph" w:customStyle="1" w:styleId="Style41">
    <w:name w:val="Style41"/>
    <w:basedOn w:val="Normalny"/>
    <w:uiPriority w:val="99"/>
    <w:rsid w:val="00BE245A"/>
    <w:pPr>
      <w:widowControl w:val="0"/>
      <w:autoSpaceDE w:val="0"/>
      <w:autoSpaceDN w:val="0"/>
      <w:adjustRightInd w:val="0"/>
      <w:spacing w:line="281" w:lineRule="exact"/>
      <w:ind w:hanging="178"/>
      <w:jc w:val="both"/>
    </w:pPr>
  </w:style>
  <w:style w:type="paragraph" w:customStyle="1" w:styleId="Style45">
    <w:name w:val="Style45"/>
    <w:basedOn w:val="Normalny"/>
    <w:rsid w:val="00BE245A"/>
    <w:pPr>
      <w:widowControl w:val="0"/>
      <w:autoSpaceDE w:val="0"/>
      <w:autoSpaceDN w:val="0"/>
      <w:adjustRightInd w:val="0"/>
      <w:spacing w:line="226" w:lineRule="exact"/>
    </w:pPr>
  </w:style>
  <w:style w:type="paragraph" w:customStyle="1" w:styleId="Style46">
    <w:name w:val="Style46"/>
    <w:basedOn w:val="Normalny"/>
    <w:rsid w:val="00BE245A"/>
    <w:pPr>
      <w:widowControl w:val="0"/>
      <w:autoSpaceDE w:val="0"/>
      <w:autoSpaceDN w:val="0"/>
      <w:adjustRightInd w:val="0"/>
      <w:spacing w:line="374" w:lineRule="exact"/>
    </w:pPr>
  </w:style>
  <w:style w:type="paragraph" w:customStyle="1" w:styleId="Style47">
    <w:name w:val="Style47"/>
    <w:basedOn w:val="Normalny"/>
    <w:rsid w:val="00BE245A"/>
    <w:pPr>
      <w:widowControl w:val="0"/>
      <w:autoSpaceDE w:val="0"/>
      <w:autoSpaceDN w:val="0"/>
      <w:adjustRightInd w:val="0"/>
    </w:pPr>
  </w:style>
  <w:style w:type="paragraph" w:customStyle="1" w:styleId="Style53">
    <w:name w:val="Style53"/>
    <w:basedOn w:val="Normalny"/>
    <w:rsid w:val="00BE245A"/>
    <w:pPr>
      <w:widowControl w:val="0"/>
      <w:autoSpaceDE w:val="0"/>
      <w:autoSpaceDN w:val="0"/>
      <w:adjustRightInd w:val="0"/>
    </w:pPr>
  </w:style>
  <w:style w:type="paragraph" w:customStyle="1" w:styleId="Style64">
    <w:name w:val="Style64"/>
    <w:basedOn w:val="Normalny"/>
    <w:rsid w:val="00BE245A"/>
    <w:pPr>
      <w:widowControl w:val="0"/>
      <w:autoSpaceDE w:val="0"/>
      <w:autoSpaceDN w:val="0"/>
      <w:adjustRightInd w:val="0"/>
      <w:spacing w:line="230" w:lineRule="exact"/>
      <w:jc w:val="center"/>
    </w:pPr>
  </w:style>
  <w:style w:type="character" w:customStyle="1" w:styleId="FontStyle75">
    <w:name w:val="Font Style75"/>
    <w:rsid w:val="00BE245A"/>
    <w:rPr>
      <w:rFonts w:ascii="Times New Roman" w:hAnsi="Times New Roman" w:cs="Times New Roman"/>
      <w:b/>
      <w:bCs/>
      <w:sz w:val="26"/>
      <w:szCs w:val="26"/>
    </w:rPr>
  </w:style>
  <w:style w:type="character" w:customStyle="1" w:styleId="FontStyle77">
    <w:name w:val="Font Style77"/>
    <w:rsid w:val="00BE245A"/>
    <w:rPr>
      <w:rFonts w:ascii="Times New Roman" w:hAnsi="Times New Roman" w:cs="Times New Roman"/>
      <w:sz w:val="18"/>
      <w:szCs w:val="18"/>
    </w:rPr>
  </w:style>
  <w:style w:type="character" w:customStyle="1" w:styleId="FontStyle78">
    <w:name w:val="Font Style78"/>
    <w:rsid w:val="00BE245A"/>
    <w:rPr>
      <w:rFonts w:ascii="Times New Roman" w:hAnsi="Times New Roman" w:cs="Times New Roman"/>
      <w:b/>
      <w:bCs/>
      <w:sz w:val="18"/>
      <w:szCs w:val="18"/>
    </w:rPr>
  </w:style>
  <w:style w:type="character" w:customStyle="1" w:styleId="FontStyle80">
    <w:name w:val="Font Style80"/>
    <w:rsid w:val="00BE245A"/>
    <w:rPr>
      <w:rFonts w:ascii="Times New Roman" w:hAnsi="Times New Roman" w:cs="Times New Roman"/>
      <w:i/>
      <w:iCs/>
      <w:sz w:val="18"/>
      <w:szCs w:val="18"/>
    </w:rPr>
  </w:style>
  <w:style w:type="character" w:customStyle="1" w:styleId="FontStyle81">
    <w:name w:val="Font Style81"/>
    <w:rsid w:val="00BE245A"/>
    <w:rPr>
      <w:rFonts w:ascii="Times New Roman" w:hAnsi="Times New Roman" w:cs="Times New Roman"/>
      <w:sz w:val="22"/>
      <w:szCs w:val="22"/>
    </w:rPr>
  </w:style>
  <w:style w:type="character" w:customStyle="1" w:styleId="FontStyle82">
    <w:name w:val="Font Style82"/>
    <w:rsid w:val="00BE245A"/>
    <w:rPr>
      <w:rFonts w:ascii="Times New Roman" w:hAnsi="Times New Roman" w:cs="Times New Roman"/>
      <w:b/>
      <w:bCs/>
      <w:sz w:val="22"/>
      <w:szCs w:val="22"/>
    </w:rPr>
  </w:style>
  <w:style w:type="character" w:customStyle="1" w:styleId="FontStyle83">
    <w:name w:val="Font Style83"/>
    <w:rsid w:val="00BE245A"/>
    <w:rPr>
      <w:rFonts w:ascii="Times New Roman" w:hAnsi="Times New Roman" w:cs="Times New Roman"/>
      <w:b/>
      <w:bCs/>
      <w:sz w:val="22"/>
      <w:szCs w:val="22"/>
    </w:rPr>
  </w:style>
  <w:style w:type="character" w:customStyle="1" w:styleId="ZnakZnak4">
    <w:name w:val="Znak Znak4"/>
    <w:locked/>
    <w:rsid w:val="00BE245A"/>
    <w:rPr>
      <w:rFonts w:ascii="Courier New" w:hAnsi="Courier New" w:cs="Courier New"/>
      <w:lang w:val="pl-PL" w:eastAsia="pl-PL"/>
    </w:rPr>
  </w:style>
  <w:style w:type="character" w:styleId="UyteHipercze">
    <w:name w:val="FollowedHyperlink"/>
    <w:semiHidden/>
    <w:rsid w:val="00BE245A"/>
    <w:rPr>
      <w:color w:val="800080"/>
      <w:u w:val="single"/>
    </w:rPr>
  </w:style>
  <w:style w:type="paragraph" w:customStyle="1" w:styleId="Akapitzlist1">
    <w:name w:val="Akapit z listą1"/>
    <w:basedOn w:val="Normalny"/>
    <w:rsid w:val="00BE245A"/>
    <w:pPr>
      <w:ind w:left="708"/>
    </w:pPr>
  </w:style>
  <w:style w:type="character" w:customStyle="1" w:styleId="ZnakZnak40">
    <w:name w:val="Znak Znak4"/>
    <w:semiHidden/>
    <w:locked/>
    <w:rsid w:val="00BE245A"/>
    <w:rPr>
      <w:rFonts w:ascii="Courier New" w:hAnsi="Courier New" w:cs="Courier New"/>
      <w:lang w:val="pl-PL" w:eastAsia="pl-PL"/>
    </w:rPr>
  </w:style>
  <w:style w:type="paragraph" w:customStyle="1" w:styleId="Style27">
    <w:name w:val="Style27"/>
    <w:basedOn w:val="Normalny"/>
    <w:rsid w:val="00BE245A"/>
    <w:pPr>
      <w:widowControl w:val="0"/>
      <w:autoSpaceDE w:val="0"/>
      <w:autoSpaceDN w:val="0"/>
      <w:adjustRightInd w:val="0"/>
      <w:spacing w:line="274" w:lineRule="exact"/>
      <w:jc w:val="both"/>
    </w:pPr>
  </w:style>
  <w:style w:type="paragraph" w:customStyle="1" w:styleId="danka1">
    <w:name w:val="danka1"/>
    <w:basedOn w:val="Normalny"/>
    <w:rsid w:val="00BE245A"/>
    <w:pPr>
      <w:keepNext/>
      <w:tabs>
        <w:tab w:val="left" w:pos="567"/>
      </w:tabs>
      <w:spacing w:line="360" w:lineRule="auto"/>
      <w:ind w:right="-2"/>
      <w:jc w:val="center"/>
    </w:pPr>
    <w:rPr>
      <w:rFonts w:ascii="Verdana" w:hAnsi="Verdana" w:cs="Verdana"/>
      <w:b/>
      <w:bCs/>
      <w:sz w:val="18"/>
      <w:szCs w:val="18"/>
    </w:rPr>
  </w:style>
  <w:style w:type="paragraph" w:styleId="Tekstprzypisukocowego">
    <w:name w:val="endnote text"/>
    <w:basedOn w:val="Normalny"/>
    <w:link w:val="TekstprzypisukocowegoZnak"/>
    <w:rsid w:val="00BE245A"/>
    <w:rPr>
      <w:sz w:val="20"/>
      <w:szCs w:val="20"/>
    </w:rPr>
  </w:style>
  <w:style w:type="character" w:customStyle="1" w:styleId="TekstprzypisukocowegoZnak">
    <w:name w:val="Tekst przypisu końcowego Znak"/>
    <w:link w:val="Tekstprzypisukocowego"/>
    <w:rsid w:val="00BE245A"/>
    <w:rPr>
      <w:rFonts w:ascii="Times New Roman" w:eastAsia="Times New Roman" w:hAnsi="Times New Roman" w:cs="Times New Roman"/>
      <w:sz w:val="20"/>
      <w:szCs w:val="20"/>
      <w:lang w:eastAsia="pl-PL"/>
    </w:rPr>
  </w:style>
  <w:style w:type="character" w:customStyle="1" w:styleId="ZnakZnak">
    <w:name w:val="Znak Znak"/>
    <w:basedOn w:val="Domylnaczcionkaakapitu"/>
    <w:locked/>
    <w:rsid w:val="00BE245A"/>
  </w:style>
  <w:style w:type="character" w:styleId="Odwoanieprzypisukocowego">
    <w:name w:val="endnote reference"/>
    <w:rsid w:val="00BE245A"/>
    <w:rPr>
      <w:vertAlign w:val="superscript"/>
    </w:rPr>
  </w:style>
  <w:style w:type="paragraph" w:styleId="Akapitzlist">
    <w:name w:val="List Paragraph"/>
    <w:basedOn w:val="Normalny"/>
    <w:link w:val="AkapitzlistZnak"/>
    <w:uiPriority w:val="34"/>
    <w:qFormat/>
    <w:rsid w:val="00BE245A"/>
    <w:pPr>
      <w:spacing w:line="276" w:lineRule="auto"/>
      <w:ind w:left="720"/>
    </w:pPr>
    <w:rPr>
      <w:rFonts w:ascii="Arial" w:hAnsi="Arial" w:cs="Arial"/>
      <w:sz w:val="22"/>
      <w:szCs w:val="22"/>
      <w:lang w:eastAsia="en-US"/>
    </w:rPr>
  </w:style>
  <w:style w:type="paragraph" w:customStyle="1" w:styleId="Zwykytekst1">
    <w:name w:val="Zwykły tekst1"/>
    <w:basedOn w:val="Normalny"/>
    <w:rsid w:val="00BE245A"/>
    <w:pPr>
      <w:suppressAutoHyphens/>
    </w:pPr>
    <w:rPr>
      <w:rFonts w:ascii="Courier New" w:hAnsi="Courier New" w:cs="Courier New"/>
      <w:sz w:val="20"/>
      <w:szCs w:val="20"/>
      <w:lang w:eastAsia="ar-SA"/>
    </w:rPr>
  </w:style>
  <w:style w:type="paragraph" w:customStyle="1" w:styleId="Tekstpodstawowy22">
    <w:name w:val="Tekst podstawowy 22"/>
    <w:basedOn w:val="Normalny"/>
    <w:rsid w:val="00BE245A"/>
    <w:pPr>
      <w:suppressAutoHyphens/>
      <w:jc w:val="both"/>
    </w:pPr>
    <w:rPr>
      <w:lang w:eastAsia="ar-SA"/>
    </w:rPr>
  </w:style>
  <w:style w:type="table" w:styleId="Tabela-Siatka">
    <w:name w:val="Table Grid"/>
    <w:basedOn w:val="Standardowy"/>
    <w:uiPriority w:val="39"/>
    <w:rsid w:val="00BE245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Normalny"/>
    <w:uiPriority w:val="99"/>
    <w:rsid w:val="00BE245A"/>
    <w:pPr>
      <w:widowControl w:val="0"/>
      <w:autoSpaceDE w:val="0"/>
      <w:autoSpaceDN w:val="0"/>
      <w:adjustRightInd w:val="0"/>
    </w:pPr>
    <w:rPr>
      <w:rFonts w:ascii="Verdana" w:hAnsi="Verdana"/>
    </w:rPr>
  </w:style>
  <w:style w:type="paragraph" w:customStyle="1" w:styleId="Style31">
    <w:name w:val="Style31"/>
    <w:basedOn w:val="Normalny"/>
    <w:uiPriority w:val="99"/>
    <w:rsid w:val="00BE245A"/>
    <w:pPr>
      <w:widowControl w:val="0"/>
      <w:autoSpaceDE w:val="0"/>
      <w:autoSpaceDN w:val="0"/>
      <w:adjustRightInd w:val="0"/>
      <w:spacing w:line="202" w:lineRule="exact"/>
      <w:ind w:firstLine="223"/>
      <w:jc w:val="both"/>
    </w:pPr>
    <w:rPr>
      <w:rFonts w:ascii="Verdana" w:hAnsi="Verdana"/>
    </w:rPr>
  </w:style>
  <w:style w:type="paragraph" w:customStyle="1" w:styleId="Style61">
    <w:name w:val="Style61"/>
    <w:basedOn w:val="Normalny"/>
    <w:uiPriority w:val="99"/>
    <w:rsid w:val="00BE245A"/>
    <w:pPr>
      <w:widowControl w:val="0"/>
      <w:autoSpaceDE w:val="0"/>
      <w:autoSpaceDN w:val="0"/>
      <w:adjustRightInd w:val="0"/>
      <w:spacing w:line="230" w:lineRule="exact"/>
      <w:ind w:hanging="1570"/>
      <w:jc w:val="both"/>
    </w:pPr>
    <w:rPr>
      <w:rFonts w:ascii="Verdana" w:hAnsi="Verdana"/>
    </w:rPr>
  </w:style>
  <w:style w:type="paragraph" w:customStyle="1" w:styleId="Style71">
    <w:name w:val="Style71"/>
    <w:basedOn w:val="Normalny"/>
    <w:uiPriority w:val="99"/>
    <w:rsid w:val="00BE245A"/>
    <w:pPr>
      <w:widowControl w:val="0"/>
      <w:autoSpaceDE w:val="0"/>
      <w:autoSpaceDN w:val="0"/>
      <w:adjustRightInd w:val="0"/>
      <w:spacing w:line="227" w:lineRule="exact"/>
      <w:ind w:hanging="1577"/>
    </w:pPr>
    <w:rPr>
      <w:rFonts w:ascii="Verdana" w:hAnsi="Verdana"/>
    </w:rPr>
  </w:style>
  <w:style w:type="character" w:customStyle="1" w:styleId="FontStyle158">
    <w:name w:val="Font Style158"/>
    <w:uiPriority w:val="99"/>
    <w:rsid w:val="00BE245A"/>
    <w:rPr>
      <w:rFonts w:ascii="Verdana" w:hAnsi="Verdana" w:cs="Verdana"/>
      <w:b/>
      <w:bCs/>
      <w:sz w:val="14"/>
      <w:szCs w:val="14"/>
    </w:rPr>
  </w:style>
  <w:style w:type="character" w:customStyle="1" w:styleId="FontStyle184">
    <w:name w:val="Font Style184"/>
    <w:uiPriority w:val="99"/>
    <w:rsid w:val="00BE245A"/>
    <w:rPr>
      <w:rFonts w:ascii="Verdana" w:hAnsi="Verdana" w:cs="Verdana"/>
      <w:sz w:val="14"/>
      <w:szCs w:val="14"/>
    </w:rPr>
  </w:style>
  <w:style w:type="paragraph" w:styleId="Poprawka">
    <w:name w:val="Revision"/>
    <w:hidden/>
    <w:uiPriority w:val="99"/>
    <w:semiHidden/>
    <w:rsid w:val="00BE245A"/>
    <w:rPr>
      <w:rFonts w:ascii="Times New Roman" w:eastAsia="Times New Roman" w:hAnsi="Times New Roman"/>
      <w:sz w:val="24"/>
      <w:szCs w:val="24"/>
    </w:rPr>
  </w:style>
  <w:style w:type="paragraph" w:styleId="Podtytu">
    <w:name w:val="Subtitle"/>
    <w:basedOn w:val="Normalny"/>
    <w:next w:val="Tekstpodstawowy"/>
    <w:link w:val="PodtytuZnak"/>
    <w:qFormat/>
    <w:rsid w:val="00BE245A"/>
    <w:pPr>
      <w:keepNext/>
      <w:suppressAutoHyphens/>
      <w:spacing w:before="240" w:after="120"/>
      <w:jc w:val="center"/>
    </w:pPr>
    <w:rPr>
      <w:rFonts w:ascii="Arial" w:eastAsia="DejaVu Sans" w:hAnsi="Arial" w:cs="DejaVu Sans"/>
      <w:i/>
      <w:iCs/>
      <w:sz w:val="28"/>
      <w:szCs w:val="28"/>
      <w:lang w:eastAsia="ar-SA"/>
    </w:rPr>
  </w:style>
  <w:style w:type="character" w:customStyle="1" w:styleId="PodtytuZnak">
    <w:name w:val="Podtytuł Znak"/>
    <w:link w:val="Podtytu"/>
    <w:rsid w:val="00BE245A"/>
    <w:rPr>
      <w:rFonts w:ascii="Arial" w:eastAsia="DejaVu Sans" w:hAnsi="Arial" w:cs="DejaVu Sans"/>
      <w:i/>
      <w:iCs/>
      <w:sz w:val="28"/>
      <w:szCs w:val="28"/>
      <w:lang w:eastAsia="ar-SA"/>
    </w:rPr>
  </w:style>
  <w:style w:type="character" w:customStyle="1" w:styleId="AkapitzlistZnak">
    <w:name w:val="Akapit z listą Znak"/>
    <w:link w:val="Akapitzlist"/>
    <w:uiPriority w:val="34"/>
    <w:rsid w:val="00BE245A"/>
    <w:rPr>
      <w:rFonts w:ascii="Arial" w:eastAsia="Times New Roman" w:hAnsi="Arial" w:cs="Arial"/>
    </w:rPr>
  </w:style>
  <w:style w:type="paragraph" w:customStyle="1" w:styleId="Tekstpodstawowy21">
    <w:name w:val="Tekst podstawowy 21"/>
    <w:basedOn w:val="Normalny"/>
    <w:rsid w:val="005E6D74"/>
    <w:pPr>
      <w:suppressAutoHyphens/>
      <w:spacing w:before="120"/>
      <w:jc w:val="both"/>
    </w:pPr>
    <w:rPr>
      <w:b/>
      <w:bCs/>
      <w:sz w:val="25"/>
      <w:lang w:eastAsia="ar-SA"/>
    </w:rPr>
  </w:style>
  <w:style w:type="character" w:styleId="Wyrnieniedelikatne">
    <w:name w:val="Subtle Emphasis"/>
    <w:uiPriority w:val="19"/>
    <w:qFormat/>
    <w:rsid w:val="00120421"/>
    <w:rPr>
      <w:i/>
      <w:iCs/>
      <w:color w:val="808080"/>
    </w:rPr>
  </w:style>
  <w:style w:type="paragraph" w:customStyle="1" w:styleId="Lista21">
    <w:name w:val="Lista 21"/>
    <w:basedOn w:val="Normalny"/>
    <w:rsid w:val="00835D08"/>
    <w:pPr>
      <w:suppressAutoHyphens/>
      <w:ind w:left="566" w:hanging="283"/>
    </w:pPr>
    <w:rPr>
      <w:lang w:eastAsia="ar-SA"/>
    </w:rPr>
  </w:style>
  <w:style w:type="paragraph" w:customStyle="1" w:styleId="Zwykytekst3">
    <w:name w:val="Zwykły tekst3"/>
    <w:basedOn w:val="Normalny"/>
    <w:rsid w:val="00835D08"/>
    <w:rPr>
      <w:rFonts w:ascii="Courier New" w:hAnsi="Courier New"/>
      <w:sz w:val="20"/>
      <w:szCs w:val="20"/>
      <w:lang w:eastAsia="ar-SA"/>
    </w:rPr>
  </w:style>
  <w:style w:type="paragraph" w:customStyle="1" w:styleId="Zwykytekst4">
    <w:name w:val="Zwykły tekst4"/>
    <w:basedOn w:val="Normalny"/>
    <w:rsid w:val="00835D08"/>
    <w:rPr>
      <w:rFonts w:ascii="Courier New" w:hAnsi="Courier New"/>
      <w:sz w:val="20"/>
      <w:szCs w:val="20"/>
      <w:lang w:eastAsia="ar-SA"/>
    </w:rPr>
  </w:style>
  <w:style w:type="paragraph" w:customStyle="1" w:styleId="FR1">
    <w:name w:val="FR1"/>
    <w:rsid w:val="00CC0A80"/>
    <w:pPr>
      <w:widowControl w:val="0"/>
      <w:autoSpaceDE w:val="0"/>
      <w:autoSpaceDN w:val="0"/>
      <w:adjustRightInd w:val="0"/>
      <w:spacing w:before="300"/>
      <w:ind w:left="5280"/>
    </w:pPr>
    <w:rPr>
      <w:rFonts w:ascii="Arial" w:eastAsia="Times New Roman" w:hAnsi="Arial" w:cs="Arial"/>
      <w:noProof/>
    </w:rPr>
  </w:style>
  <w:style w:type="character" w:customStyle="1" w:styleId="akapitustep1">
    <w:name w:val="akapitustep1"/>
    <w:basedOn w:val="Domylnaczcionkaakapitu"/>
    <w:rsid w:val="00CC0A80"/>
  </w:style>
  <w:style w:type="paragraph" w:customStyle="1" w:styleId="H3">
    <w:name w:val="H3"/>
    <w:basedOn w:val="Normalny"/>
    <w:next w:val="Normalny"/>
    <w:rsid w:val="00CC0A80"/>
    <w:pPr>
      <w:keepNext/>
      <w:spacing w:before="100" w:after="100"/>
      <w:outlineLvl w:val="3"/>
    </w:pPr>
    <w:rPr>
      <w:b/>
      <w:snapToGrid w:val="0"/>
      <w:sz w:val="28"/>
      <w:szCs w:val="20"/>
    </w:rPr>
  </w:style>
  <w:style w:type="paragraph" w:customStyle="1" w:styleId="H4">
    <w:name w:val="H4"/>
    <w:basedOn w:val="Normalny"/>
    <w:next w:val="Normalny"/>
    <w:rsid w:val="00CC0A80"/>
    <w:pPr>
      <w:keepNext/>
      <w:spacing w:before="100" w:after="100"/>
      <w:outlineLvl w:val="4"/>
    </w:pPr>
    <w:rPr>
      <w:b/>
      <w:snapToGrid w:val="0"/>
      <w:szCs w:val="20"/>
    </w:rPr>
  </w:style>
  <w:style w:type="paragraph" w:styleId="Listapunktowana">
    <w:name w:val="List Bullet"/>
    <w:basedOn w:val="Normalny"/>
    <w:autoRedefine/>
    <w:rsid w:val="00CC0A80"/>
    <w:pPr>
      <w:widowControl w:val="0"/>
      <w:jc w:val="center"/>
    </w:pPr>
    <w:rPr>
      <w:rFonts w:ascii="Verdana" w:hAnsi="Verdana"/>
      <w:bCs/>
      <w:i/>
      <w:iCs/>
      <w:sz w:val="16"/>
      <w:szCs w:val="16"/>
    </w:rPr>
  </w:style>
  <w:style w:type="character" w:customStyle="1" w:styleId="akapitdomyslny1">
    <w:name w:val="akapitdomyslny1"/>
    <w:basedOn w:val="Domylnaczcionkaakapitu"/>
    <w:rsid w:val="00CC0A80"/>
  </w:style>
  <w:style w:type="paragraph" w:customStyle="1" w:styleId="Default">
    <w:name w:val="Default"/>
    <w:rsid w:val="00CC0A80"/>
    <w:pPr>
      <w:autoSpaceDE w:val="0"/>
      <w:autoSpaceDN w:val="0"/>
      <w:adjustRightInd w:val="0"/>
    </w:pPr>
    <w:rPr>
      <w:rFonts w:ascii="Times New Roman" w:eastAsia="Times New Roman" w:hAnsi="Times New Roman"/>
      <w:color w:val="000000"/>
      <w:sz w:val="24"/>
      <w:szCs w:val="24"/>
    </w:rPr>
  </w:style>
  <w:style w:type="paragraph" w:customStyle="1" w:styleId="Style3">
    <w:name w:val="Style 3"/>
    <w:uiPriority w:val="99"/>
    <w:rsid w:val="00CC0A80"/>
    <w:pPr>
      <w:widowControl w:val="0"/>
      <w:autoSpaceDE w:val="0"/>
      <w:autoSpaceDN w:val="0"/>
      <w:ind w:left="432"/>
    </w:pPr>
    <w:rPr>
      <w:rFonts w:ascii="Tahoma" w:eastAsia="Times New Roman" w:hAnsi="Tahoma" w:cs="Tahoma"/>
      <w:sz w:val="22"/>
      <w:szCs w:val="22"/>
      <w:lang w:val="en-US"/>
    </w:rPr>
  </w:style>
  <w:style w:type="table" w:customStyle="1" w:styleId="Tabela-Siatka1">
    <w:name w:val="Tabela - Siatka1"/>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
    <w:name w:val="Tabela - Siatka22"/>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
    <w:name w:val="Tabela - Siatka23"/>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3">
    <w:name w:val="Tekst podstawowy 23"/>
    <w:basedOn w:val="Normalny"/>
    <w:rsid w:val="00677B24"/>
    <w:pPr>
      <w:suppressAutoHyphens/>
      <w:spacing w:before="120"/>
      <w:jc w:val="both"/>
    </w:pPr>
    <w:rPr>
      <w:b/>
      <w:bCs/>
      <w:sz w:val="25"/>
      <w:szCs w:val="25"/>
      <w:lang w:eastAsia="ar-SA"/>
    </w:rPr>
  </w:style>
  <w:style w:type="paragraph" w:customStyle="1" w:styleId="Tekstpodstawowy32">
    <w:name w:val="Tekst podstawowy 32"/>
    <w:basedOn w:val="Normalny"/>
    <w:rsid w:val="00D22389"/>
    <w:pPr>
      <w:suppressAutoHyphens/>
      <w:spacing w:after="120"/>
    </w:pPr>
    <w:rPr>
      <w:sz w:val="16"/>
      <w:szCs w:val="16"/>
      <w:lang w:eastAsia="ar-SA"/>
    </w:rPr>
  </w:style>
  <w:style w:type="character" w:customStyle="1" w:styleId="Nierozpoznanawzmianka1">
    <w:name w:val="Nierozpoznana wzmianka1"/>
    <w:basedOn w:val="Domylnaczcionkaakapitu"/>
    <w:uiPriority w:val="99"/>
    <w:semiHidden/>
    <w:unhideWhenUsed/>
    <w:rsid w:val="00BC3EB2"/>
    <w:rPr>
      <w:color w:val="605E5C"/>
      <w:shd w:val="clear" w:color="auto" w:fill="E1DFDD"/>
    </w:rPr>
  </w:style>
  <w:style w:type="paragraph" w:customStyle="1" w:styleId="paragraph">
    <w:name w:val="paragraph"/>
    <w:basedOn w:val="Normalny"/>
    <w:rsid w:val="001873C4"/>
    <w:pPr>
      <w:spacing w:before="100" w:beforeAutospacing="1" w:after="100" w:afterAutospacing="1"/>
    </w:pPr>
  </w:style>
  <w:style w:type="character" w:customStyle="1" w:styleId="normaltextrun">
    <w:name w:val="normaltextrun"/>
    <w:basedOn w:val="Domylnaczcionkaakapitu"/>
    <w:rsid w:val="001873C4"/>
  </w:style>
  <w:style w:type="character" w:customStyle="1" w:styleId="eop">
    <w:name w:val="eop"/>
    <w:basedOn w:val="Domylnaczcionkaakapitu"/>
    <w:rsid w:val="001873C4"/>
  </w:style>
  <w:style w:type="character" w:customStyle="1" w:styleId="spellingerror">
    <w:name w:val="spellingerror"/>
    <w:basedOn w:val="Domylnaczcionkaakapitu"/>
    <w:rsid w:val="001873C4"/>
  </w:style>
  <w:style w:type="character" w:customStyle="1" w:styleId="scxw261798329">
    <w:name w:val="scxw261798329"/>
    <w:basedOn w:val="Domylnaczcionkaakapitu"/>
    <w:rsid w:val="001873C4"/>
  </w:style>
  <w:style w:type="character" w:customStyle="1" w:styleId="attribute-values">
    <w:name w:val="attribute-values"/>
    <w:basedOn w:val="Domylnaczcionkaakapitu"/>
    <w:rsid w:val="001873C4"/>
  </w:style>
  <w:style w:type="paragraph" w:customStyle="1" w:styleId="Bezodstpw1">
    <w:name w:val="Bez odstępów1"/>
    <w:rsid w:val="001873C4"/>
    <w:rPr>
      <w:rFonts w:eastAsia="Times New Roman"/>
      <w:sz w:val="22"/>
      <w:szCs w:val="22"/>
      <w:lang w:eastAsia="en-US"/>
    </w:rPr>
  </w:style>
  <w:style w:type="paragraph" w:styleId="Bezodstpw">
    <w:name w:val="No Spacing"/>
    <w:basedOn w:val="Normalny"/>
    <w:uiPriority w:val="1"/>
    <w:qFormat/>
    <w:rsid w:val="001873C4"/>
    <w:rPr>
      <w:rFonts w:ascii="Calibri" w:hAnsi="Calibri"/>
      <w:sz w:val="22"/>
      <w:szCs w:val="22"/>
      <w:lang w:val="en-US" w:bidi="en-US"/>
    </w:rPr>
  </w:style>
  <w:style w:type="character" w:customStyle="1" w:styleId="markedcontent">
    <w:name w:val="markedcontent"/>
    <w:basedOn w:val="Domylnaczcionkaakapitu"/>
    <w:rsid w:val="00292384"/>
  </w:style>
  <w:style w:type="table" w:customStyle="1" w:styleId="Tabela-Siatka6">
    <w:name w:val="Tabela - Siatka6"/>
    <w:basedOn w:val="Standardowy"/>
    <w:next w:val="Tabela-Siatka"/>
    <w:uiPriority w:val="39"/>
    <w:rsid w:val="00374453"/>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cificationname">
    <w:name w:val="specification__name"/>
    <w:basedOn w:val="Domylnaczcionkaakapitu"/>
    <w:rsid w:val="00AD714C"/>
  </w:style>
  <w:style w:type="character" w:customStyle="1" w:styleId="specificationitem">
    <w:name w:val="specification__item"/>
    <w:basedOn w:val="Domylnaczcionkaakapitu"/>
    <w:rsid w:val="00AD714C"/>
  </w:style>
  <w:style w:type="character" w:customStyle="1" w:styleId="specificationseparator">
    <w:name w:val="specification__separator"/>
    <w:basedOn w:val="Domylnaczcionkaakapitu"/>
    <w:rsid w:val="00AD71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114503">
      <w:bodyDiv w:val="1"/>
      <w:marLeft w:val="0"/>
      <w:marRight w:val="0"/>
      <w:marTop w:val="0"/>
      <w:marBottom w:val="0"/>
      <w:divBdr>
        <w:top w:val="none" w:sz="0" w:space="0" w:color="auto"/>
        <w:left w:val="none" w:sz="0" w:space="0" w:color="auto"/>
        <w:bottom w:val="none" w:sz="0" w:space="0" w:color="auto"/>
        <w:right w:val="none" w:sz="0" w:space="0" w:color="auto"/>
      </w:divBdr>
    </w:div>
    <w:div w:id="512496762">
      <w:bodyDiv w:val="1"/>
      <w:marLeft w:val="0"/>
      <w:marRight w:val="0"/>
      <w:marTop w:val="0"/>
      <w:marBottom w:val="0"/>
      <w:divBdr>
        <w:top w:val="none" w:sz="0" w:space="0" w:color="auto"/>
        <w:left w:val="none" w:sz="0" w:space="0" w:color="auto"/>
        <w:bottom w:val="none" w:sz="0" w:space="0" w:color="auto"/>
        <w:right w:val="none" w:sz="0" w:space="0" w:color="auto"/>
      </w:divBdr>
    </w:div>
    <w:div w:id="680082855">
      <w:bodyDiv w:val="1"/>
      <w:marLeft w:val="0"/>
      <w:marRight w:val="0"/>
      <w:marTop w:val="0"/>
      <w:marBottom w:val="0"/>
      <w:divBdr>
        <w:top w:val="none" w:sz="0" w:space="0" w:color="auto"/>
        <w:left w:val="none" w:sz="0" w:space="0" w:color="auto"/>
        <w:bottom w:val="none" w:sz="0" w:space="0" w:color="auto"/>
        <w:right w:val="none" w:sz="0" w:space="0" w:color="auto"/>
      </w:divBdr>
    </w:div>
    <w:div w:id="796991694">
      <w:bodyDiv w:val="1"/>
      <w:marLeft w:val="0"/>
      <w:marRight w:val="0"/>
      <w:marTop w:val="0"/>
      <w:marBottom w:val="0"/>
      <w:divBdr>
        <w:top w:val="none" w:sz="0" w:space="0" w:color="auto"/>
        <w:left w:val="none" w:sz="0" w:space="0" w:color="auto"/>
        <w:bottom w:val="none" w:sz="0" w:space="0" w:color="auto"/>
        <w:right w:val="none" w:sz="0" w:space="0" w:color="auto"/>
      </w:divBdr>
    </w:div>
    <w:div w:id="1410496440">
      <w:bodyDiv w:val="1"/>
      <w:marLeft w:val="0"/>
      <w:marRight w:val="0"/>
      <w:marTop w:val="0"/>
      <w:marBottom w:val="0"/>
      <w:divBdr>
        <w:top w:val="none" w:sz="0" w:space="0" w:color="auto"/>
        <w:left w:val="none" w:sz="0" w:space="0" w:color="auto"/>
        <w:bottom w:val="none" w:sz="0" w:space="0" w:color="auto"/>
        <w:right w:val="none" w:sz="0" w:space="0" w:color="auto"/>
      </w:divBdr>
    </w:div>
    <w:div w:id="1464694619">
      <w:bodyDiv w:val="1"/>
      <w:marLeft w:val="0"/>
      <w:marRight w:val="0"/>
      <w:marTop w:val="0"/>
      <w:marBottom w:val="0"/>
      <w:divBdr>
        <w:top w:val="none" w:sz="0" w:space="0" w:color="auto"/>
        <w:left w:val="none" w:sz="0" w:space="0" w:color="auto"/>
        <w:bottom w:val="none" w:sz="0" w:space="0" w:color="auto"/>
        <w:right w:val="none" w:sz="0" w:space="0" w:color="auto"/>
      </w:divBdr>
    </w:div>
    <w:div w:id="1718509717">
      <w:bodyDiv w:val="1"/>
      <w:marLeft w:val="0"/>
      <w:marRight w:val="0"/>
      <w:marTop w:val="0"/>
      <w:marBottom w:val="0"/>
      <w:divBdr>
        <w:top w:val="none" w:sz="0" w:space="0" w:color="auto"/>
        <w:left w:val="none" w:sz="0" w:space="0" w:color="auto"/>
        <w:bottom w:val="none" w:sz="0" w:space="0" w:color="auto"/>
        <w:right w:val="none" w:sz="0" w:space="0" w:color="auto"/>
      </w:divBdr>
    </w:div>
    <w:div w:id="1725522470">
      <w:bodyDiv w:val="1"/>
      <w:marLeft w:val="0"/>
      <w:marRight w:val="0"/>
      <w:marTop w:val="0"/>
      <w:marBottom w:val="0"/>
      <w:divBdr>
        <w:top w:val="none" w:sz="0" w:space="0" w:color="auto"/>
        <w:left w:val="none" w:sz="0" w:space="0" w:color="auto"/>
        <w:bottom w:val="none" w:sz="0" w:space="0" w:color="auto"/>
        <w:right w:val="none" w:sz="0" w:space="0" w:color="auto"/>
      </w:divBdr>
    </w:div>
    <w:div w:id="1743258991">
      <w:bodyDiv w:val="1"/>
      <w:marLeft w:val="0"/>
      <w:marRight w:val="0"/>
      <w:marTop w:val="0"/>
      <w:marBottom w:val="0"/>
      <w:divBdr>
        <w:top w:val="none" w:sz="0" w:space="0" w:color="auto"/>
        <w:left w:val="none" w:sz="0" w:space="0" w:color="auto"/>
        <w:bottom w:val="none" w:sz="0" w:space="0" w:color="auto"/>
        <w:right w:val="none" w:sz="0" w:space="0" w:color="auto"/>
      </w:divBdr>
    </w:div>
    <w:div w:id="1765495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9B2D5E-DC8B-4001-8A7A-05E1BD4F5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6232</Words>
  <Characters>37394</Characters>
  <Application>Microsoft Office Word</Application>
  <DocSecurity>0</DocSecurity>
  <Lines>311</Lines>
  <Paragraphs>87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Sosińska Magdalena</dc:creator>
  <cp:lastModifiedBy>Lesiak Małgorzata</cp:lastModifiedBy>
  <cp:revision>2</cp:revision>
  <cp:lastPrinted>2023-07-05T10:12:00Z</cp:lastPrinted>
  <dcterms:created xsi:type="dcterms:W3CDTF">2023-07-05T10:13:00Z</dcterms:created>
  <dcterms:modified xsi:type="dcterms:W3CDTF">2023-07-05T10:13:00Z</dcterms:modified>
</cp:coreProperties>
</file>