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E176F" w14:textId="62EC18B8" w:rsidR="004C6848" w:rsidRPr="005C01FB" w:rsidRDefault="00362735" w:rsidP="004C6848">
      <w:pPr>
        <w:jc w:val="right"/>
        <w:rPr>
          <w:rFonts w:ascii="Times New Roman" w:hAnsi="Times New Roman" w:cs="Times New Roman"/>
          <w:b/>
        </w:rPr>
      </w:pPr>
      <w:r w:rsidRPr="005C01FB">
        <w:rPr>
          <w:rFonts w:ascii="Times New Roman" w:hAnsi="Times New Roman" w:cs="Times New Roman"/>
          <w:b/>
        </w:rPr>
        <w:t>Z</w:t>
      </w:r>
      <w:r w:rsidR="00377324" w:rsidRPr="005C01FB">
        <w:rPr>
          <w:rFonts w:ascii="Times New Roman" w:hAnsi="Times New Roman" w:cs="Times New Roman"/>
          <w:b/>
        </w:rPr>
        <w:t>ałącznik nr 1 do SWZ</w:t>
      </w:r>
      <w:r w:rsidR="008270B1">
        <w:rPr>
          <w:rFonts w:ascii="Times New Roman" w:hAnsi="Times New Roman" w:cs="Times New Roman"/>
          <w:b/>
        </w:rPr>
        <w:t xml:space="preserve"> </w:t>
      </w:r>
    </w:p>
    <w:p w14:paraId="11FB8C04" w14:textId="3B8B3BED" w:rsidR="003B784D" w:rsidRPr="005C01FB" w:rsidRDefault="003B784D" w:rsidP="00540B08">
      <w:pPr>
        <w:jc w:val="center"/>
        <w:rPr>
          <w:rFonts w:ascii="Times New Roman" w:hAnsi="Times New Roman" w:cs="Times New Roman"/>
          <w:b/>
        </w:rPr>
      </w:pPr>
    </w:p>
    <w:p w14:paraId="7A374194" w14:textId="77777777" w:rsidR="00CF2678" w:rsidRPr="005C01FB" w:rsidRDefault="00CF2678" w:rsidP="00540B08">
      <w:pPr>
        <w:pStyle w:val="Akapitzlist"/>
        <w:spacing w:after="0" w:line="240" w:lineRule="auto"/>
        <w:ind w:left="0"/>
        <w:jc w:val="both"/>
        <w:rPr>
          <w:rFonts w:ascii="Times New Roman" w:hAnsi="Times New Roman" w:cs="Times New Roman"/>
          <w:b/>
        </w:rPr>
      </w:pPr>
      <w:r w:rsidRPr="005C01FB">
        <w:rPr>
          <w:rFonts w:ascii="Times New Roman" w:hAnsi="Times New Roman" w:cs="Times New Roman"/>
          <w:b/>
          <w:u w:val="single"/>
        </w:rPr>
        <w:t>Zamawiający:</w:t>
      </w:r>
    </w:p>
    <w:p w14:paraId="6ADF20A8" w14:textId="77777777" w:rsidR="004C6848" w:rsidRPr="004C6848" w:rsidRDefault="004C6848" w:rsidP="004C6848">
      <w:pPr>
        <w:pStyle w:val="Akapitzlist"/>
        <w:ind w:left="0"/>
        <w:rPr>
          <w:rFonts w:ascii="Times New Roman" w:hAnsi="Times New Roman" w:cs="Times New Roman"/>
          <w:b/>
          <w:bCs/>
          <w:lang w:val="en-US"/>
        </w:rPr>
      </w:pPr>
      <w:bookmarkStart w:id="0" w:name="_Hlk68692190"/>
      <w:r w:rsidRPr="004C6848">
        <w:rPr>
          <w:rFonts w:ascii="Times New Roman" w:hAnsi="Times New Roman" w:cs="Times New Roman"/>
          <w:b/>
          <w:bCs/>
          <w:noProof/>
          <w:lang w:val="en-US"/>
        </w:rPr>
        <w:drawing>
          <wp:anchor distT="0" distB="0" distL="114300" distR="114300" simplePos="0" relativeHeight="251659264" behindDoc="0" locked="0" layoutInCell="1" allowOverlap="1" wp14:anchorId="54EA38D9" wp14:editId="3893C8F4">
            <wp:simplePos x="746760" y="2567940"/>
            <wp:positionH relativeFrom="column">
              <wp:align>left</wp:align>
            </wp:positionH>
            <wp:positionV relativeFrom="paragraph">
              <wp:align>top</wp:align>
            </wp:positionV>
            <wp:extent cx="1371600" cy="1371600"/>
            <wp:effectExtent l="0" t="0" r="0" b="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anchor>
        </w:drawing>
      </w:r>
      <w:r w:rsidRPr="004C6848">
        <w:rPr>
          <w:rFonts w:ascii="Times New Roman" w:hAnsi="Times New Roman" w:cs="Times New Roman"/>
          <w:b/>
          <w:bCs/>
          <w:lang w:val="en-US"/>
        </w:rPr>
        <w:t>G</w:t>
      </w:r>
      <w:bookmarkStart w:id="1" w:name="_Hlk63847556"/>
      <w:r w:rsidRPr="004C6848">
        <w:rPr>
          <w:rFonts w:ascii="Times New Roman" w:hAnsi="Times New Roman" w:cs="Times New Roman"/>
          <w:b/>
          <w:bCs/>
          <w:lang w:val="en-US"/>
        </w:rPr>
        <w:t>mina Wiśniowa</w:t>
      </w:r>
    </w:p>
    <w:p w14:paraId="0CF4BA5B" w14:textId="77777777" w:rsidR="004C6848" w:rsidRPr="004C6848" w:rsidRDefault="004C6848" w:rsidP="004C6848">
      <w:pPr>
        <w:pStyle w:val="Akapitzlist"/>
        <w:ind w:left="0"/>
        <w:rPr>
          <w:rFonts w:ascii="Times New Roman" w:hAnsi="Times New Roman" w:cs="Times New Roman"/>
          <w:b/>
          <w:bCs/>
          <w:lang w:val="en-US"/>
        </w:rPr>
      </w:pPr>
      <w:r w:rsidRPr="004C6848">
        <w:rPr>
          <w:rFonts w:ascii="Times New Roman" w:hAnsi="Times New Roman" w:cs="Times New Roman"/>
          <w:b/>
          <w:bCs/>
          <w:lang w:val="en-US"/>
        </w:rPr>
        <w:t xml:space="preserve">38-124 Wiśniowa 150 </w:t>
      </w:r>
    </w:p>
    <w:p w14:paraId="239DE923" w14:textId="77777777" w:rsidR="004C6848" w:rsidRPr="004C6848" w:rsidRDefault="004C6848" w:rsidP="004C6848">
      <w:pPr>
        <w:pStyle w:val="Akapitzlist"/>
        <w:ind w:left="0"/>
        <w:rPr>
          <w:rFonts w:ascii="Times New Roman" w:hAnsi="Times New Roman" w:cs="Times New Roman"/>
          <w:b/>
          <w:bCs/>
          <w:lang w:val="en-US"/>
        </w:rPr>
      </w:pPr>
      <w:r w:rsidRPr="004C6848">
        <w:rPr>
          <w:rFonts w:ascii="Times New Roman" w:hAnsi="Times New Roman" w:cs="Times New Roman"/>
          <w:b/>
          <w:bCs/>
          <w:lang w:val="en-US"/>
        </w:rPr>
        <w:t>REGON: 690582217</w:t>
      </w:r>
      <w:r w:rsidRPr="004C6848">
        <w:rPr>
          <w:rFonts w:ascii="Times New Roman" w:hAnsi="Times New Roman" w:cs="Times New Roman"/>
          <w:b/>
          <w:bCs/>
          <w:lang w:val="en-US"/>
        </w:rPr>
        <w:tab/>
      </w:r>
    </w:p>
    <w:p w14:paraId="7C05A067" w14:textId="77777777" w:rsidR="004C6848" w:rsidRPr="004C6848" w:rsidRDefault="004C6848" w:rsidP="004C6848">
      <w:pPr>
        <w:pStyle w:val="Akapitzlist"/>
        <w:ind w:left="0"/>
        <w:rPr>
          <w:rFonts w:ascii="Times New Roman" w:hAnsi="Times New Roman" w:cs="Times New Roman"/>
          <w:b/>
          <w:bCs/>
          <w:lang w:val="en-US"/>
        </w:rPr>
      </w:pPr>
      <w:r w:rsidRPr="004C6848">
        <w:rPr>
          <w:rFonts w:ascii="Times New Roman" w:hAnsi="Times New Roman" w:cs="Times New Roman"/>
          <w:b/>
          <w:bCs/>
          <w:lang w:val="en-US"/>
        </w:rPr>
        <w:t>NIP: 8191565070</w:t>
      </w:r>
    </w:p>
    <w:p w14:paraId="7EE79490" w14:textId="77777777" w:rsidR="004C6848" w:rsidRPr="004C6848" w:rsidRDefault="004C6848" w:rsidP="004C6848">
      <w:pPr>
        <w:pStyle w:val="Akapitzlist"/>
        <w:ind w:left="0"/>
        <w:rPr>
          <w:rFonts w:ascii="Times New Roman" w:hAnsi="Times New Roman" w:cs="Times New Roman"/>
          <w:b/>
          <w:bCs/>
          <w:lang w:val="en-US"/>
        </w:rPr>
      </w:pPr>
      <w:r w:rsidRPr="004C6848">
        <w:rPr>
          <w:rFonts w:ascii="Times New Roman" w:hAnsi="Times New Roman" w:cs="Times New Roman"/>
          <w:b/>
          <w:bCs/>
          <w:lang w:val="en-US"/>
        </w:rPr>
        <w:t>Nr tel. 17-2775063</w:t>
      </w:r>
    </w:p>
    <w:p w14:paraId="153B4FFA" w14:textId="77777777" w:rsidR="004C6848" w:rsidRPr="004C6848" w:rsidRDefault="004C6848" w:rsidP="004C6848">
      <w:pPr>
        <w:pStyle w:val="Akapitzlist"/>
        <w:ind w:left="0"/>
        <w:rPr>
          <w:rFonts w:ascii="Times New Roman" w:hAnsi="Times New Roman" w:cs="Times New Roman"/>
          <w:b/>
          <w:bCs/>
          <w:lang w:val="en-US"/>
        </w:rPr>
      </w:pPr>
      <w:r w:rsidRPr="004C6848">
        <w:rPr>
          <w:rFonts w:ascii="Times New Roman" w:hAnsi="Times New Roman" w:cs="Times New Roman"/>
          <w:b/>
          <w:bCs/>
          <w:lang w:val="en-US"/>
        </w:rPr>
        <w:t>Nr fax. 17-2775901</w:t>
      </w:r>
    </w:p>
    <w:bookmarkEnd w:id="1"/>
    <w:p w14:paraId="1F77E072" w14:textId="77777777" w:rsidR="004C6848" w:rsidRPr="004C6848" w:rsidRDefault="004C6848" w:rsidP="004C6848">
      <w:pPr>
        <w:pStyle w:val="Akapitzlist"/>
        <w:ind w:left="0"/>
        <w:rPr>
          <w:rFonts w:ascii="Times New Roman" w:hAnsi="Times New Roman" w:cs="Times New Roman"/>
          <w:b/>
          <w:bCs/>
          <w:u w:val="single"/>
          <w:lang w:val="en-US"/>
        </w:rPr>
      </w:pPr>
      <w:r w:rsidRPr="004C6848">
        <w:rPr>
          <w:rFonts w:ascii="Times New Roman" w:hAnsi="Times New Roman" w:cs="Times New Roman"/>
          <w:b/>
          <w:bCs/>
          <w:lang w:val="en-US"/>
        </w:rPr>
        <w:t xml:space="preserve">e-mail: </w:t>
      </w:r>
      <w:hyperlink r:id="rId9" w:history="1">
        <w:r w:rsidRPr="004C6848">
          <w:rPr>
            <w:rStyle w:val="Hipercze"/>
            <w:rFonts w:ascii="Times New Roman" w:hAnsi="Times New Roman" w:cs="Times New Roman"/>
            <w:b/>
            <w:bCs/>
            <w:lang w:val="en-US"/>
          </w:rPr>
          <w:t>przetargi@wisniowa.pl</w:t>
        </w:r>
      </w:hyperlink>
    </w:p>
    <w:bookmarkEnd w:id="0"/>
    <w:p w14:paraId="71BCBE39" w14:textId="77777777" w:rsidR="005C01FB" w:rsidRDefault="005C01FB" w:rsidP="00E52BE1">
      <w:pPr>
        <w:pStyle w:val="Akapitzlist"/>
        <w:spacing w:after="0" w:line="240" w:lineRule="auto"/>
        <w:ind w:left="4962"/>
        <w:jc w:val="both"/>
        <w:rPr>
          <w:rFonts w:ascii="Times New Roman" w:hAnsi="Times New Roman" w:cs="Times New Roman"/>
          <w:b/>
        </w:rPr>
      </w:pPr>
    </w:p>
    <w:p w14:paraId="70DA82AC" w14:textId="77777777" w:rsidR="005C01FB" w:rsidRDefault="005C01FB" w:rsidP="00E52BE1">
      <w:pPr>
        <w:pStyle w:val="Akapitzlist"/>
        <w:spacing w:after="0" w:line="240" w:lineRule="auto"/>
        <w:ind w:left="4962"/>
        <w:jc w:val="both"/>
        <w:rPr>
          <w:rFonts w:ascii="Times New Roman" w:hAnsi="Times New Roman" w:cs="Times New Roman"/>
          <w:b/>
        </w:rPr>
      </w:pPr>
    </w:p>
    <w:p w14:paraId="68BFFF6F" w14:textId="29FBB5CB" w:rsidR="008528F2" w:rsidRDefault="005C01FB" w:rsidP="00E52BE1">
      <w:pPr>
        <w:pStyle w:val="Akapitzlist"/>
        <w:spacing w:after="0" w:line="240" w:lineRule="auto"/>
        <w:ind w:left="4962"/>
        <w:jc w:val="both"/>
        <w:rPr>
          <w:rFonts w:ascii="Times New Roman" w:hAnsi="Times New Roman" w:cs="Times New Roman"/>
          <w:b/>
        </w:rPr>
      </w:pPr>
      <w:r w:rsidRPr="005C01FB">
        <w:rPr>
          <w:rFonts w:ascii="Times New Roman" w:hAnsi="Times New Roman" w:cs="Times New Roman"/>
          <w:b/>
        </w:rPr>
        <w:t>OFERTA</w:t>
      </w:r>
      <w:r w:rsidR="008270B1">
        <w:rPr>
          <w:rFonts w:ascii="Times New Roman" w:hAnsi="Times New Roman" w:cs="Times New Roman"/>
          <w:b/>
        </w:rPr>
        <w:t xml:space="preserve"> </w:t>
      </w:r>
    </w:p>
    <w:p w14:paraId="09D3E4F8" w14:textId="77777777" w:rsidR="005C01FB" w:rsidRDefault="005C01FB" w:rsidP="00E52BE1">
      <w:pPr>
        <w:pStyle w:val="Akapitzlist"/>
        <w:spacing w:after="0" w:line="240" w:lineRule="auto"/>
        <w:ind w:left="4962"/>
        <w:jc w:val="both"/>
        <w:rPr>
          <w:rFonts w:ascii="Times New Roman" w:hAnsi="Times New Roman" w:cs="Times New Roman"/>
          <w:b/>
        </w:rPr>
      </w:pPr>
    </w:p>
    <w:p w14:paraId="2103A189" w14:textId="77777777" w:rsidR="005C01FB" w:rsidRPr="005C01FB" w:rsidRDefault="005C01FB" w:rsidP="00E52BE1">
      <w:pPr>
        <w:pStyle w:val="Akapitzlist"/>
        <w:spacing w:after="0" w:line="240" w:lineRule="auto"/>
        <w:ind w:left="4962"/>
        <w:jc w:val="both"/>
        <w:rPr>
          <w:rFonts w:ascii="Times New Roman" w:hAnsi="Times New Roman" w:cs="Times New Roman"/>
        </w:rPr>
      </w:pPr>
    </w:p>
    <w:p w14:paraId="52FDAD94" w14:textId="77777777" w:rsidR="005B268A" w:rsidRPr="005C01FB" w:rsidRDefault="000576F2" w:rsidP="00FF2CFE">
      <w:pPr>
        <w:pStyle w:val="Akapitzlist"/>
        <w:spacing w:after="0"/>
        <w:ind w:left="0"/>
        <w:jc w:val="both"/>
        <w:rPr>
          <w:rFonts w:ascii="Times New Roman" w:hAnsi="Times New Roman" w:cs="Times New Roman"/>
          <w:b/>
          <w:u w:val="single"/>
        </w:rPr>
      </w:pPr>
      <w:r w:rsidRPr="005C01FB">
        <w:rPr>
          <w:rFonts w:ascii="Times New Roman" w:hAnsi="Times New Roman" w:cs="Times New Roman"/>
          <w:b/>
          <w:u w:val="single"/>
        </w:rPr>
        <w:t>Wykonawc</w:t>
      </w:r>
      <w:r w:rsidR="00CF2678" w:rsidRPr="005C01FB">
        <w:rPr>
          <w:rFonts w:ascii="Times New Roman" w:hAnsi="Times New Roman" w:cs="Times New Roman"/>
          <w:b/>
          <w:u w:val="single"/>
        </w:rPr>
        <w:t>a:</w:t>
      </w:r>
    </w:p>
    <w:p w14:paraId="68F8E566" w14:textId="27267AE1" w:rsidR="00CF2678" w:rsidRPr="005C01FB" w:rsidRDefault="00CF2678" w:rsidP="00540B08">
      <w:pPr>
        <w:suppressAutoHyphens/>
        <w:autoSpaceDN w:val="0"/>
        <w:spacing w:before="120" w:after="120" w:line="240" w:lineRule="auto"/>
        <w:jc w:val="center"/>
        <w:textAlignment w:val="baseline"/>
        <w:rPr>
          <w:rFonts w:ascii="Times New Roman" w:eastAsia="SimSun" w:hAnsi="Times New Roman" w:cs="Times New Roman"/>
          <w:color w:val="00000A"/>
          <w:kern w:val="3"/>
          <w:lang w:eastAsia="zh-CN" w:bidi="hi-IN"/>
        </w:rPr>
      </w:pPr>
      <w:r w:rsidRPr="005C01FB">
        <w:rPr>
          <w:rFonts w:ascii="Times New Roman" w:eastAsia="Times New Roman" w:hAnsi="Times New Roman" w:cs="Times New Roman"/>
          <w:kern w:val="3"/>
          <w:lang w:eastAsia="pl-PL" w:bidi="hi-IN"/>
        </w:rPr>
        <w:t>.................................................................................................................................................................................</w:t>
      </w:r>
      <w:r w:rsidR="008270B1" w:rsidRPr="005C01FB">
        <w:rPr>
          <w:rFonts w:ascii="Times New Roman" w:eastAsia="Times New Roman" w:hAnsi="Times New Roman" w:cs="Times New Roman"/>
          <w:kern w:val="3"/>
          <w:sz w:val="16"/>
          <w:szCs w:val="16"/>
          <w:lang w:eastAsia="pl-PL" w:bidi="hi-IN"/>
        </w:rPr>
        <w:t xml:space="preserve"> </w:t>
      </w:r>
      <w:r w:rsidRPr="005C01FB">
        <w:rPr>
          <w:rFonts w:ascii="Times New Roman" w:eastAsia="Times New Roman" w:hAnsi="Times New Roman" w:cs="Times New Roman"/>
          <w:kern w:val="3"/>
          <w:sz w:val="16"/>
          <w:szCs w:val="16"/>
          <w:lang w:eastAsia="pl-PL" w:bidi="hi-IN"/>
        </w:rPr>
        <w:t>(pełna nazwa i adres siedziby Wykonawcy)</w:t>
      </w:r>
    </w:p>
    <w:p w14:paraId="2F8563B4" w14:textId="1AF75E74" w:rsidR="00CF2678" w:rsidRPr="005C01FB" w:rsidRDefault="00CF2678" w:rsidP="00540B08">
      <w:pPr>
        <w:suppressAutoHyphens/>
        <w:autoSpaceDN w:val="0"/>
        <w:spacing w:before="120" w:after="0" w:line="240" w:lineRule="auto"/>
        <w:textAlignment w:val="baseline"/>
        <w:rPr>
          <w:rFonts w:ascii="Times New Roman" w:eastAsia="Times New Roman" w:hAnsi="Times New Roman" w:cs="Times New Roman"/>
          <w:kern w:val="3"/>
          <w:lang w:eastAsia="pl-PL" w:bidi="hi-IN"/>
        </w:rPr>
      </w:pPr>
      <w:r w:rsidRPr="005C01FB">
        <w:rPr>
          <w:rFonts w:ascii="Times New Roman" w:eastAsia="Times New Roman" w:hAnsi="Times New Roman" w:cs="Times New Roman"/>
          <w:kern w:val="3"/>
          <w:lang w:eastAsia="pl-PL" w:bidi="hi-IN"/>
        </w:rPr>
        <w:t>Województwo:   ......................................................</w:t>
      </w:r>
      <w:r w:rsidR="005C01FB">
        <w:rPr>
          <w:rFonts w:ascii="Times New Roman" w:eastAsia="Times New Roman" w:hAnsi="Times New Roman" w:cs="Times New Roman"/>
          <w:kern w:val="3"/>
          <w:lang w:eastAsia="pl-PL" w:bidi="hi-IN"/>
        </w:rPr>
        <w:t>........................................................................</w:t>
      </w:r>
      <w:r w:rsidRPr="005C01FB">
        <w:rPr>
          <w:rFonts w:ascii="Times New Roman" w:eastAsia="Times New Roman" w:hAnsi="Times New Roman" w:cs="Times New Roman"/>
          <w:kern w:val="3"/>
          <w:lang w:eastAsia="pl-PL" w:bidi="hi-IN"/>
        </w:rPr>
        <w:t>...........</w:t>
      </w:r>
    </w:p>
    <w:p w14:paraId="2B4ECE94" w14:textId="77777777" w:rsidR="00CF2678" w:rsidRPr="005C01FB" w:rsidRDefault="00CF2678" w:rsidP="00540B08">
      <w:pPr>
        <w:suppressAutoHyphens/>
        <w:autoSpaceDN w:val="0"/>
        <w:spacing w:after="0" w:line="240" w:lineRule="auto"/>
        <w:textAlignment w:val="baseline"/>
        <w:rPr>
          <w:rFonts w:ascii="Times New Roman" w:eastAsia="Times New Roman" w:hAnsi="Times New Roman" w:cs="Times New Roman"/>
          <w:kern w:val="3"/>
          <w:lang w:eastAsia="pl-PL" w:bidi="hi-IN"/>
        </w:rPr>
      </w:pPr>
    </w:p>
    <w:tbl>
      <w:tblPr>
        <w:tblW w:w="9736" w:type="dxa"/>
        <w:tblInd w:w="-102" w:type="dxa"/>
        <w:tblLayout w:type="fixed"/>
        <w:tblCellMar>
          <w:left w:w="10" w:type="dxa"/>
          <w:right w:w="10" w:type="dxa"/>
        </w:tblCellMar>
        <w:tblLook w:val="0000" w:firstRow="0" w:lastRow="0" w:firstColumn="0" w:lastColumn="0" w:noHBand="0" w:noVBand="0"/>
      </w:tblPr>
      <w:tblGrid>
        <w:gridCol w:w="594"/>
        <w:gridCol w:w="3756"/>
        <w:gridCol w:w="992"/>
        <w:gridCol w:w="4394"/>
      </w:tblGrid>
      <w:tr w:rsidR="00317335" w:rsidRPr="005C01FB" w14:paraId="7C6644C1" w14:textId="77777777" w:rsidTr="00445084">
        <w:tc>
          <w:tcPr>
            <w:tcW w:w="59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0957C39C" w14:textId="77777777" w:rsidR="00317335" w:rsidRPr="005C01FB" w:rsidRDefault="00317335" w:rsidP="00540B08">
            <w:pPr>
              <w:suppressAutoHyphens/>
              <w:autoSpaceDN w:val="0"/>
              <w:spacing w:after="0" w:line="240" w:lineRule="auto"/>
              <w:textAlignment w:val="baseline"/>
              <w:rPr>
                <w:rFonts w:ascii="Times New Roman" w:eastAsia="Times New Roman" w:hAnsi="Times New Roman" w:cs="Times New Roman"/>
                <w:kern w:val="3"/>
                <w:lang w:eastAsia="pl-PL" w:bidi="hi-IN"/>
              </w:rPr>
            </w:pPr>
            <w:r w:rsidRPr="005C01FB">
              <w:rPr>
                <w:rFonts w:ascii="Times New Roman" w:eastAsia="Times New Roman" w:hAnsi="Times New Roman" w:cs="Times New Roman"/>
                <w:kern w:val="3"/>
                <w:lang w:eastAsia="pl-PL" w:bidi="hi-IN"/>
              </w:rPr>
              <w:t>NIP</w:t>
            </w:r>
          </w:p>
        </w:tc>
        <w:tc>
          <w:tcPr>
            <w:tcW w:w="375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14:paraId="2A87C44D" w14:textId="77777777" w:rsidR="00317335" w:rsidRPr="005C01FB" w:rsidRDefault="00317335" w:rsidP="00540B08">
            <w:pPr>
              <w:suppressAutoHyphens/>
              <w:autoSpaceDN w:val="0"/>
              <w:spacing w:after="0" w:line="240" w:lineRule="auto"/>
              <w:textAlignment w:val="baseline"/>
              <w:rPr>
                <w:rFonts w:ascii="Times New Roman" w:eastAsia="Times New Roman" w:hAnsi="Times New Roman" w:cs="Times New Roman"/>
                <w:kern w:val="3"/>
                <w:lang w:eastAsia="pl-PL" w:bidi="hi-IN"/>
              </w:rPr>
            </w:pPr>
          </w:p>
        </w:tc>
        <w:tc>
          <w:tcPr>
            <w:tcW w:w="992"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14:paraId="35828A67" w14:textId="77777777" w:rsidR="00317335" w:rsidRPr="005C01FB" w:rsidRDefault="00317335" w:rsidP="00540B08">
            <w:pPr>
              <w:suppressAutoHyphens/>
              <w:autoSpaceDN w:val="0"/>
              <w:spacing w:after="0" w:line="240" w:lineRule="auto"/>
              <w:textAlignment w:val="baseline"/>
              <w:rPr>
                <w:rFonts w:ascii="Times New Roman" w:eastAsia="Times New Roman" w:hAnsi="Times New Roman" w:cs="Times New Roman"/>
                <w:kern w:val="3"/>
                <w:lang w:eastAsia="pl-PL" w:bidi="hi-IN"/>
              </w:rPr>
            </w:pPr>
            <w:r w:rsidRPr="005C01FB">
              <w:rPr>
                <w:rFonts w:ascii="Times New Roman" w:eastAsia="Times New Roman" w:hAnsi="Times New Roman" w:cs="Times New Roman"/>
                <w:kern w:val="3"/>
                <w:lang w:eastAsia="pl-PL" w:bidi="hi-IN"/>
              </w:rPr>
              <w:t>REGON</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14:paraId="6C044F62" w14:textId="77777777" w:rsidR="00317335" w:rsidRPr="005C01FB" w:rsidRDefault="00317335" w:rsidP="00540B08">
            <w:pPr>
              <w:suppressAutoHyphens/>
              <w:autoSpaceDN w:val="0"/>
              <w:spacing w:after="0" w:line="240" w:lineRule="auto"/>
              <w:textAlignment w:val="baseline"/>
              <w:rPr>
                <w:rFonts w:ascii="Times New Roman" w:eastAsia="Times New Roman" w:hAnsi="Times New Roman" w:cs="Times New Roman"/>
                <w:kern w:val="3"/>
                <w:lang w:eastAsia="pl-PL" w:bidi="hi-IN"/>
              </w:rPr>
            </w:pPr>
          </w:p>
        </w:tc>
      </w:tr>
    </w:tbl>
    <w:p w14:paraId="7A689E84" w14:textId="77777777" w:rsidR="00CF2678" w:rsidRPr="005C01FB" w:rsidRDefault="00CF2678" w:rsidP="00540B08">
      <w:pPr>
        <w:suppressAutoHyphens/>
        <w:autoSpaceDN w:val="0"/>
        <w:spacing w:after="0" w:line="240" w:lineRule="auto"/>
        <w:textAlignment w:val="baseline"/>
        <w:rPr>
          <w:rFonts w:ascii="Times New Roman" w:eastAsia="Times New Roman" w:hAnsi="Times New Roman" w:cs="Times New Roman"/>
          <w:kern w:val="3"/>
          <w:lang w:eastAsia="pl-PL" w:bidi="hi-IN"/>
        </w:rPr>
      </w:pPr>
    </w:p>
    <w:p w14:paraId="13DF64B6" w14:textId="77777777" w:rsidR="0052480F" w:rsidRDefault="00CF2678" w:rsidP="00540B08">
      <w:pPr>
        <w:suppressAutoHyphens/>
        <w:autoSpaceDN w:val="0"/>
        <w:spacing w:before="80" w:after="80" w:line="240" w:lineRule="auto"/>
        <w:textAlignment w:val="baseline"/>
        <w:rPr>
          <w:rFonts w:ascii="Times New Roman" w:eastAsia="Times New Roman" w:hAnsi="Times New Roman" w:cs="Times New Roman"/>
          <w:kern w:val="3"/>
          <w:lang w:eastAsia="pl-PL" w:bidi="hi-IN"/>
        </w:rPr>
      </w:pPr>
      <w:r w:rsidRPr="005C01FB">
        <w:rPr>
          <w:rFonts w:ascii="Times New Roman" w:eastAsia="Times New Roman" w:hAnsi="Times New Roman" w:cs="Times New Roman"/>
          <w:kern w:val="3"/>
          <w:lang w:eastAsia="pl-PL" w:bidi="hi-IN"/>
        </w:rPr>
        <w:t>Numer telefonu: ........................</w:t>
      </w:r>
      <w:r w:rsidR="00E52BE1" w:rsidRPr="005C01FB">
        <w:rPr>
          <w:rFonts w:ascii="Times New Roman" w:eastAsia="Times New Roman" w:hAnsi="Times New Roman" w:cs="Times New Roman"/>
          <w:kern w:val="3"/>
          <w:lang w:eastAsia="pl-PL" w:bidi="hi-IN"/>
        </w:rPr>
        <w:t>..............</w:t>
      </w:r>
      <w:r w:rsidRPr="005C01FB">
        <w:rPr>
          <w:rFonts w:ascii="Times New Roman" w:eastAsia="Times New Roman" w:hAnsi="Times New Roman" w:cs="Times New Roman"/>
          <w:kern w:val="3"/>
          <w:lang w:eastAsia="pl-PL" w:bidi="hi-IN"/>
        </w:rPr>
        <w:t xml:space="preserve">.......  </w:t>
      </w:r>
      <w:r w:rsidR="00E52BE1" w:rsidRPr="005C01FB">
        <w:rPr>
          <w:rFonts w:ascii="Times New Roman" w:eastAsia="Times New Roman" w:hAnsi="Times New Roman" w:cs="Times New Roman"/>
          <w:kern w:val="3"/>
          <w:lang w:eastAsia="pl-PL" w:bidi="hi-IN"/>
        </w:rPr>
        <w:t xml:space="preserve">           </w:t>
      </w:r>
    </w:p>
    <w:p w14:paraId="6A1A28C9" w14:textId="0AAD73D6" w:rsidR="00CF2678" w:rsidRPr="005C01FB" w:rsidRDefault="00CF2678" w:rsidP="00540B08">
      <w:pPr>
        <w:suppressAutoHyphens/>
        <w:autoSpaceDN w:val="0"/>
        <w:spacing w:before="80" w:after="80" w:line="240" w:lineRule="auto"/>
        <w:textAlignment w:val="baseline"/>
        <w:rPr>
          <w:rFonts w:ascii="Times New Roman" w:eastAsia="Times New Roman" w:hAnsi="Times New Roman" w:cs="Times New Roman"/>
          <w:kern w:val="3"/>
          <w:lang w:eastAsia="pl-PL" w:bidi="hi-IN"/>
        </w:rPr>
      </w:pPr>
      <w:r w:rsidRPr="005C01FB">
        <w:rPr>
          <w:rFonts w:ascii="Times New Roman" w:eastAsia="Times New Roman" w:hAnsi="Times New Roman" w:cs="Times New Roman"/>
          <w:kern w:val="3"/>
          <w:lang w:eastAsia="pl-PL" w:bidi="hi-IN"/>
        </w:rPr>
        <w:t>e-mail</w:t>
      </w:r>
      <w:r w:rsidR="00E52BE1" w:rsidRPr="005C01FB">
        <w:rPr>
          <w:rFonts w:ascii="Times New Roman" w:eastAsia="Times New Roman" w:hAnsi="Times New Roman" w:cs="Times New Roman"/>
          <w:kern w:val="3"/>
          <w:lang w:eastAsia="pl-PL" w:bidi="hi-IN"/>
        </w:rPr>
        <w:t>:</w:t>
      </w:r>
      <w:r w:rsidRPr="005C01FB">
        <w:rPr>
          <w:rFonts w:ascii="Times New Roman" w:eastAsia="Times New Roman" w:hAnsi="Times New Roman" w:cs="Times New Roman"/>
          <w:kern w:val="3"/>
          <w:lang w:eastAsia="pl-PL" w:bidi="hi-IN"/>
        </w:rPr>
        <w:t xml:space="preserve"> ………………………………………………</w:t>
      </w:r>
      <w:r w:rsidR="0052480F">
        <w:rPr>
          <w:rFonts w:ascii="Times New Roman" w:eastAsia="Times New Roman" w:hAnsi="Times New Roman" w:cs="Times New Roman"/>
          <w:kern w:val="3"/>
          <w:lang w:eastAsia="pl-PL" w:bidi="hi-IN"/>
        </w:rPr>
        <w:t xml:space="preserve"> ( do komunikacji z Zamawiającym)</w:t>
      </w:r>
    </w:p>
    <w:p w14:paraId="089B88CE" w14:textId="77777777" w:rsidR="00CF2678" w:rsidRPr="005C01FB" w:rsidRDefault="00CF2678" w:rsidP="00540B08">
      <w:pPr>
        <w:suppressAutoHyphens/>
        <w:autoSpaceDN w:val="0"/>
        <w:spacing w:before="80" w:after="80" w:line="240" w:lineRule="auto"/>
        <w:jc w:val="center"/>
        <w:textAlignment w:val="baseline"/>
        <w:rPr>
          <w:rFonts w:ascii="Times New Roman" w:eastAsia="Times New Roman" w:hAnsi="Times New Roman" w:cs="Times New Roman"/>
          <w:b/>
          <w:kern w:val="3"/>
          <w:lang w:eastAsia="pl-PL" w:bidi="hi-IN"/>
        </w:rPr>
      </w:pPr>
      <w:r w:rsidRPr="005C01FB">
        <w:rPr>
          <w:rFonts w:ascii="Times New Roman" w:eastAsia="Times New Roman" w:hAnsi="Times New Roman" w:cs="Times New Roman"/>
          <w:b/>
          <w:kern w:val="3"/>
          <w:lang w:eastAsia="pl-PL" w:bidi="hi-IN"/>
        </w:rPr>
        <w:t>(w przypadku składania oferty przez podmioty występujące wspólnie podać nazwy (firmy) i dokładne adresy wszystkich podmiotów)</w:t>
      </w:r>
    </w:p>
    <w:p w14:paraId="7F5AFE04" w14:textId="77777777" w:rsidR="00CF2678" w:rsidRPr="005C01FB" w:rsidRDefault="00CF2678" w:rsidP="00E52BE1">
      <w:pPr>
        <w:pStyle w:val="Standard"/>
        <w:spacing w:before="120" w:after="0" w:line="240" w:lineRule="auto"/>
        <w:rPr>
          <w:rFonts w:cs="Times New Roman"/>
          <w:szCs w:val="22"/>
        </w:rPr>
      </w:pPr>
      <w:r w:rsidRPr="005C01FB">
        <w:rPr>
          <w:rFonts w:eastAsia="Times New Roman" w:cs="Times New Roman"/>
          <w:color w:val="auto"/>
          <w:szCs w:val="22"/>
          <w:lang w:eastAsia="pl-PL"/>
        </w:rPr>
        <w:t>Ja (My) niżej podpisany(-ni)  .................................................................................................................................</w:t>
      </w:r>
    </w:p>
    <w:p w14:paraId="60CFD563" w14:textId="77777777" w:rsidR="007D2A2B" w:rsidRPr="005C01FB" w:rsidRDefault="00CF2678" w:rsidP="00540B08">
      <w:pPr>
        <w:pStyle w:val="Standard"/>
        <w:spacing w:after="0" w:line="240" w:lineRule="auto"/>
        <w:rPr>
          <w:rFonts w:eastAsia="Times New Roman" w:cs="Times New Roman"/>
          <w:color w:val="auto"/>
          <w:szCs w:val="22"/>
          <w:lang w:eastAsia="pl-PL"/>
        </w:rPr>
      </w:pPr>
      <w:r w:rsidRPr="005C01FB">
        <w:rPr>
          <w:rFonts w:eastAsia="Times New Roman" w:cs="Times New Roman"/>
          <w:color w:val="auto"/>
          <w:szCs w:val="22"/>
          <w:lang w:eastAsia="pl-PL"/>
        </w:rPr>
        <w:t>działając w imieniu i na rzecz ww. Wykonawcy:</w:t>
      </w:r>
    </w:p>
    <w:p w14:paraId="203A3393" w14:textId="77777777" w:rsidR="00BC3DB7" w:rsidRPr="005C01FB" w:rsidRDefault="00BC3DB7" w:rsidP="00540B08">
      <w:pPr>
        <w:pStyle w:val="Akapitzlist"/>
        <w:spacing w:after="0" w:line="240" w:lineRule="auto"/>
        <w:ind w:left="1080"/>
        <w:jc w:val="both"/>
        <w:rPr>
          <w:rFonts w:ascii="Times New Roman" w:hAnsi="Times New Roman" w:cs="Times New Roman"/>
        </w:rPr>
      </w:pPr>
    </w:p>
    <w:p w14:paraId="0B2881D7" w14:textId="77777777" w:rsidR="002E4EB1" w:rsidRPr="002E4EB1" w:rsidRDefault="00CF2678" w:rsidP="002E4EB1">
      <w:pPr>
        <w:spacing w:after="0" w:line="240" w:lineRule="auto"/>
        <w:jc w:val="both"/>
        <w:rPr>
          <w:rFonts w:ascii="Times New Roman" w:eastAsia="Calibri" w:hAnsi="Times New Roman" w:cs="Times New Roman"/>
          <w:b/>
          <w:bCs/>
          <w:i/>
          <w:iCs/>
          <w:color w:val="00000A"/>
          <w:u w:val="single"/>
        </w:rPr>
      </w:pPr>
      <w:r w:rsidRPr="005C01FB">
        <w:rPr>
          <w:rFonts w:ascii="Times New Roman" w:eastAsia="Times New Roman" w:hAnsi="Times New Roman" w:cs="Times New Roman"/>
          <w:kern w:val="3"/>
          <w:lang w:eastAsia="pl-PL" w:bidi="hi-IN"/>
        </w:rPr>
        <w:t xml:space="preserve">Na podstawie </w:t>
      </w:r>
      <w:r w:rsidR="008270B1">
        <w:rPr>
          <w:rFonts w:ascii="Times New Roman" w:eastAsia="Times New Roman" w:hAnsi="Times New Roman" w:cs="Times New Roman"/>
          <w:kern w:val="3"/>
          <w:lang w:eastAsia="pl-PL" w:bidi="hi-IN"/>
        </w:rPr>
        <w:t xml:space="preserve">postępowania o udzielenie </w:t>
      </w:r>
      <w:r w:rsidRPr="005C01FB">
        <w:rPr>
          <w:rFonts w:ascii="Times New Roman" w:eastAsia="Times New Roman" w:hAnsi="Times New Roman" w:cs="Times New Roman"/>
          <w:kern w:val="3"/>
          <w:lang w:eastAsia="pl-PL" w:bidi="hi-IN"/>
        </w:rPr>
        <w:t xml:space="preserve">zamówienia publicznego prowadzonego w </w:t>
      </w:r>
      <w:r w:rsidR="008528F2" w:rsidRPr="005C01FB">
        <w:rPr>
          <w:rFonts w:ascii="Times New Roman" w:eastAsia="Times New Roman" w:hAnsi="Times New Roman" w:cs="Times New Roman"/>
          <w:kern w:val="3"/>
          <w:lang w:eastAsia="pl-PL" w:bidi="hi-IN"/>
        </w:rPr>
        <w:t xml:space="preserve">trybie podstawowym bez negocjacji, o którym mowa w art. 275 pkt 1 ustawy z dnia 11 września 2019 r. </w:t>
      </w:r>
      <w:r w:rsidRPr="005C01FB">
        <w:rPr>
          <w:rFonts w:ascii="Times New Roman" w:eastAsia="Times New Roman" w:hAnsi="Times New Roman" w:cs="Times New Roman"/>
          <w:kern w:val="3"/>
          <w:lang w:eastAsia="pl-PL" w:bidi="hi-IN"/>
        </w:rPr>
        <w:t>Prawo zamówień publicznych zwanej w dalszej treści „</w:t>
      </w:r>
      <w:r w:rsidR="008528F2" w:rsidRPr="005C01FB">
        <w:rPr>
          <w:rFonts w:ascii="Times New Roman" w:eastAsia="Times New Roman" w:hAnsi="Times New Roman" w:cs="Times New Roman"/>
          <w:kern w:val="3"/>
          <w:lang w:eastAsia="pl-PL" w:bidi="hi-IN"/>
        </w:rPr>
        <w:t>u</w:t>
      </w:r>
      <w:r w:rsidRPr="005C01FB">
        <w:rPr>
          <w:rFonts w:ascii="Times New Roman" w:eastAsia="Times New Roman" w:hAnsi="Times New Roman" w:cs="Times New Roman"/>
          <w:kern w:val="3"/>
          <w:lang w:eastAsia="pl-PL" w:bidi="hi-IN"/>
        </w:rPr>
        <w:t>stawą</w:t>
      </w:r>
      <w:r w:rsidR="008528F2" w:rsidRPr="005C01FB">
        <w:rPr>
          <w:rFonts w:ascii="Times New Roman" w:eastAsia="Times New Roman" w:hAnsi="Times New Roman" w:cs="Times New Roman"/>
          <w:kern w:val="3"/>
          <w:lang w:eastAsia="pl-PL" w:bidi="hi-IN"/>
        </w:rPr>
        <w:t xml:space="preserve"> </w:t>
      </w:r>
      <w:proofErr w:type="spellStart"/>
      <w:r w:rsidR="008528F2" w:rsidRPr="005C01FB">
        <w:rPr>
          <w:rFonts w:ascii="Times New Roman" w:eastAsia="Times New Roman" w:hAnsi="Times New Roman" w:cs="Times New Roman"/>
          <w:kern w:val="3"/>
          <w:lang w:eastAsia="pl-PL" w:bidi="hi-IN"/>
        </w:rPr>
        <w:t>Pzp</w:t>
      </w:r>
      <w:proofErr w:type="spellEnd"/>
      <w:r w:rsidRPr="005C01FB">
        <w:rPr>
          <w:rFonts w:ascii="Times New Roman" w:eastAsia="Times New Roman" w:hAnsi="Times New Roman" w:cs="Times New Roman"/>
          <w:kern w:val="3"/>
          <w:lang w:eastAsia="pl-PL" w:bidi="hi-IN"/>
        </w:rPr>
        <w:t xml:space="preserve">”, na </w:t>
      </w:r>
      <w:r w:rsidR="00A60528" w:rsidRPr="005C01FB">
        <w:rPr>
          <w:rFonts w:ascii="Times New Roman" w:eastAsia="Calibri" w:hAnsi="Times New Roman" w:cs="Times New Roman"/>
          <w:color w:val="00000A"/>
        </w:rPr>
        <w:t xml:space="preserve">wykonanie </w:t>
      </w:r>
      <w:r w:rsidR="008528F2" w:rsidRPr="005C01FB">
        <w:rPr>
          <w:rFonts w:ascii="Times New Roman" w:eastAsia="Calibri" w:hAnsi="Times New Roman" w:cs="Times New Roman"/>
          <w:color w:val="00000A"/>
        </w:rPr>
        <w:t xml:space="preserve">robót budowlanych </w:t>
      </w:r>
      <w:r w:rsidR="00A60528" w:rsidRPr="005C01FB">
        <w:rPr>
          <w:rFonts w:ascii="Times New Roman" w:eastAsia="Calibri" w:hAnsi="Times New Roman" w:cs="Times New Roman"/>
          <w:color w:val="00000A"/>
        </w:rPr>
        <w:t>pn.</w:t>
      </w:r>
      <w:r w:rsidR="00A60528" w:rsidRPr="005C01FB">
        <w:rPr>
          <w:rFonts w:ascii="Times New Roman" w:eastAsia="Calibri" w:hAnsi="Times New Roman" w:cs="Times New Roman"/>
          <w:b/>
          <w:bCs/>
          <w:color w:val="00000A"/>
        </w:rPr>
        <w:t xml:space="preserve"> </w:t>
      </w:r>
      <w:bookmarkStart w:id="2" w:name="_Hlk119323367"/>
      <w:r w:rsidR="002E4EB1" w:rsidRPr="002E4EB1">
        <w:rPr>
          <w:rFonts w:ascii="Times New Roman" w:eastAsia="Calibri" w:hAnsi="Times New Roman" w:cs="Times New Roman"/>
          <w:b/>
          <w:bCs/>
          <w:i/>
          <w:iCs/>
          <w:color w:val="00000A"/>
          <w:u w:val="single"/>
        </w:rPr>
        <w:t>Przebudowa i zmiana sposobu użytkowania budynku gminnego na budynek mieszkalny w Szufnarowej dz.nr 2071/5</w:t>
      </w:r>
    </w:p>
    <w:bookmarkEnd w:id="2"/>
    <w:p w14:paraId="6637CD66" w14:textId="2C09D28C" w:rsidR="00B93DA0" w:rsidRPr="00B93DA0" w:rsidRDefault="00B93DA0" w:rsidP="00B93DA0">
      <w:pPr>
        <w:spacing w:after="0" w:line="240" w:lineRule="auto"/>
        <w:jc w:val="both"/>
        <w:rPr>
          <w:rFonts w:ascii="Times New Roman" w:eastAsia="Calibri" w:hAnsi="Times New Roman" w:cs="Times New Roman"/>
          <w:b/>
          <w:bCs/>
          <w:i/>
          <w:iCs/>
          <w:color w:val="00000A"/>
          <w:u w:val="single"/>
        </w:rPr>
      </w:pPr>
    </w:p>
    <w:p w14:paraId="73D9447F" w14:textId="6AA24E0D" w:rsidR="00A75FA0" w:rsidRPr="00C45AF0" w:rsidRDefault="00CF2678" w:rsidP="006F2C9C">
      <w:pPr>
        <w:spacing w:after="0" w:line="240" w:lineRule="auto"/>
        <w:jc w:val="both"/>
        <w:rPr>
          <w:rFonts w:ascii="Times New Roman" w:eastAsia="Calibri" w:hAnsi="Times New Roman" w:cs="Times New Roman"/>
          <w:b/>
          <w:bCs/>
          <w:color w:val="00000A"/>
        </w:rPr>
      </w:pPr>
      <w:r w:rsidRPr="005C01FB">
        <w:rPr>
          <w:rFonts w:ascii="Times New Roman" w:eastAsia="SimSun" w:hAnsi="Times New Roman" w:cs="Times New Roman"/>
          <w:b/>
          <w:bCs/>
          <w:kern w:val="3"/>
          <w:lang w:eastAsia="zh-CN" w:bidi="hi-IN"/>
        </w:rPr>
        <w:t>,</w:t>
      </w:r>
      <w:r w:rsidRPr="005C01FB">
        <w:rPr>
          <w:rFonts w:ascii="Times New Roman" w:eastAsia="Times New Roman" w:hAnsi="Times New Roman" w:cs="Times New Roman"/>
          <w:b/>
          <w:kern w:val="3"/>
          <w:lang w:eastAsia="ar-SA" w:bidi="hi-IN"/>
        </w:rPr>
        <w:t xml:space="preserve"> </w:t>
      </w:r>
      <w:r w:rsidRPr="005C01FB">
        <w:rPr>
          <w:rFonts w:ascii="Times New Roman" w:eastAsia="Times New Roman" w:hAnsi="Times New Roman" w:cs="Times New Roman"/>
          <w:kern w:val="3"/>
          <w:lang w:eastAsia="pl-PL" w:bidi="hi-IN"/>
        </w:rPr>
        <w:t>zgodnie z ogłoszeniem o zamówieniu</w:t>
      </w:r>
      <w:r w:rsidR="00B875F4" w:rsidRPr="005C01FB">
        <w:rPr>
          <w:rFonts w:ascii="Times New Roman" w:eastAsia="Times New Roman" w:hAnsi="Times New Roman" w:cs="Times New Roman"/>
          <w:kern w:val="3"/>
          <w:lang w:eastAsia="pl-PL" w:bidi="hi-IN"/>
        </w:rPr>
        <w:t xml:space="preserve"> </w:t>
      </w:r>
      <w:r w:rsidRPr="005C01FB">
        <w:rPr>
          <w:rFonts w:ascii="Times New Roman" w:eastAsia="Times New Roman" w:hAnsi="Times New Roman" w:cs="Times New Roman"/>
          <w:kern w:val="3"/>
          <w:lang w:eastAsia="pl-PL" w:bidi="hi-IN"/>
        </w:rPr>
        <w:t xml:space="preserve">opublikowanym w Biuletynie Zamówień Publicznych oraz na stronie internetowej </w:t>
      </w:r>
      <w:r w:rsidR="00BB0552" w:rsidRPr="005C01FB">
        <w:rPr>
          <w:rFonts w:ascii="Times New Roman" w:eastAsia="Times New Roman" w:hAnsi="Times New Roman" w:cs="Times New Roman"/>
          <w:kern w:val="3"/>
          <w:lang w:eastAsia="pl-PL" w:bidi="hi-IN"/>
        </w:rPr>
        <w:t xml:space="preserve">za pośrednictwem Platformy </w:t>
      </w:r>
      <w:r w:rsidR="002D7E4F">
        <w:t xml:space="preserve">Zakupowej </w:t>
      </w:r>
      <w:r w:rsidR="002D7E4F" w:rsidRPr="002D7E4F">
        <w:t>https://platformazakupowa.pl/pn/wisniowa</w:t>
      </w:r>
      <w:r w:rsidRPr="005C01FB">
        <w:rPr>
          <w:rFonts w:ascii="Times New Roman" w:eastAsia="Times New Roman" w:hAnsi="Times New Roman" w:cs="Times New Roman"/>
          <w:kern w:val="3"/>
          <w:lang w:eastAsia="pl-PL" w:bidi="hi-IN"/>
        </w:rPr>
        <w:t xml:space="preserve"> zgodnie z treścią Specyfikacji</w:t>
      </w:r>
      <w:r w:rsidRPr="005C01FB">
        <w:rPr>
          <w:rFonts w:ascii="Times New Roman" w:eastAsia="Times New Roman" w:hAnsi="Times New Roman" w:cs="Times New Roman"/>
          <w:kern w:val="3"/>
          <w:lang w:eastAsia="ar-SA" w:bidi="hi-IN"/>
        </w:rPr>
        <w:t xml:space="preserve"> Warunków Zamówienia oświadczam(-y),</w:t>
      </w:r>
      <w:r w:rsidRPr="005C01FB">
        <w:rPr>
          <w:rFonts w:ascii="Times New Roman" w:eastAsia="Times New Roman" w:hAnsi="Times New Roman" w:cs="Times New Roman"/>
          <w:b/>
          <w:kern w:val="3"/>
          <w:lang w:eastAsia="ar-SA" w:bidi="hi-IN"/>
        </w:rPr>
        <w:t xml:space="preserve"> </w:t>
      </w:r>
      <w:r w:rsidRPr="005C01FB">
        <w:rPr>
          <w:rFonts w:ascii="Times New Roman" w:eastAsia="Times New Roman" w:hAnsi="Times New Roman" w:cs="Times New Roman"/>
          <w:kern w:val="3"/>
          <w:lang w:eastAsia="ar-SA" w:bidi="hi-IN"/>
        </w:rPr>
        <w:t>że:</w:t>
      </w:r>
    </w:p>
    <w:p w14:paraId="35C4CC2D" w14:textId="77532F4D" w:rsidR="003635FE" w:rsidRPr="005C01FB" w:rsidRDefault="006136BD" w:rsidP="006F2C9C">
      <w:pPr>
        <w:spacing w:after="0" w:line="240" w:lineRule="auto"/>
        <w:jc w:val="both"/>
        <w:rPr>
          <w:rFonts w:ascii="Times New Roman" w:eastAsia="Calibri" w:hAnsi="Times New Roman" w:cs="Times New Roman"/>
          <w:b/>
          <w:bCs/>
          <w:color w:val="00000A"/>
        </w:rPr>
      </w:pPr>
      <w:r>
        <w:rPr>
          <w:rFonts w:ascii="Times New Roman" w:eastAsia="Calibri" w:hAnsi="Times New Roman" w:cs="Times New Roman"/>
          <w:b/>
          <w:bCs/>
          <w:color w:val="00000A"/>
        </w:rPr>
        <w:t xml:space="preserve">1.Cena: </w:t>
      </w:r>
    </w:p>
    <w:p w14:paraId="5473973E" w14:textId="133993B4" w:rsidR="006136BD" w:rsidRPr="006136BD" w:rsidRDefault="006136BD" w:rsidP="006136BD">
      <w:pPr>
        <w:spacing w:after="0" w:line="240" w:lineRule="auto"/>
        <w:jc w:val="both"/>
        <w:rPr>
          <w:rFonts w:asciiTheme="majorHAnsi" w:hAnsiTheme="majorHAnsi" w:cs="Times New Roman"/>
          <w:bCs/>
          <w:sz w:val="20"/>
          <w:szCs w:val="20"/>
        </w:rPr>
      </w:pPr>
      <w:bookmarkStart w:id="3" w:name="_Hlk46391371"/>
      <w:r w:rsidRPr="006136BD">
        <w:rPr>
          <w:rFonts w:asciiTheme="majorHAnsi" w:hAnsiTheme="majorHAnsi" w:cs="Times New Roman"/>
          <w:bCs/>
          <w:sz w:val="20"/>
          <w:szCs w:val="20"/>
        </w:rPr>
        <w:t>- cenę netto ……………………………</w:t>
      </w:r>
      <w:r>
        <w:rPr>
          <w:rFonts w:asciiTheme="majorHAnsi" w:hAnsiTheme="majorHAnsi" w:cs="Times New Roman"/>
          <w:bCs/>
          <w:sz w:val="20"/>
          <w:szCs w:val="20"/>
        </w:rPr>
        <w:t>………………………………………………………………………….</w:t>
      </w:r>
      <w:r w:rsidRPr="006136BD">
        <w:rPr>
          <w:rFonts w:asciiTheme="majorHAnsi" w:hAnsiTheme="majorHAnsi" w:cs="Times New Roman"/>
          <w:bCs/>
          <w:sz w:val="20"/>
          <w:szCs w:val="20"/>
        </w:rPr>
        <w:t xml:space="preserve"> PLN </w:t>
      </w:r>
    </w:p>
    <w:p w14:paraId="717DF685" w14:textId="2C15ECB0" w:rsidR="006136BD" w:rsidRPr="006136BD" w:rsidRDefault="006136BD" w:rsidP="006136BD">
      <w:pPr>
        <w:spacing w:after="0" w:line="240" w:lineRule="auto"/>
        <w:jc w:val="both"/>
        <w:rPr>
          <w:rFonts w:asciiTheme="majorHAnsi" w:hAnsiTheme="majorHAnsi" w:cs="Times New Roman"/>
          <w:bCs/>
          <w:sz w:val="20"/>
          <w:szCs w:val="20"/>
        </w:rPr>
      </w:pPr>
      <w:r w:rsidRPr="006136BD">
        <w:rPr>
          <w:rFonts w:asciiTheme="majorHAnsi" w:hAnsiTheme="majorHAnsi" w:cs="Times New Roman"/>
          <w:bCs/>
          <w:sz w:val="20"/>
          <w:szCs w:val="20"/>
        </w:rPr>
        <w:t>- słownie: ……………………………………………………………………</w:t>
      </w:r>
      <w:r>
        <w:rPr>
          <w:rFonts w:asciiTheme="majorHAnsi" w:hAnsiTheme="majorHAnsi" w:cs="Times New Roman"/>
          <w:bCs/>
          <w:sz w:val="20"/>
          <w:szCs w:val="20"/>
        </w:rPr>
        <w:t>…………………………………………..</w:t>
      </w:r>
    </w:p>
    <w:p w14:paraId="086733B9" w14:textId="74BF448D" w:rsidR="006136BD" w:rsidRPr="006136BD" w:rsidRDefault="006136BD" w:rsidP="006136BD">
      <w:pPr>
        <w:spacing w:after="0" w:line="240" w:lineRule="auto"/>
        <w:jc w:val="both"/>
        <w:rPr>
          <w:rFonts w:asciiTheme="majorHAnsi" w:hAnsiTheme="majorHAnsi" w:cs="Times New Roman"/>
          <w:bCs/>
          <w:sz w:val="20"/>
          <w:szCs w:val="20"/>
        </w:rPr>
      </w:pPr>
      <w:r w:rsidRPr="006136BD">
        <w:rPr>
          <w:rFonts w:asciiTheme="majorHAnsi" w:hAnsiTheme="majorHAnsi" w:cs="Times New Roman"/>
          <w:bCs/>
          <w:sz w:val="20"/>
          <w:szCs w:val="20"/>
        </w:rPr>
        <w:t>- podatek VAT ………………</w:t>
      </w:r>
      <w:r>
        <w:rPr>
          <w:rFonts w:asciiTheme="majorHAnsi" w:hAnsiTheme="majorHAnsi" w:cs="Times New Roman"/>
          <w:bCs/>
          <w:sz w:val="20"/>
          <w:szCs w:val="20"/>
        </w:rPr>
        <w:t>.</w:t>
      </w:r>
      <w:r w:rsidRPr="006136BD">
        <w:rPr>
          <w:rFonts w:asciiTheme="majorHAnsi" w:hAnsiTheme="majorHAnsi" w:cs="Times New Roman"/>
          <w:bCs/>
          <w:sz w:val="20"/>
          <w:szCs w:val="20"/>
        </w:rPr>
        <w:t xml:space="preserve"> </w:t>
      </w:r>
      <w:r>
        <w:rPr>
          <w:rFonts w:asciiTheme="majorHAnsi" w:hAnsiTheme="majorHAnsi" w:cs="Times New Roman"/>
          <w:bCs/>
          <w:sz w:val="20"/>
          <w:szCs w:val="20"/>
        </w:rPr>
        <w:t>…………………………………………………………………………………………..</w:t>
      </w:r>
      <w:r w:rsidRPr="006136BD">
        <w:rPr>
          <w:rFonts w:asciiTheme="majorHAnsi" w:hAnsiTheme="majorHAnsi" w:cs="Times New Roman"/>
          <w:bCs/>
          <w:sz w:val="20"/>
          <w:szCs w:val="20"/>
        </w:rPr>
        <w:t>% </w:t>
      </w:r>
    </w:p>
    <w:p w14:paraId="7A37E6CB" w14:textId="27A58E96" w:rsidR="006136BD" w:rsidRPr="006136BD" w:rsidRDefault="006136BD" w:rsidP="006136BD">
      <w:pPr>
        <w:spacing w:after="0" w:line="240" w:lineRule="auto"/>
        <w:jc w:val="both"/>
        <w:rPr>
          <w:rFonts w:asciiTheme="majorHAnsi" w:hAnsiTheme="majorHAnsi" w:cs="Times New Roman"/>
          <w:b/>
          <w:bCs/>
          <w:sz w:val="20"/>
          <w:szCs w:val="20"/>
          <w:u w:val="single"/>
        </w:rPr>
      </w:pPr>
      <w:r w:rsidRPr="006136BD">
        <w:rPr>
          <w:rFonts w:asciiTheme="majorHAnsi" w:hAnsiTheme="majorHAnsi" w:cs="Times New Roman"/>
          <w:b/>
          <w:bCs/>
          <w:sz w:val="20"/>
          <w:szCs w:val="20"/>
          <w:u w:val="single"/>
        </w:rPr>
        <w:t xml:space="preserve">- cena  brutto: ……………………………………. </w:t>
      </w:r>
      <w:r>
        <w:rPr>
          <w:rFonts w:asciiTheme="majorHAnsi" w:hAnsiTheme="majorHAnsi" w:cs="Times New Roman"/>
          <w:b/>
          <w:bCs/>
          <w:sz w:val="20"/>
          <w:szCs w:val="20"/>
          <w:u w:val="single"/>
        </w:rPr>
        <w:t>………………………………………………………….</w:t>
      </w:r>
      <w:r w:rsidRPr="006136BD">
        <w:rPr>
          <w:rFonts w:asciiTheme="majorHAnsi" w:hAnsiTheme="majorHAnsi" w:cs="Times New Roman"/>
          <w:b/>
          <w:bCs/>
          <w:sz w:val="20"/>
          <w:szCs w:val="20"/>
          <w:u w:val="single"/>
        </w:rPr>
        <w:t>PLN </w:t>
      </w:r>
    </w:p>
    <w:p w14:paraId="4D9DE87D" w14:textId="2F1C9B67" w:rsidR="006136BD" w:rsidRPr="006136BD" w:rsidRDefault="006136BD" w:rsidP="006136BD">
      <w:pPr>
        <w:spacing w:after="0" w:line="240" w:lineRule="auto"/>
        <w:jc w:val="both"/>
        <w:rPr>
          <w:rFonts w:asciiTheme="majorHAnsi" w:hAnsiTheme="majorHAnsi" w:cs="Times New Roman"/>
          <w:bCs/>
          <w:sz w:val="20"/>
          <w:szCs w:val="20"/>
        </w:rPr>
      </w:pPr>
      <w:r w:rsidRPr="006136BD">
        <w:rPr>
          <w:rFonts w:asciiTheme="majorHAnsi" w:hAnsiTheme="majorHAnsi" w:cs="Times New Roman"/>
          <w:b/>
          <w:bCs/>
          <w:sz w:val="20"/>
          <w:szCs w:val="20"/>
          <w:u w:val="single"/>
        </w:rPr>
        <w:t>-słownie:………………………………………………………………………</w:t>
      </w:r>
      <w:r>
        <w:rPr>
          <w:rFonts w:asciiTheme="majorHAnsi" w:hAnsiTheme="majorHAnsi" w:cs="Times New Roman"/>
          <w:b/>
          <w:bCs/>
          <w:sz w:val="20"/>
          <w:szCs w:val="20"/>
          <w:u w:val="single"/>
        </w:rPr>
        <w:t>…………………………………….</w:t>
      </w:r>
    </w:p>
    <w:p w14:paraId="586365A5" w14:textId="77777777" w:rsidR="004C6848" w:rsidRDefault="004C6848" w:rsidP="004C6848">
      <w:pPr>
        <w:spacing w:after="0" w:line="240" w:lineRule="auto"/>
        <w:jc w:val="both"/>
        <w:rPr>
          <w:rFonts w:ascii="Times New Roman" w:hAnsi="Times New Roman" w:cs="Times New Roman"/>
          <w:bCs/>
        </w:rPr>
      </w:pPr>
    </w:p>
    <w:p w14:paraId="17C6D196" w14:textId="77777777" w:rsidR="00FF226A" w:rsidRDefault="00FF226A" w:rsidP="004C6848">
      <w:pPr>
        <w:spacing w:after="0" w:line="240" w:lineRule="auto"/>
        <w:jc w:val="both"/>
        <w:rPr>
          <w:rFonts w:ascii="Times New Roman" w:hAnsi="Times New Roman" w:cs="Times New Roman"/>
          <w:bCs/>
        </w:rPr>
      </w:pPr>
    </w:p>
    <w:p w14:paraId="1108D98A" w14:textId="77777777" w:rsidR="00FF226A" w:rsidRDefault="00FF226A" w:rsidP="004C6848">
      <w:pPr>
        <w:spacing w:after="0" w:line="240" w:lineRule="auto"/>
        <w:jc w:val="both"/>
        <w:rPr>
          <w:rFonts w:ascii="Times New Roman" w:hAnsi="Times New Roman" w:cs="Times New Roman"/>
          <w:bCs/>
        </w:rPr>
      </w:pPr>
    </w:p>
    <w:p w14:paraId="3875FFFE" w14:textId="77777777" w:rsidR="00FF226A" w:rsidRDefault="00FF226A" w:rsidP="004C6848">
      <w:pPr>
        <w:spacing w:after="0" w:line="240" w:lineRule="auto"/>
        <w:jc w:val="both"/>
        <w:rPr>
          <w:rFonts w:ascii="Times New Roman" w:hAnsi="Times New Roman" w:cs="Times New Roman"/>
          <w:bCs/>
        </w:rPr>
      </w:pPr>
    </w:p>
    <w:p w14:paraId="3E20441D" w14:textId="77777777" w:rsidR="00FF226A" w:rsidRDefault="00FF226A" w:rsidP="004C6848">
      <w:pPr>
        <w:spacing w:after="0" w:line="240" w:lineRule="auto"/>
        <w:jc w:val="both"/>
        <w:rPr>
          <w:rFonts w:ascii="Times New Roman" w:hAnsi="Times New Roman" w:cs="Times New Roman"/>
          <w:bCs/>
        </w:rPr>
      </w:pPr>
    </w:p>
    <w:p w14:paraId="51D173BF" w14:textId="77777777" w:rsidR="00FF226A" w:rsidRDefault="00FF226A" w:rsidP="004C6848">
      <w:pPr>
        <w:spacing w:after="0" w:line="240" w:lineRule="auto"/>
        <w:jc w:val="both"/>
        <w:rPr>
          <w:rFonts w:ascii="Times New Roman" w:hAnsi="Times New Roman" w:cs="Times New Roman"/>
          <w:bCs/>
        </w:rPr>
      </w:pPr>
    </w:p>
    <w:p w14:paraId="4F0EF061" w14:textId="77777777" w:rsidR="00FF226A" w:rsidRDefault="00FF226A" w:rsidP="004C6848">
      <w:pPr>
        <w:spacing w:after="0" w:line="240" w:lineRule="auto"/>
        <w:jc w:val="both"/>
        <w:rPr>
          <w:rFonts w:ascii="Times New Roman" w:hAnsi="Times New Roman" w:cs="Times New Roman"/>
          <w:bCs/>
        </w:rPr>
      </w:pPr>
    </w:p>
    <w:tbl>
      <w:tblPr>
        <w:tblpPr w:leftFromText="141" w:rightFromText="141" w:tblpY="525"/>
        <w:tblOverlap w:val="never"/>
        <w:tblW w:w="9752" w:type="dxa"/>
        <w:tblCellMar>
          <w:left w:w="10" w:type="dxa"/>
          <w:right w:w="10" w:type="dxa"/>
        </w:tblCellMar>
        <w:tblLook w:val="0000" w:firstRow="0" w:lastRow="0" w:firstColumn="0" w:lastColumn="0" w:noHBand="0" w:noVBand="0"/>
      </w:tblPr>
      <w:tblGrid>
        <w:gridCol w:w="463"/>
        <w:gridCol w:w="1386"/>
        <w:gridCol w:w="3748"/>
        <w:gridCol w:w="1418"/>
        <w:gridCol w:w="1304"/>
        <w:gridCol w:w="1433"/>
      </w:tblGrid>
      <w:tr w:rsidR="007A276D" w:rsidRPr="007A276D" w14:paraId="7642B47A" w14:textId="77777777" w:rsidTr="007A276D">
        <w:trPr>
          <w:trHeight w:val="753"/>
        </w:trPr>
        <w:tc>
          <w:tcPr>
            <w:tcW w:w="463" w:type="dxa"/>
            <w:tcBorders>
              <w:top w:val="single" w:sz="4" w:space="0" w:color="auto"/>
              <w:left w:val="single" w:sz="4" w:space="0" w:color="auto"/>
              <w:bottom w:val="single" w:sz="4" w:space="0" w:color="auto"/>
            </w:tcBorders>
            <w:shd w:val="clear" w:color="auto" w:fill="FFFFFF"/>
            <w:vAlign w:val="center"/>
          </w:tcPr>
          <w:p w14:paraId="0EFBF23B" w14:textId="77777777" w:rsidR="007A276D" w:rsidRPr="007A276D" w:rsidRDefault="007A276D" w:rsidP="007A276D">
            <w:pPr>
              <w:spacing w:after="0" w:line="240" w:lineRule="auto"/>
              <w:jc w:val="both"/>
              <w:rPr>
                <w:rFonts w:asciiTheme="majorHAnsi" w:hAnsiTheme="majorHAnsi" w:cs="Times New Roman"/>
                <w:b/>
                <w:bCs/>
                <w:sz w:val="18"/>
                <w:szCs w:val="18"/>
                <w:lang w:bidi="pl-PL"/>
              </w:rPr>
            </w:pPr>
            <w:bookmarkStart w:id="4" w:name="_Hlk147756968"/>
            <w:bookmarkStart w:id="5" w:name="_Hlk147757238"/>
            <w:r w:rsidRPr="007A276D">
              <w:rPr>
                <w:rFonts w:asciiTheme="majorHAnsi" w:hAnsiTheme="majorHAnsi" w:cs="Times New Roman"/>
                <w:b/>
                <w:bCs/>
                <w:sz w:val="18"/>
                <w:szCs w:val="18"/>
                <w:lang w:bidi="pl-PL"/>
              </w:rPr>
              <w:lastRenderedPageBreak/>
              <w:t>Lp.</w:t>
            </w:r>
          </w:p>
        </w:tc>
        <w:tc>
          <w:tcPr>
            <w:tcW w:w="1386" w:type="dxa"/>
            <w:tcBorders>
              <w:top w:val="single" w:sz="4" w:space="0" w:color="auto"/>
              <w:left w:val="single" w:sz="4" w:space="0" w:color="auto"/>
              <w:bottom w:val="single" w:sz="4" w:space="0" w:color="auto"/>
            </w:tcBorders>
            <w:shd w:val="clear" w:color="auto" w:fill="FFFFFF"/>
            <w:vAlign w:val="center"/>
          </w:tcPr>
          <w:p w14:paraId="72886A1E" w14:textId="77777777" w:rsidR="007A276D" w:rsidRPr="007A276D" w:rsidRDefault="007A276D" w:rsidP="007A276D">
            <w:pPr>
              <w:spacing w:after="0" w:line="240" w:lineRule="auto"/>
              <w:jc w:val="both"/>
              <w:rPr>
                <w:rFonts w:asciiTheme="majorHAnsi" w:hAnsiTheme="majorHAnsi" w:cs="Times New Roman"/>
                <w:b/>
                <w:bCs/>
                <w:sz w:val="18"/>
                <w:szCs w:val="18"/>
                <w:lang w:bidi="pl-PL"/>
              </w:rPr>
            </w:pPr>
            <w:r w:rsidRPr="007A276D">
              <w:rPr>
                <w:rFonts w:asciiTheme="majorHAnsi" w:hAnsiTheme="majorHAnsi" w:cs="Times New Roman"/>
                <w:b/>
                <w:bCs/>
                <w:sz w:val="18"/>
                <w:szCs w:val="18"/>
                <w:lang w:bidi="pl-PL"/>
              </w:rPr>
              <w:t>Pozycje z przedmiaru robót</w:t>
            </w:r>
          </w:p>
        </w:tc>
        <w:tc>
          <w:tcPr>
            <w:tcW w:w="3748" w:type="dxa"/>
            <w:tcBorders>
              <w:top w:val="single" w:sz="4" w:space="0" w:color="auto"/>
              <w:left w:val="single" w:sz="4" w:space="0" w:color="auto"/>
              <w:bottom w:val="single" w:sz="4" w:space="0" w:color="auto"/>
            </w:tcBorders>
            <w:shd w:val="clear" w:color="auto" w:fill="FFFFFF"/>
            <w:vAlign w:val="center"/>
          </w:tcPr>
          <w:p w14:paraId="765BF2F0" w14:textId="77777777" w:rsidR="007A276D" w:rsidRPr="007A276D" w:rsidRDefault="007A276D" w:rsidP="007A276D">
            <w:pPr>
              <w:spacing w:after="0" w:line="240" w:lineRule="auto"/>
              <w:jc w:val="both"/>
              <w:rPr>
                <w:rFonts w:asciiTheme="majorHAnsi" w:hAnsiTheme="majorHAnsi" w:cs="Times New Roman"/>
                <w:b/>
                <w:bCs/>
                <w:sz w:val="18"/>
                <w:szCs w:val="18"/>
                <w:lang w:bidi="pl-PL"/>
              </w:rPr>
            </w:pPr>
            <w:r w:rsidRPr="007A276D">
              <w:rPr>
                <w:rFonts w:asciiTheme="majorHAnsi" w:hAnsiTheme="majorHAnsi" w:cs="Times New Roman"/>
                <w:b/>
                <w:bCs/>
                <w:sz w:val="18"/>
                <w:szCs w:val="18"/>
                <w:lang w:bidi="pl-PL"/>
              </w:rPr>
              <w:t>Nazwa</w:t>
            </w:r>
          </w:p>
        </w:tc>
        <w:tc>
          <w:tcPr>
            <w:tcW w:w="1418" w:type="dxa"/>
            <w:tcBorders>
              <w:top w:val="single" w:sz="4" w:space="0" w:color="auto"/>
              <w:left w:val="single" w:sz="4" w:space="0" w:color="auto"/>
              <w:bottom w:val="single" w:sz="4" w:space="0" w:color="auto"/>
            </w:tcBorders>
            <w:shd w:val="clear" w:color="auto" w:fill="FFFFFF"/>
            <w:vAlign w:val="center"/>
          </w:tcPr>
          <w:p w14:paraId="4083CCB6" w14:textId="77777777" w:rsidR="007A276D" w:rsidRPr="007A276D" w:rsidRDefault="007A276D" w:rsidP="007A276D">
            <w:pPr>
              <w:spacing w:after="0" w:line="240" w:lineRule="auto"/>
              <w:jc w:val="both"/>
              <w:rPr>
                <w:rFonts w:asciiTheme="majorHAnsi" w:hAnsiTheme="majorHAnsi" w:cs="Times New Roman"/>
                <w:b/>
                <w:bCs/>
                <w:sz w:val="18"/>
                <w:szCs w:val="18"/>
                <w:lang w:bidi="pl-PL"/>
              </w:rPr>
            </w:pPr>
            <w:r w:rsidRPr="007A276D">
              <w:rPr>
                <w:rFonts w:asciiTheme="majorHAnsi" w:hAnsiTheme="majorHAnsi" w:cs="Times New Roman"/>
                <w:b/>
                <w:bCs/>
                <w:sz w:val="18"/>
                <w:szCs w:val="18"/>
                <w:lang w:bidi="pl-PL"/>
              </w:rPr>
              <w:t>Kwota netto</w:t>
            </w:r>
          </w:p>
        </w:tc>
        <w:tc>
          <w:tcPr>
            <w:tcW w:w="1304" w:type="dxa"/>
            <w:tcBorders>
              <w:top w:val="single" w:sz="4" w:space="0" w:color="auto"/>
              <w:left w:val="single" w:sz="4" w:space="0" w:color="auto"/>
              <w:bottom w:val="single" w:sz="4" w:space="0" w:color="auto"/>
            </w:tcBorders>
            <w:shd w:val="clear" w:color="auto" w:fill="FFFFFF"/>
            <w:vAlign w:val="center"/>
          </w:tcPr>
          <w:p w14:paraId="1B512EC5" w14:textId="77777777" w:rsidR="007A276D" w:rsidRPr="007A276D" w:rsidRDefault="007A276D" w:rsidP="007A276D">
            <w:pPr>
              <w:spacing w:after="0" w:line="240" w:lineRule="auto"/>
              <w:jc w:val="both"/>
              <w:rPr>
                <w:rFonts w:asciiTheme="majorHAnsi" w:hAnsiTheme="majorHAnsi" w:cs="Times New Roman"/>
                <w:b/>
                <w:bCs/>
                <w:sz w:val="18"/>
                <w:szCs w:val="18"/>
                <w:lang w:bidi="pl-PL"/>
              </w:rPr>
            </w:pPr>
            <w:r w:rsidRPr="007A276D">
              <w:rPr>
                <w:rFonts w:asciiTheme="majorHAnsi" w:hAnsiTheme="majorHAnsi" w:cs="Times New Roman"/>
                <w:b/>
                <w:bCs/>
                <w:sz w:val="18"/>
                <w:szCs w:val="18"/>
                <w:lang w:bidi="pl-PL"/>
              </w:rPr>
              <w:t>Podatek VAT</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147C0E71" w14:textId="77777777" w:rsidR="007A276D" w:rsidRPr="007A276D" w:rsidRDefault="007A276D" w:rsidP="007A276D">
            <w:pPr>
              <w:spacing w:after="0" w:line="240" w:lineRule="auto"/>
              <w:jc w:val="both"/>
              <w:rPr>
                <w:rFonts w:asciiTheme="majorHAnsi" w:hAnsiTheme="majorHAnsi" w:cs="Times New Roman"/>
                <w:b/>
                <w:bCs/>
                <w:sz w:val="18"/>
                <w:szCs w:val="18"/>
                <w:lang w:bidi="pl-PL"/>
              </w:rPr>
            </w:pPr>
            <w:r w:rsidRPr="007A276D">
              <w:rPr>
                <w:rFonts w:asciiTheme="majorHAnsi" w:hAnsiTheme="majorHAnsi" w:cs="Times New Roman"/>
                <w:b/>
                <w:bCs/>
                <w:sz w:val="18"/>
                <w:szCs w:val="18"/>
                <w:lang w:bidi="pl-PL"/>
              </w:rPr>
              <w:t>Kwota brutto</w:t>
            </w:r>
          </w:p>
        </w:tc>
      </w:tr>
      <w:tr w:rsidR="007A276D" w:rsidRPr="007A276D" w14:paraId="29C01119" w14:textId="77777777" w:rsidTr="007A276D">
        <w:trPr>
          <w:trHeight w:val="229"/>
        </w:trPr>
        <w:tc>
          <w:tcPr>
            <w:tcW w:w="463" w:type="dxa"/>
            <w:tcBorders>
              <w:top w:val="single" w:sz="4" w:space="0" w:color="auto"/>
              <w:left w:val="single" w:sz="4" w:space="0" w:color="auto"/>
              <w:bottom w:val="single" w:sz="4" w:space="0" w:color="auto"/>
            </w:tcBorders>
            <w:shd w:val="clear" w:color="auto" w:fill="FFFFFF"/>
            <w:vAlign w:val="bottom"/>
          </w:tcPr>
          <w:p w14:paraId="7812ABB2" w14:textId="77777777" w:rsidR="007A276D" w:rsidRPr="007A276D" w:rsidRDefault="007A276D"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1</w:t>
            </w:r>
          </w:p>
        </w:tc>
        <w:tc>
          <w:tcPr>
            <w:tcW w:w="1386" w:type="dxa"/>
            <w:tcBorders>
              <w:top w:val="single" w:sz="4" w:space="0" w:color="auto"/>
              <w:left w:val="single" w:sz="4" w:space="0" w:color="auto"/>
              <w:bottom w:val="single" w:sz="4" w:space="0" w:color="auto"/>
            </w:tcBorders>
            <w:shd w:val="clear" w:color="auto" w:fill="FFFFFF"/>
            <w:vAlign w:val="bottom"/>
          </w:tcPr>
          <w:p w14:paraId="7F51C3C5" w14:textId="77777777" w:rsidR="007A276D" w:rsidRPr="007A276D" w:rsidRDefault="007A276D"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2</w:t>
            </w:r>
          </w:p>
        </w:tc>
        <w:tc>
          <w:tcPr>
            <w:tcW w:w="3748" w:type="dxa"/>
            <w:tcBorders>
              <w:top w:val="single" w:sz="4" w:space="0" w:color="auto"/>
              <w:left w:val="single" w:sz="4" w:space="0" w:color="auto"/>
              <w:bottom w:val="single" w:sz="4" w:space="0" w:color="auto"/>
            </w:tcBorders>
            <w:shd w:val="clear" w:color="auto" w:fill="FFFFFF"/>
            <w:vAlign w:val="center"/>
          </w:tcPr>
          <w:p w14:paraId="7ED0635C" w14:textId="77777777" w:rsidR="007A276D" w:rsidRPr="007A276D" w:rsidRDefault="007A276D"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3</w:t>
            </w:r>
          </w:p>
        </w:tc>
        <w:tc>
          <w:tcPr>
            <w:tcW w:w="1418" w:type="dxa"/>
            <w:tcBorders>
              <w:top w:val="single" w:sz="4" w:space="0" w:color="auto"/>
              <w:left w:val="single" w:sz="4" w:space="0" w:color="auto"/>
              <w:bottom w:val="single" w:sz="4" w:space="0" w:color="auto"/>
            </w:tcBorders>
            <w:shd w:val="clear" w:color="auto" w:fill="FFFFFF"/>
            <w:vAlign w:val="center"/>
          </w:tcPr>
          <w:p w14:paraId="1B80B7EF" w14:textId="77777777" w:rsidR="007A276D" w:rsidRPr="007A276D" w:rsidRDefault="007A276D"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4</w:t>
            </w:r>
          </w:p>
        </w:tc>
        <w:tc>
          <w:tcPr>
            <w:tcW w:w="1304" w:type="dxa"/>
            <w:tcBorders>
              <w:top w:val="single" w:sz="4" w:space="0" w:color="auto"/>
              <w:left w:val="single" w:sz="4" w:space="0" w:color="auto"/>
              <w:bottom w:val="single" w:sz="4" w:space="0" w:color="auto"/>
            </w:tcBorders>
            <w:shd w:val="clear" w:color="auto" w:fill="FFFFFF"/>
            <w:vAlign w:val="center"/>
          </w:tcPr>
          <w:p w14:paraId="341D1AE0" w14:textId="77777777" w:rsidR="007A276D" w:rsidRPr="007A276D" w:rsidRDefault="007A276D"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5</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bottom"/>
          </w:tcPr>
          <w:p w14:paraId="5B9CCF0D" w14:textId="77777777" w:rsidR="007A276D" w:rsidRPr="007A276D" w:rsidRDefault="007A276D"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6</w:t>
            </w:r>
          </w:p>
        </w:tc>
      </w:tr>
      <w:tr w:rsidR="007A276D" w:rsidRPr="007A276D" w14:paraId="7AE1A44C" w14:textId="77777777" w:rsidTr="009F138F">
        <w:trPr>
          <w:trHeight w:val="355"/>
        </w:trPr>
        <w:tc>
          <w:tcPr>
            <w:tcW w:w="463" w:type="dxa"/>
            <w:tcBorders>
              <w:top w:val="single" w:sz="4" w:space="0" w:color="auto"/>
              <w:left w:val="single" w:sz="4" w:space="0" w:color="auto"/>
              <w:bottom w:val="single" w:sz="4" w:space="0" w:color="auto"/>
            </w:tcBorders>
            <w:shd w:val="clear" w:color="auto" w:fill="FFFFFF"/>
            <w:vAlign w:val="center"/>
          </w:tcPr>
          <w:p w14:paraId="485CAAB9" w14:textId="77777777" w:rsidR="007A276D" w:rsidRPr="007A276D" w:rsidRDefault="007A276D"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1</w:t>
            </w:r>
          </w:p>
        </w:tc>
        <w:tc>
          <w:tcPr>
            <w:tcW w:w="1386" w:type="dxa"/>
            <w:tcBorders>
              <w:top w:val="single" w:sz="4" w:space="0" w:color="auto"/>
              <w:left w:val="single" w:sz="4" w:space="0" w:color="auto"/>
              <w:bottom w:val="single" w:sz="4" w:space="0" w:color="auto"/>
            </w:tcBorders>
            <w:shd w:val="clear" w:color="auto" w:fill="FFFFFF"/>
            <w:vAlign w:val="center"/>
          </w:tcPr>
          <w:p w14:paraId="260E4F5A" w14:textId="56D2FB1A" w:rsidR="007A276D" w:rsidRPr="007A276D" w:rsidRDefault="007A276D"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1</w:t>
            </w:r>
            <w:r w:rsidRPr="00C66A10">
              <w:rPr>
                <w:rFonts w:asciiTheme="majorHAnsi" w:hAnsiTheme="majorHAnsi" w:cs="Times New Roman"/>
                <w:bCs/>
                <w:sz w:val="18"/>
                <w:szCs w:val="18"/>
                <w:lang w:bidi="pl-PL"/>
              </w:rPr>
              <w:t>.1.1-1.1.14</w:t>
            </w:r>
          </w:p>
        </w:tc>
        <w:tc>
          <w:tcPr>
            <w:tcW w:w="3748" w:type="dxa"/>
            <w:tcBorders>
              <w:top w:val="single" w:sz="4" w:space="0" w:color="auto"/>
              <w:left w:val="single" w:sz="4" w:space="0" w:color="auto"/>
              <w:bottom w:val="single" w:sz="4" w:space="0" w:color="auto"/>
            </w:tcBorders>
            <w:shd w:val="clear" w:color="auto" w:fill="FFFFFF"/>
          </w:tcPr>
          <w:p w14:paraId="0E0708DD" w14:textId="64EECDF7" w:rsidR="007A276D" w:rsidRPr="007A276D" w:rsidRDefault="007A276D"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Arial,Bold"/>
                <w:b/>
                <w:bCs/>
                <w:sz w:val="18"/>
                <w:szCs w:val="18"/>
              </w:rPr>
              <w:t xml:space="preserve">WYBURZENIA I ZAMUROWANIA </w:t>
            </w:r>
          </w:p>
        </w:tc>
        <w:tc>
          <w:tcPr>
            <w:tcW w:w="1418" w:type="dxa"/>
            <w:tcBorders>
              <w:top w:val="single" w:sz="4" w:space="0" w:color="auto"/>
              <w:left w:val="single" w:sz="4" w:space="0" w:color="auto"/>
              <w:bottom w:val="single" w:sz="4" w:space="0" w:color="auto"/>
            </w:tcBorders>
            <w:shd w:val="clear" w:color="auto" w:fill="FFFFFF"/>
            <w:vAlign w:val="center"/>
          </w:tcPr>
          <w:p w14:paraId="3EEBBF9B" w14:textId="77777777" w:rsidR="007A276D" w:rsidRPr="007A276D" w:rsidRDefault="007A276D" w:rsidP="007A276D">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7522756C" w14:textId="77777777" w:rsidR="007A276D" w:rsidRPr="007A276D" w:rsidRDefault="007A276D" w:rsidP="007A276D">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45FFA173" w14:textId="77777777" w:rsidR="007A276D" w:rsidRPr="007A276D" w:rsidRDefault="007A276D" w:rsidP="007A276D">
            <w:pPr>
              <w:spacing w:after="0" w:line="240" w:lineRule="auto"/>
              <w:jc w:val="both"/>
              <w:rPr>
                <w:rFonts w:asciiTheme="majorHAnsi" w:hAnsiTheme="majorHAnsi" w:cs="Times New Roman"/>
                <w:bCs/>
                <w:sz w:val="18"/>
                <w:szCs w:val="18"/>
                <w:lang w:bidi="pl-PL"/>
              </w:rPr>
            </w:pPr>
          </w:p>
        </w:tc>
      </w:tr>
      <w:tr w:rsidR="007A276D" w:rsidRPr="007A276D" w14:paraId="7188866F" w14:textId="77777777" w:rsidTr="009F138F">
        <w:trPr>
          <w:trHeight w:val="360"/>
        </w:trPr>
        <w:tc>
          <w:tcPr>
            <w:tcW w:w="463" w:type="dxa"/>
            <w:tcBorders>
              <w:top w:val="single" w:sz="4" w:space="0" w:color="auto"/>
              <w:left w:val="single" w:sz="4" w:space="0" w:color="auto"/>
              <w:bottom w:val="single" w:sz="4" w:space="0" w:color="auto"/>
            </w:tcBorders>
            <w:shd w:val="clear" w:color="auto" w:fill="FFFFFF"/>
            <w:vAlign w:val="center"/>
          </w:tcPr>
          <w:p w14:paraId="3D68EA8D" w14:textId="77777777" w:rsidR="007A276D" w:rsidRPr="007A276D" w:rsidRDefault="007A276D"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2</w:t>
            </w:r>
          </w:p>
        </w:tc>
        <w:tc>
          <w:tcPr>
            <w:tcW w:w="1386" w:type="dxa"/>
            <w:tcBorders>
              <w:top w:val="single" w:sz="4" w:space="0" w:color="auto"/>
              <w:left w:val="single" w:sz="4" w:space="0" w:color="auto"/>
              <w:bottom w:val="single" w:sz="4" w:space="0" w:color="auto"/>
            </w:tcBorders>
            <w:shd w:val="clear" w:color="auto" w:fill="FFFFFF"/>
            <w:vAlign w:val="center"/>
          </w:tcPr>
          <w:p w14:paraId="7CFAEF45" w14:textId="2589C3AB" w:rsidR="007A276D" w:rsidRPr="007A276D" w:rsidRDefault="007A276D"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1.2.1-1.2.13</w:t>
            </w:r>
          </w:p>
        </w:tc>
        <w:tc>
          <w:tcPr>
            <w:tcW w:w="3748" w:type="dxa"/>
            <w:tcBorders>
              <w:top w:val="single" w:sz="4" w:space="0" w:color="auto"/>
              <w:left w:val="single" w:sz="4" w:space="0" w:color="auto"/>
              <w:bottom w:val="single" w:sz="4" w:space="0" w:color="auto"/>
            </w:tcBorders>
            <w:shd w:val="clear" w:color="auto" w:fill="FFFFFF"/>
          </w:tcPr>
          <w:p w14:paraId="41BA3848" w14:textId="33688031" w:rsidR="007A276D" w:rsidRPr="007A276D" w:rsidRDefault="007A276D"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Arial,Bold"/>
                <w:b/>
                <w:bCs/>
                <w:sz w:val="18"/>
                <w:szCs w:val="18"/>
              </w:rPr>
              <w:t xml:space="preserve">IZOLACJA TERMICZNA I PRZECIWWILGOCIOWA SCIAN PIWNIC </w:t>
            </w:r>
          </w:p>
        </w:tc>
        <w:tc>
          <w:tcPr>
            <w:tcW w:w="1418" w:type="dxa"/>
            <w:tcBorders>
              <w:top w:val="single" w:sz="4" w:space="0" w:color="auto"/>
              <w:left w:val="single" w:sz="4" w:space="0" w:color="auto"/>
              <w:bottom w:val="single" w:sz="4" w:space="0" w:color="auto"/>
            </w:tcBorders>
            <w:shd w:val="clear" w:color="auto" w:fill="FFFFFF"/>
            <w:vAlign w:val="center"/>
          </w:tcPr>
          <w:p w14:paraId="200DF2B5" w14:textId="77777777" w:rsidR="007A276D" w:rsidRPr="007A276D" w:rsidRDefault="007A276D" w:rsidP="007A276D">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5224C758" w14:textId="77777777" w:rsidR="007A276D" w:rsidRPr="007A276D" w:rsidRDefault="007A276D" w:rsidP="007A276D">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680060A5" w14:textId="77777777" w:rsidR="007A276D" w:rsidRPr="007A276D" w:rsidRDefault="007A276D" w:rsidP="007A276D">
            <w:pPr>
              <w:spacing w:after="0" w:line="240" w:lineRule="auto"/>
              <w:jc w:val="both"/>
              <w:rPr>
                <w:rFonts w:asciiTheme="majorHAnsi" w:hAnsiTheme="majorHAnsi" w:cs="Times New Roman"/>
                <w:bCs/>
                <w:sz w:val="18"/>
                <w:szCs w:val="18"/>
                <w:lang w:bidi="pl-PL"/>
              </w:rPr>
            </w:pPr>
          </w:p>
        </w:tc>
      </w:tr>
      <w:tr w:rsidR="007A276D" w:rsidRPr="007A276D" w14:paraId="7C81D991" w14:textId="77777777" w:rsidTr="009F138F">
        <w:trPr>
          <w:trHeight w:val="360"/>
        </w:trPr>
        <w:tc>
          <w:tcPr>
            <w:tcW w:w="463" w:type="dxa"/>
            <w:tcBorders>
              <w:top w:val="single" w:sz="4" w:space="0" w:color="auto"/>
              <w:left w:val="single" w:sz="4" w:space="0" w:color="auto"/>
              <w:bottom w:val="single" w:sz="4" w:space="0" w:color="auto"/>
            </w:tcBorders>
            <w:shd w:val="clear" w:color="auto" w:fill="FFFFFF"/>
            <w:vAlign w:val="center"/>
          </w:tcPr>
          <w:p w14:paraId="1D9A5121" w14:textId="77777777" w:rsidR="007A276D" w:rsidRPr="007A276D" w:rsidRDefault="007A276D"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3</w:t>
            </w:r>
          </w:p>
        </w:tc>
        <w:tc>
          <w:tcPr>
            <w:tcW w:w="1386" w:type="dxa"/>
            <w:tcBorders>
              <w:top w:val="single" w:sz="4" w:space="0" w:color="auto"/>
              <w:left w:val="single" w:sz="4" w:space="0" w:color="auto"/>
              <w:bottom w:val="single" w:sz="4" w:space="0" w:color="auto"/>
            </w:tcBorders>
            <w:shd w:val="clear" w:color="auto" w:fill="FFFFFF"/>
            <w:vAlign w:val="center"/>
          </w:tcPr>
          <w:p w14:paraId="44271BC1" w14:textId="5AE97779" w:rsidR="007A276D" w:rsidRPr="007A276D" w:rsidRDefault="007A276D"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1.3.1-1.3.17</w:t>
            </w:r>
          </w:p>
        </w:tc>
        <w:tc>
          <w:tcPr>
            <w:tcW w:w="3748" w:type="dxa"/>
            <w:tcBorders>
              <w:top w:val="single" w:sz="4" w:space="0" w:color="auto"/>
              <w:left w:val="single" w:sz="4" w:space="0" w:color="auto"/>
              <w:bottom w:val="single" w:sz="4" w:space="0" w:color="auto"/>
            </w:tcBorders>
            <w:shd w:val="clear" w:color="auto" w:fill="FFFFFF"/>
          </w:tcPr>
          <w:p w14:paraId="2B60A0DE" w14:textId="033E2CAA" w:rsidR="007A276D" w:rsidRPr="007A276D" w:rsidRDefault="007A276D"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Arial,Bold"/>
                <w:b/>
                <w:bCs/>
                <w:sz w:val="18"/>
                <w:szCs w:val="18"/>
              </w:rPr>
              <w:t xml:space="preserve">MURKI OPOROWE I SCHODY ZEWNETRZNE DO PIWNIC </w:t>
            </w:r>
          </w:p>
        </w:tc>
        <w:tc>
          <w:tcPr>
            <w:tcW w:w="1418" w:type="dxa"/>
            <w:tcBorders>
              <w:top w:val="single" w:sz="4" w:space="0" w:color="auto"/>
              <w:left w:val="single" w:sz="4" w:space="0" w:color="auto"/>
              <w:bottom w:val="single" w:sz="4" w:space="0" w:color="auto"/>
            </w:tcBorders>
            <w:shd w:val="clear" w:color="auto" w:fill="FFFFFF"/>
            <w:vAlign w:val="center"/>
          </w:tcPr>
          <w:p w14:paraId="350831C0" w14:textId="77777777" w:rsidR="007A276D" w:rsidRPr="007A276D" w:rsidRDefault="007A276D" w:rsidP="007A276D">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16696912" w14:textId="77777777" w:rsidR="007A276D" w:rsidRPr="007A276D" w:rsidRDefault="007A276D" w:rsidP="007A276D">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64F0949B" w14:textId="77777777" w:rsidR="007A276D" w:rsidRPr="007A276D" w:rsidRDefault="007A276D" w:rsidP="007A276D">
            <w:pPr>
              <w:spacing w:after="0" w:line="240" w:lineRule="auto"/>
              <w:jc w:val="both"/>
              <w:rPr>
                <w:rFonts w:asciiTheme="majorHAnsi" w:hAnsiTheme="majorHAnsi" w:cs="Times New Roman"/>
                <w:bCs/>
                <w:sz w:val="18"/>
                <w:szCs w:val="18"/>
                <w:lang w:bidi="pl-PL"/>
              </w:rPr>
            </w:pPr>
          </w:p>
        </w:tc>
      </w:tr>
      <w:tr w:rsidR="007A276D" w:rsidRPr="007A276D" w14:paraId="25DABB0C" w14:textId="77777777" w:rsidTr="009F138F">
        <w:trPr>
          <w:trHeight w:val="360"/>
        </w:trPr>
        <w:tc>
          <w:tcPr>
            <w:tcW w:w="463" w:type="dxa"/>
            <w:tcBorders>
              <w:top w:val="single" w:sz="4" w:space="0" w:color="auto"/>
              <w:left w:val="single" w:sz="4" w:space="0" w:color="auto"/>
              <w:bottom w:val="single" w:sz="4" w:space="0" w:color="auto"/>
            </w:tcBorders>
            <w:shd w:val="clear" w:color="auto" w:fill="FFFFFF"/>
            <w:vAlign w:val="center"/>
          </w:tcPr>
          <w:p w14:paraId="1C849906" w14:textId="77777777" w:rsidR="007A276D" w:rsidRPr="007A276D" w:rsidRDefault="007A276D"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4</w:t>
            </w:r>
          </w:p>
        </w:tc>
        <w:tc>
          <w:tcPr>
            <w:tcW w:w="1386" w:type="dxa"/>
            <w:tcBorders>
              <w:top w:val="single" w:sz="4" w:space="0" w:color="auto"/>
              <w:left w:val="single" w:sz="4" w:space="0" w:color="auto"/>
              <w:bottom w:val="single" w:sz="4" w:space="0" w:color="auto"/>
            </w:tcBorders>
            <w:shd w:val="clear" w:color="auto" w:fill="FFFFFF"/>
            <w:vAlign w:val="center"/>
          </w:tcPr>
          <w:p w14:paraId="25EF2CB6" w14:textId="7E0A52C4" w:rsidR="007A276D" w:rsidRPr="007A276D" w:rsidRDefault="007A276D"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1.4.1.-1.4.6</w:t>
            </w:r>
          </w:p>
        </w:tc>
        <w:tc>
          <w:tcPr>
            <w:tcW w:w="3748" w:type="dxa"/>
            <w:tcBorders>
              <w:top w:val="single" w:sz="4" w:space="0" w:color="auto"/>
              <w:left w:val="single" w:sz="4" w:space="0" w:color="auto"/>
              <w:bottom w:val="single" w:sz="4" w:space="0" w:color="auto"/>
            </w:tcBorders>
            <w:shd w:val="clear" w:color="auto" w:fill="FFFFFF"/>
          </w:tcPr>
          <w:p w14:paraId="6392F810" w14:textId="5D8C6261" w:rsidR="007A276D" w:rsidRPr="007A276D" w:rsidRDefault="007A276D"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Arial,Bold"/>
                <w:b/>
                <w:bCs/>
                <w:sz w:val="18"/>
                <w:szCs w:val="18"/>
              </w:rPr>
              <w:t xml:space="preserve">SCHODY NA PARTER </w:t>
            </w:r>
          </w:p>
        </w:tc>
        <w:tc>
          <w:tcPr>
            <w:tcW w:w="1418" w:type="dxa"/>
            <w:tcBorders>
              <w:top w:val="single" w:sz="4" w:space="0" w:color="auto"/>
              <w:left w:val="single" w:sz="4" w:space="0" w:color="auto"/>
              <w:bottom w:val="single" w:sz="4" w:space="0" w:color="auto"/>
            </w:tcBorders>
            <w:shd w:val="clear" w:color="auto" w:fill="FFFFFF"/>
            <w:vAlign w:val="center"/>
          </w:tcPr>
          <w:p w14:paraId="184375A0" w14:textId="77777777" w:rsidR="007A276D" w:rsidRPr="007A276D" w:rsidRDefault="007A276D" w:rsidP="007A276D">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6F043F9B" w14:textId="77777777" w:rsidR="007A276D" w:rsidRPr="007A276D" w:rsidRDefault="007A276D" w:rsidP="007A276D">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11091E43" w14:textId="77777777" w:rsidR="007A276D" w:rsidRPr="007A276D" w:rsidRDefault="007A276D" w:rsidP="007A276D">
            <w:pPr>
              <w:spacing w:after="0" w:line="240" w:lineRule="auto"/>
              <w:jc w:val="both"/>
              <w:rPr>
                <w:rFonts w:asciiTheme="majorHAnsi" w:hAnsiTheme="majorHAnsi" w:cs="Times New Roman"/>
                <w:bCs/>
                <w:sz w:val="18"/>
                <w:szCs w:val="18"/>
                <w:lang w:bidi="pl-PL"/>
              </w:rPr>
            </w:pPr>
          </w:p>
        </w:tc>
      </w:tr>
      <w:bookmarkEnd w:id="4"/>
      <w:tr w:rsidR="007A276D" w:rsidRPr="007A276D" w14:paraId="33E88E37" w14:textId="77777777" w:rsidTr="009F138F">
        <w:trPr>
          <w:trHeight w:val="360"/>
        </w:trPr>
        <w:tc>
          <w:tcPr>
            <w:tcW w:w="463" w:type="dxa"/>
            <w:tcBorders>
              <w:top w:val="single" w:sz="4" w:space="0" w:color="auto"/>
              <w:left w:val="single" w:sz="4" w:space="0" w:color="auto"/>
              <w:bottom w:val="single" w:sz="4" w:space="0" w:color="auto"/>
            </w:tcBorders>
            <w:shd w:val="clear" w:color="auto" w:fill="FFFFFF"/>
            <w:vAlign w:val="center"/>
          </w:tcPr>
          <w:p w14:paraId="53467281" w14:textId="77777777" w:rsidR="007A276D" w:rsidRPr="007A276D" w:rsidRDefault="007A276D"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5</w:t>
            </w:r>
          </w:p>
        </w:tc>
        <w:tc>
          <w:tcPr>
            <w:tcW w:w="1386" w:type="dxa"/>
            <w:tcBorders>
              <w:top w:val="single" w:sz="4" w:space="0" w:color="auto"/>
              <w:left w:val="single" w:sz="4" w:space="0" w:color="auto"/>
              <w:bottom w:val="single" w:sz="4" w:space="0" w:color="auto"/>
            </w:tcBorders>
            <w:shd w:val="clear" w:color="auto" w:fill="FFFFFF"/>
            <w:vAlign w:val="center"/>
          </w:tcPr>
          <w:p w14:paraId="50A3B314" w14:textId="6E8F2001" w:rsidR="007A276D" w:rsidRPr="007A276D" w:rsidRDefault="007A276D"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1.5.1-1.5.5</w:t>
            </w:r>
          </w:p>
        </w:tc>
        <w:tc>
          <w:tcPr>
            <w:tcW w:w="3748" w:type="dxa"/>
            <w:tcBorders>
              <w:top w:val="single" w:sz="4" w:space="0" w:color="auto"/>
              <w:left w:val="single" w:sz="4" w:space="0" w:color="auto"/>
              <w:bottom w:val="single" w:sz="4" w:space="0" w:color="auto"/>
            </w:tcBorders>
            <w:shd w:val="clear" w:color="auto" w:fill="FFFFFF"/>
          </w:tcPr>
          <w:p w14:paraId="3319D58A" w14:textId="40410926" w:rsidR="007A276D" w:rsidRPr="007A276D" w:rsidRDefault="007A276D"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Arial,Bold"/>
                <w:b/>
                <w:bCs/>
                <w:sz w:val="18"/>
                <w:szCs w:val="18"/>
              </w:rPr>
              <w:t xml:space="preserve">SCIANY WEWNETRZNE </w:t>
            </w:r>
          </w:p>
        </w:tc>
        <w:tc>
          <w:tcPr>
            <w:tcW w:w="1418" w:type="dxa"/>
            <w:tcBorders>
              <w:top w:val="single" w:sz="4" w:space="0" w:color="auto"/>
              <w:left w:val="single" w:sz="4" w:space="0" w:color="auto"/>
              <w:bottom w:val="single" w:sz="4" w:space="0" w:color="auto"/>
            </w:tcBorders>
            <w:shd w:val="clear" w:color="auto" w:fill="FFFFFF"/>
            <w:vAlign w:val="center"/>
          </w:tcPr>
          <w:p w14:paraId="0121EFB8" w14:textId="77777777" w:rsidR="007A276D" w:rsidRPr="007A276D" w:rsidRDefault="007A276D" w:rsidP="007A276D">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0DF61E7E" w14:textId="77777777" w:rsidR="007A276D" w:rsidRPr="007A276D" w:rsidRDefault="007A276D" w:rsidP="007A276D">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35FC878A" w14:textId="77777777" w:rsidR="007A276D" w:rsidRPr="007A276D" w:rsidRDefault="007A276D" w:rsidP="007A276D">
            <w:pPr>
              <w:spacing w:after="0" w:line="240" w:lineRule="auto"/>
              <w:jc w:val="both"/>
              <w:rPr>
                <w:rFonts w:asciiTheme="majorHAnsi" w:hAnsiTheme="majorHAnsi" w:cs="Times New Roman"/>
                <w:bCs/>
                <w:sz w:val="18"/>
                <w:szCs w:val="18"/>
                <w:lang w:bidi="pl-PL"/>
              </w:rPr>
            </w:pPr>
          </w:p>
        </w:tc>
      </w:tr>
      <w:tr w:rsidR="007A276D" w:rsidRPr="007A276D" w14:paraId="2CDE75B6" w14:textId="77777777" w:rsidTr="009F138F">
        <w:trPr>
          <w:trHeight w:val="360"/>
        </w:trPr>
        <w:tc>
          <w:tcPr>
            <w:tcW w:w="463" w:type="dxa"/>
            <w:tcBorders>
              <w:top w:val="single" w:sz="4" w:space="0" w:color="auto"/>
              <w:left w:val="single" w:sz="4" w:space="0" w:color="auto"/>
              <w:bottom w:val="single" w:sz="4" w:space="0" w:color="auto"/>
            </w:tcBorders>
            <w:shd w:val="clear" w:color="auto" w:fill="FFFFFF"/>
            <w:vAlign w:val="center"/>
          </w:tcPr>
          <w:p w14:paraId="7BA4A44D" w14:textId="77777777" w:rsidR="007A276D" w:rsidRPr="007A276D" w:rsidRDefault="007A276D" w:rsidP="007A276D">
            <w:pPr>
              <w:spacing w:after="0" w:line="240" w:lineRule="auto"/>
              <w:jc w:val="both"/>
              <w:rPr>
                <w:rFonts w:asciiTheme="majorHAnsi" w:hAnsiTheme="majorHAnsi" w:cs="Times New Roman"/>
                <w:bCs/>
                <w:sz w:val="18"/>
                <w:szCs w:val="18"/>
                <w:lang w:bidi="pl-PL"/>
              </w:rPr>
            </w:pPr>
            <w:r w:rsidRPr="007A276D">
              <w:rPr>
                <w:rFonts w:asciiTheme="majorHAnsi" w:hAnsiTheme="majorHAnsi" w:cs="Times New Roman"/>
                <w:bCs/>
                <w:sz w:val="18"/>
                <w:szCs w:val="18"/>
                <w:lang w:bidi="pl-PL"/>
              </w:rPr>
              <w:t>6</w:t>
            </w:r>
          </w:p>
        </w:tc>
        <w:tc>
          <w:tcPr>
            <w:tcW w:w="1386" w:type="dxa"/>
            <w:tcBorders>
              <w:top w:val="single" w:sz="4" w:space="0" w:color="auto"/>
              <w:left w:val="single" w:sz="4" w:space="0" w:color="auto"/>
              <w:bottom w:val="single" w:sz="4" w:space="0" w:color="auto"/>
            </w:tcBorders>
            <w:shd w:val="clear" w:color="auto" w:fill="FFFFFF"/>
            <w:vAlign w:val="center"/>
          </w:tcPr>
          <w:p w14:paraId="76401362" w14:textId="5EFBF924" w:rsidR="007A276D" w:rsidRPr="007A276D" w:rsidRDefault="007A276D"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1.6.1.-1.6.6</w:t>
            </w:r>
          </w:p>
        </w:tc>
        <w:tc>
          <w:tcPr>
            <w:tcW w:w="3748" w:type="dxa"/>
            <w:tcBorders>
              <w:top w:val="single" w:sz="4" w:space="0" w:color="auto"/>
              <w:left w:val="single" w:sz="4" w:space="0" w:color="auto"/>
              <w:bottom w:val="single" w:sz="4" w:space="0" w:color="auto"/>
            </w:tcBorders>
            <w:shd w:val="clear" w:color="auto" w:fill="FFFFFF"/>
          </w:tcPr>
          <w:p w14:paraId="133488B8" w14:textId="4CF39169" w:rsidR="007A276D" w:rsidRPr="007A276D" w:rsidRDefault="007A276D"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Arial,Bold"/>
                <w:b/>
                <w:bCs/>
                <w:sz w:val="18"/>
                <w:szCs w:val="18"/>
              </w:rPr>
              <w:t xml:space="preserve">KONSTRUKCJE ŻELBETOWE </w:t>
            </w:r>
          </w:p>
        </w:tc>
        <w:tc>
          <w:tcPr>
            <w:tcW w:w="1418" w:type="dxa"/>
            <w:tcBorders>
              <w:top w:val="single" w:sz="4" w:space="0" w:color="auto"/>
              <w:left w:val="single" w:sz="4" w:space="0" w:color="auto"/>
              <w:bottom w:val="single" w:sz="4" w:space="0" w:color="auto"/>
            </w:tcBorders>
            <w:shd w:val="clear" w:color="auto" w:fill="FFFFFF"/>
            <w:vAlign w:val="center"/>
          </w:tcPr>
          <w:p w14:paraId="616DC6E5" w14:textId="77777777" w:rsidR="007A276D" w:rsidRPr="007A276D" w:rsidRDefault="007A276D" w:rsidP="007A276D">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4B74270B" w14:textId="77777777" w:rsidR="007A276D" w:rsidRPr="007A276D" w:rsidRDefault="007A276D" w:rsidP="007A276D">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420AA165" w14:textId="77777777" w:rsidR="007A276D" w:rsidRPr="007A276D" w:rsidRDefault="007A276D" w:rsidP="007A276D">
            <w:pPr>
              <w:spacing w:after="0" w:line="240" w:lineRule="auto"/>
              <w:jc w:val="both"/>
              <w:rPr>
                <w:rFonts w:asciiTheme="majorHAnsi" w:hAnsiTheme="majorHAnsi" w:cs="Times New Roman"/>
                <w:bCs/>
                <w:sz w:val="18"/>
                <w:szCs w:val="18"/>
                <w:lang w:bidi="pl-PL"/>
              </w:rPr>
            </w:pPr>
          </w:p>
        </w:tc>
      </w:tr>
      <w:tr w:rsidR="007A276D" w:rsidRPr="00C66A10" w14:paraId="6ACAAA41" w14:textId="77777777" w:rsidTr="009F138F">
        <w:trPr>
          <w:trHeight w:val="360"/>
        </w:trPr>
        <w:tc>
          <w:tcPr>
            <w:tcW w:w="463" w:type="dxa"/>
            <w:tcBorders>
              <w:top w:val="single" w:sz="4" w:space="0" w:color="auto"/>
              <w:left w:val="single" w:sz="4" w:space="0" w:color="auto"/>
              <w:bottom w:val="single" w:sz="4" w:space="0" w:color="auto"/>
            </w:tcBorders>
            <w:shd w:val="clear" w:color="auto" w:fill="FFFFFF"/>
            <w:vAlign w:val="center"/>
          </w:tcPr>
          <w:p w14:paraId="53AC2E2D" w14:textId="0391CF45" w:rsidR="007A276D" w:rsidRPr="00C66A10" w:rsidRDefault="007A276D"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7</w:t>
            </w:r>
          </w:p>
        </w:tc>
        <w:tc>
          <w:tcPr>
            <w:tcW w:w="1386" w:type="dxa"/>
            <w:tcBorders>
              <w:top w:val="single" w:sz="4" w:space="0" w:color="auto"/>
              <w:left w:val="single" w:sz="4" w:space="0" w:color="auto"/>
              <w:bottom w:val="single" w:sz="4" w:space="0" w:color="auto"/>
            </w:tcBorders>
            <w:shd w:val="clear" w:color="auto" w:fill="FFFFFF"/>
            <w:vAlign w:val="center"/>
          </w:tcPr>
          <w:p w14:paraId="0F7448A5" w14:textId="402D74FF" w:rsidR="007A276D" w:rsidRPr="00C66A10" w:rsidRDefault="007A276D"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1.7.1-</w:t>
            </w:r>
            <w:r w:rsidR="005B3CD5" w:rsidRPr="00C66A10">
              <w:rPr>
                <w:rFonts w:asciiTheme="majorHAnsi" w:hAnsiTheme="majorHAnsi" w:cs="Times New Roman"/>
                <w:bCs/>
                <w:sz w:val="18"/>
                <w:szCs w:val="18"/>
                <w:lang w:bidi="pl-PL"/>
              </w:rPr>
              <w:t>1.7.17</w:t>
            </w:r>
          </w:p>
        </w:tc>
        <w:tc>
          <w:tcPr>
            <w:tcW w:w="3748" w:type="dxa"/>
            <w:tcBorders>
              <w:top w:val="single" w:sz="4" w:space="0" w:color="auto"/>
              <w:left w:val="single" w:sz="4" w:space="0" w:color="auto"/>
              <w:bottom w:val="single" w:sz="4" w:space="0" w:color="auto"/>
            </w:tcBorders>
            <w:shd w:val="clear" w:color="auto" w:fill="FFFFFF"/>
          </w:tcPr>
          <w:p w14:paraId="7B13A2AD" w14:textId="51F4F631" w:rsidR="007A276D" w:rsidRPr="00C66A10" w:rsidRDefault="007A276D" w:rsidP="007A276D">
            <w:pPr>
              <w:spacing w:after="0" w:line="240" w:lineRule="auto"/>
              <w:jc w:val="both"/>
              <w:rPr>
                <w:rFonts w:asciiTheme="majorHAnsi" w:hAnsiTheme="majorHAnsi" w:cs="Arial,Bold"/>
                <w:b/>
                <w:bCs/>
                <w:sz w:val="18"/>
                <w:szCs w:val="18"/>
              </w:rPr>
            </w:pPr>
            <w:r w:rsidRPr="00C66A10">
              <w:rPr>
                <w:rFonts w:asciiTheme="majorHAnsi" w:hAnsiTheme="majorHAnsi" w:cs="Arial,Bold"/>
                <w:b/>
                <w:bCs/>
                <w:sz w:val="18"/>
                <w:szCs w:val="18"/>
              </w:rPr>
              <w:t xml:space="preserve">DACH KONSTRUKCJA POKRYCIE </w:t>
            </w:r>
          </w:p>
        </w:tc>
        <w:tc>
          <w:tcPr>
            <w:tcW w:w="1418" w:type="dxa"/>
            <w:tcBorders>
              <w:top w:val="single" w:sz="4" w:space="0" w:color="auto"/>
              <w:left w:val="single" w:sz="4" w:space="0" w:color="auto"/>
              <w:bottom w:val="single" w:sz="4" w:space="0" w:color="auto"/>
            </w:tcBorders>
            <w:shd w:val="clear" w:color="auto" w:fill="FFFFFF"/>
            <w:vAlign w:val="center"/>
          </w:tcPr>
          <w:p w14:paraId="3B54C4A7" w14:textId="77777777" w:rsidR="007A276D" w:rsidRPr="00C66A10" w:rsidRDefault="007A276D" w:rsidP="007A276D">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3E09139C" w14:textId="77777777" w:rsidR="007A276D" w:rsidRPr="00C66A10" w:rsidRDefault="007A276D" w:rsidP="007A276D">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7D421272" w14:textId="77777777" w:rsidR="007A276D" w:rsidRPr="00C66A10" w:rsidRDefault="007A276D" w:rsidP="007A276D">
            <w:pPr>
              <w:spacing w:after="0" w:line="240" w:lineRule="auto"/>
              <w:jc w:val="both"/>
              <w:rPr>
                <w:rFonts w:asciiTheme="majorHAnsi" w:hAnsiTheme="majorHAnsi" w:cs="Times New Roman"/>
                <w:bCs/>
                <w:sz w:val="18"/>
                <w:szCs w:val="18"/>
                <w:lang w:bidi="pl-PL"/>
              </w:rPr>
            </w:pPr>
          </w:p>
        </w:tc>
      </w:tr>
      <w:tr w:rsidR="007A276D" w:rsidRPr="00C66A10" w14:paraId="2C8E1D42" w14:textId="77777777" w:rsidTr="009F138F">
        <w:trPr>
          <w:trHeight w:val="360"/>
        </w:trPr>
        <w:tc>
          <w:tcPr>
            <w:tcW w:w="463" w:type="dxa"/>
            <w:tcBorders>
              <w:top w:val="single" w:sz="4" w:space="0" w:color="auto"/>
              <w:left w:val="single" w:sz="4" w:space="0" w:color="auto"/>
              <w:bottom w:val="single" w:sz="4" w:space="0" w:color="auto"/>
            </w:tcBorders>
            <w:shd w:val="clear" w:color="auto" w:fill="FFFFFF"/>
            <w:vAlign w:val="center"/>
          </w:tcPr>
          <w:p w14:paraId="2D9ECCE1" w14:textId="2AEE3274" w:rsidR="007A276D" w:rsidRPr="00C66A10" w:rsidRDefault="005B3CD5"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8</w:t>
            </w:r>
          </w:p>
        </w:tc>
        <w:tc>
          <w:tcPr>
            <w:tcW w:w="1386" w:type="dxa"/>
            <w:tcBorders>
              <w:top w:val="single" w:sz="4" w:space="0" w:color="auto"/>
              <w:left w:val="single" w:sz="4" w:space="0" w:color="auto"/>
              <w:bottom w:val="single" w:sz="4" w:space="0" w:color="auto"/>
            </w:tcBorders>
            <w:shd w:val="clear" w:color="auto" w:fill="FFFFFF"/>
            <w:vAlign w:val="center"/>
          </w:tcPr>
          <w:p w14:paraId="40269E11" w14:textId="5251F913" w:rsidR="007A276D" w:rsidRPr="00C66A10" w:rsidRDefault="005B3CD5"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1.8.1.-1.8.11</w:t>
            </w:r>
          </w:p>
        </w:tc>
        <w:tc>
          <w:tcPr>
            <w:tcW w:w="3748" w:type="dxa"/>
            <w:tcBorders>
              <w:top w:val="single" w:sz="4" w:space="0" w:color="auto"/>
              <w:left w:val="single" w:sz="4" w:space="0" w:color="auto"/>
              <w:bottom w:val="single" w:sz="4" w:space="0" w:color="auto"/>
            </w:tcBorders>
            <w:shd w:val="clear" w:color="auto" w:fill="FFFFFF"/>
          </w:tcPr>
          <w:p w14:paraId="248AD336" w14:textId="00FB44AE" w:rsidR="007A276D" w:rsidRPr="00C66A10" w:rsidRDefault="007A276D" w:rsidP="007A276D">
            <w:pPr>
              <w:spacing w:after="0" w:line="240" w:lineRule="auto"/>
              <w:jc w:val="both"/>
              <w:rPr>
                <w:rFonts w:asciiTheme="majorHAnsi" w:hAnsiTheme="majorHAnsi" w:cs="Arial,Bold"/>
                <w:b/>
                <w:bCs/>
                <w:sz w:val="18"/>
                <w:szCs w:val="18"/>
              </w:rPr>
            </w:pPr>
            <w:r w:rsidRPr="00C66A10">
              <w:rPr>
                <w:rFonts w:asciiTheme="majorHAnsi" w:hAnsiTheme="majorHAnsi" w:cs="Arial,Bold"/>
                <w:b/>
                <w:bCs/>
                <w:sz w:val="18"/>
                <w:szCs w:val="18"/>
              </w:rPr>
              <w:t xml:space="preserve">TYNKI WEWNETRZNE I OKŁADZINY </w:t>
            </w:r>
          </w:p>
        </w:tc>
        <w:tc>
          <w:tcPr>
            <w:tcW w:w="1418" w:type="dxa"/>
            <w:tcBorders>
              <w:top w:val="single" w:sz="4" w:space="0" w:color="auto"/>
              <w:left w:val="single" w:sz="4" w:space="0" w:color="auto"/>
              <w:bottom w:val="single" w:sz="4" w:space="0" w:color="auto"/>
            </w:tcBorders>
            <w:shd w:val="clear" w:color="auto" w:fill="FFFFFF"/>
            <w:vAlign w:val="center"/>
          </w:tcPr>
          <w:p w14:paraId="7CD57AB5" w14:textId="77777777" w:rsidR="007A276D" w:rsidRPr="00C66A10" w:rsidRDefault="007A276D" w:rsidP="007A276D">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24D16585" w14:textId="77777777" w:rsidR="007A276D" w:rsidRPr="00C66A10" w:rsidRDefault="007A276D" w:rsidP="007A276D">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10306B39" w14:textId="77777777" w:rsidR="007A276D" w:rsidRPr="00C66A10" w:rsidRDefault="007A276D" w:rsidP="007A276D">
            <w:pPr>
              <w:spacing w:after="0" w:line="240" w:lineRule="auto"/>
              <w:jc w:val="both"/>
              <w:rPr>
                <w:rFonts w:asciiTheme="majorHAnsi" w:hAnsiTheme="majorHAnsi" w:cs="Times New Roman"/>
                <w:bCs/>
                <w:sz w:val="18"/>
                <w:szCs w:val="18"/>
                <w:lang w:bidi="pl-PL"/>
              </w:rPr>
            </w:pPr>
          </w:p>
        </w:tc>
      </w:tr>
      <w:tr w:rsidR="007A276D" w:rsidRPr="00C66A10" w14:paraId="2052440D" w14:textId="77777777" w:rsidTr="009F138F">
        <w:trPr>
          <w:trHeight w:val="360"/>
        </w:trPr>
        <w:tc>
          <w:tcPr>
            <w:tcW w:w="463" w:type="dxa"/>
            <w:tcBorders>
              <w:top w:val="single" w:sz="4" w:space="0" w:color="auto"/>
              <w:left w:val="single" w:sz="4" w:space="0" w:color="auto"/>
              <w:bottom w:val="single" w:sz="4" w:space="0" w:color="auto"/>
            </w:tcBorders>
            <w:shd w:val="clear" w:color="auto" w:fill="FFFFFF"/>
            <w:vAlign w:val="center"/>
          </w:tcPr>
          <w:p w14:paraId="47E18C66" w14:textId="2DCD2F29" w:rsidR="007A276D" w:rsidRPr="00C66A10" w:rsidRDefault="005B3CD5"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9</w:t>
            </w:r>
          </w:p>
        </w:tc>
        <w:tc>
          <w:tcPr>
            <w:tcW w:w="1386" w:type="dxa"/>
            <w:tcBorders>
              <w:top w:val="single" w:sz="4" w:space="0" w:color="auto"/>
              <w:left w:val="single" w:sz="4" w:space="0" w:color="auto"/>
              <w:bottom w:val="single" w:sz="4" w:space="0" w:color="auto"/>
            </w:tcBorders>
            <w:shd w:val="clear" w:color="auto" w:fill="FFFFFF"/>
            <w:vAlign w:val="center"/>
          </w:tcPr>
          <w:p w14:paraId="32D3F60E" w14:textId="74F728C8" w:rsidR="007A276D" w:rsidRPr="00C66A10" w:rsidRDefault="005B3CD5"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1.9.1-1.9.4.</w:t>
            </w:r>
          </w:p>
        </w:tc>
        <w:tc>
          <w:tcPr>
            <w:tcW w:w="3748" w:type="dxa"/>
            <w:tcBorders>
              <w:top w:val="single" w:sz="4" w:space="0" w:color="auto"/>
              <w:left w:val="single" w:sz="4" w:space="0" w:color="auto"/>
              <w:bottom w:val="single" w:sz="4" w:space="0" w:color="auto"/>
            </w:tcBorders>
            <w:shd w:val="clear" w:color="auto" w:fill="FFFFFF"/>
          </w:tcPr>
          <w:p w14:paraId="08933821" w14:textId="1BA4C52A" w:rsidR="007A276D" w:rsidRPr="00C66A10" w:rsidRDefault="007A276D" w:rsidP="007A276D">
            <w:pPr>
              <w:spacing w:after="0" w:line="240" w:lineRule="auto"/>
              <w:jc w:val="both"/>
              <w:rPr>
                <w:rFonts w:asciiTheme="majorHAnsi" w:hAnsiTheme="majorHAnsi" w:cs="Arial,Bold"/>
                <w:b/>
                <w:bCs/>
                <w:sz w:val="18"/>
                <w:szCs w:val="18"/>
              </w:rPr>
            </w:pPr>
            <w:r w:rsidRPr="00C66A10">
              <w:rPr>
                <w:rFonts w:asciiTheme="majorHAnsi" w:hAnsiTheme="majorHAnsi" w:cs="Arial,Bold"/>
                <w:b/>
                <w:bCs/>
                <w:sz w:val="18"/>
                <w:szCs w:val="18"/>
              </w:rPr>
              <w:t>PODŁO</w:t>
            </w:r>
            <w:r w:rsidR="005B3CD5" w:rsidRPr="00C66A10">
              <w:rPr>
                <w:rFonts w:asciiTheme="majorHAnsi" w:hAnsiTheme="majorHAnsi" w:cs="Arial,Bold"/>
                <w:b/>
                <w:bCs/>
                <w:sz w:val="18"/>
                <w:szCs w:val="18"/>
              </w:rPr>
              <w:t>Ż</w:t>
            </w:r>
            <w:r w:rsidRPr="00C66A10">
              <w:rPr>
                <w:rFonts w:asciiTheme="majorHAnsi" w:hAnsiTheme="majorHAnsi" w:cs="Arial,Bold"/>
                <w:b/>
                <w:bCs/>
                <w:sz w:val="18"/>
                <w:szCs w:val="18"/>
              </w:rPr>
              <w:t xml:space="preserve">A I POSADZKI </w:t>
            </w:r>
          </w:p>
        </w:tc>
        <w:tc>
          <w:tcPr>
            <w:tcW w:w="1418" w:type="dxa"/>
            <w:tcBorders>
              <w:top w:val="single" w:sz="4" w:space="0" w:color="auto"/>
              <w:left w:val="single" w:sz="4" w:space="0" w:color="auto"/>
              <w:bottom w:val="single" w:sz="4" w:space="0" w:color="auto"/>
            </w:tcBorders>
            <w:shd w:val="clear" w:color="auto" w:fill="FFFFFF"/>
            <w:vAlign w:val="center"/>
          </w:tcPr>
          <w:p w14:paraId="12DCF094" w14:textId="77777777" w:rsidR="007A276D" w:rsidRPr="00C66A10" w:rsidRDefault="007A276D" w:rsidP="007A276D">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41062626" w14:textId="77777777" w:rsidR="007A276D" w:rsidRPr="00C66A10" w:rsidRDefault="007A276D" w:rsidP="007A276D">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23F2451E" w14:textId="77777777" w:rsidR="007A276D" w:rsidRPr="00C66A10" w:rsidRDefault="007A276D" w:rsidP="007A276D">
            <w:pPr>
              <w:spacing w:after="0" w:line="240" w:lineRule="auto"/>
              <w:jc w:val="both"/>
              <w:rPr>
                <w:rFonts w:asciiTheme="majorHAnsi" w:hAnsiTheme="majorHAnsi" w:cs="Times New Roman"/>
                <w:bCs/>
                <w:sz w:val="18"/>
                <w:szCs w:val="18"/>
                <w:lang w:bidi="pl-PL"/>
              </w:rPr>
            </w:pPr>
          </w:p>
        </w:tc>
      </w:tr>
      <w:tr w:rsidR="007A276D" w:rsidRPr="00C66A10" w14:paraId="320D5E76" w14:textId="77777777" w:rsidTr="009F138F">
        <w:trPr>
          <w:trHeight w:val="360"/>
        </w:trPr>
        <w:tc>
          <w:tcPr>
            <w:tcW w:w="463" w:type="dxa"/>
            <w:tcBorders>
              <w:top w:val="single" w:sz="4" w:space="0" w:color="auto"/>
              <w:left w:val="single" w:sz="4" w:space="0" w:color="auto"/>
              <w:bottom w:val="single" w:sz="4" w:space="0" w:color="auto"/>
            </w:tcBorders>
            <w:shd w:val="clear" w:color="auto" w:fill="FFFFFF"/>
            <w:vAlign w:val="center"/>
          </w:tcPr>
          <w:p w14:paraId="1A53B8CB" w14:textId="63FC3BBE" w:rsidR="007A276D" w:rsidRPr="00C66A10" w:rsidRDefault="005B3CD5"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10.</w:t>
            </w:r>
          </w:p>
        </w:tc>
        <w:tc>
          <w:tcPr>
            <w:tcW w:w="1386" w:type="dxa"/>
            <w:tcBorders>
              <w:top w:val="single" w:sz="4" w:space="0" w:color="auto"/>
              <w:left w:val="single" w:sz="4" w:space="0" w:color="auto"/>
              <w:bottom w:val="single" w:sz="4" w:space="0" w:color="auto"/>
            </w:tcBorders>
            <w:shd w:val="clear" w:color="auto" w:fill="FFFFFF"/>
            <w:vAlign w:val="center"/>
          </w:tcPr>
          <w:p w14:paraId="18E50F80" w14:textId="36C41B7B" w:rsidR="007A276D" w:rsidRPr="00C66A10" w:rsidRDefault="005B3CD5"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1.10.1-1.10.9</w:t>
            </w:r>
          </w:p>
        </w:tc>
        <w:tc>
          <w:tcPr>
            <w:tcW w:w="3748" w:type="dxa"/>
            <w:tcBorders>
              <w:top w:val="single" w:sz="4" w:space="0" w:color="auto"/>
              <w:left w:val="single" w:sz="4" w:space="0" w:color="auto"/>
              <w:bottom w:val="single" w:sz="4" w:space="0" w:color="auto"/>
            </w:tcBorders>
            <w:shd w:val="clear" w:color="auto" w:fill="FFFFFF"/>
          </w:tcPr>
          <w:p w14:paraId="26906D7B" w14:textId="378764AF" w:rsidR="007A276D" w:rsidRPr="00C66A10" w:rsidRDefault="007A276D" w:rsidP="007A276D">
            <w:pPr>
              <w:spacing w:after="0" w:line="240" w:lineRule="auto"/>
              <w:jc w:val="both"/>
              <w:rPr>
                <w:rFonts w:asciiTheme="majorHAnsi" w:hAnsiTheme="majorHAnsi" w:cs="Arial,Bold"/>
                <w:b/>
                <w:bCs/>
                <w:sz w:val="18"/>
                <w:szCs w:val="18"/>
              </w:rPr>
            </w:pPr>
            <w:r w:rsidRPr="00C66A10">
              <w:rPr>
                <w:rFonts w:asciiTheme="majorHAnsi" w:hAnsiTheme="majorHAnsi" w:cs="Arial,Bold"/>
                <w:b/>
                <w:bCs/>
                <w:sz w:val="18"/>
                <w:szCs w:val="18"/>
              </w:rPr>
              <w:t xml:space="preserve">STOLARKA OKIENNA </w:t>
            </w:r>
          </w:p>
        </w:tc>
        <w:tc>
          <w:tcPr>
            <w:tcW w:w="1418" w:type="dxa"/>
            <w:tcBorders>
              <w:top w:val="single" w:sz="4" w:space="0" w:color="auto"/>
              <w:left w:val="single" w:sz="4" w:space="0" w:color="auto"/>
              <w:bottom w:val="single" w:sz="4" w:space="0" w:color="auto"/>
            </w:tcBorders>
            <w:shd w:val="clear" w:color="auto" w:fill="FFFFFF"/>
            <w:vAlign w:val="center"/>
          </w:tcPr>
          <w:p w14:paraId="0DC4C235" w14:textId="77777777" w:rsidR="007A276D" w:rsidRPr="00C66A10" w:rsidRDefault="007A276D" w:rsidP="007A276D">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505B1969" w14:textId="77777777" w:rsidR="007A276D" w:rsidRPr="00C66A10" w:rsidRDefault="007A276D" w:rsidP="007A276D">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51EAA6C9" w14:textId="77777777" w:rsidR="007A276D" w:rsidRPr="00C66A10" w:rsidRDefault="007A276D" w:rsidP="007A276D">
            <w:pPr>
              <w:spacing w:after="0" w:line="240" w:lineRule="auto"/>
              <w:jc w:val="both"/>
              <w:rPr>
                <w:rFonts w:asciiTheme="majorHAnsi" w:hAnsiTheme="majorHAnsi" w:cs="Times New Roman"/>
                <w:bCs/>
                <w:sz w:val="18"/>
                <w:szCs w:val="18"/>
                <w:lang w:bidi="pl-PL"/>
              </w:rPr>
            </w:pPr>
          </w:p>
        </w:tc>
      </w:tr>
      <w:tr w:rsidR="007A276D" w:rsidRPr="00C66A10" w14:paraId="209E1092" w14:textId="77777777" w:rsidTr="009F138F">
        <w:trPr>
          <w:trHeight w:val="360"/>
        </w:trPr>
        <w:tc>
          <w:tcPr>
            <w:tcW w:w="463" w:type="dxa"/>
            <w:tcBorders>
              <w:top w:val="single" w:sz="4" w:space="0" w:color="auto"/>
              <w:left w:val="single" w:sz="4" w:space="0" w:color="auto"/>
              <w:bottom w:val="single" w:sz="4" w:space="0" w:color="auto"/>
            </w:tcBorders>
            <w:shd w:val="clear" w:color="auto" w:fill="FFFFFF"/>
            <w:vAlign w:val="center"/>
          </w:tcPr>
          <w:p w14:paraId="60209913" w14:textId="3140EFA1" w:rsidR="007A276D" w:rsidRPr="00C66A10" w:rsidRDefault="005B3CD5"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11.</w:t>
            </w:r>
          </w:p>
        </w:tc>
        <w:tc>
          <w:tcPr>
            <w:tcW w:w="1386" w:type="dxa"/>
            <w:tcBorders>
              <w:top w:val="single" w:sz="4" w:space="0" w:color="auto"/>
              <w:left w:val="single" w:sz="4" w:space="0" w:color="auto"/>
              <w:bottom w:val="single" w:sz="4" w:space="0" w:color="auto"/>
            </w:tcBorders>
            <w:shd w:val="clear" w:color="auto" w:fill="FFFFFF"/>
            <w:vAlign w:val="center"/>
          </w:tcPr>
          <w:p w14:paraId="5D9D6A5B" w14:textId="472E0BB0" w:rsidR="007A276D" w:rsidRPr="00C66A10" w:rsidRDefault="005B3CD5"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1.11.1-1.11.12</w:t>
            </w:r>
          </w:p>
        </w:tc>
        <w:tc>
          <w:tcPr>
            <w:tcW w:w="3748" w:type="dxa"/>
            <w:tcBorders>
              <w:top w:val="single" w:sz="4" w:space="0" w:color="auto"/>
              <w:left w:val="single" w:sz="4" w:space="0" w:color="auto"/>
              <w:bottom w:val="single" w:sz="4" w:space="0" w:color="auto"/>
            </w:tcBorders>
            <w:shd w:val="clear" w:color="auto" w:fill="FFFFFF"/>
          </w:tcPr>
          <w:p w14:paraId="7B0619F2" w14:textId="3C5734F0" w:rsidR="007A276D" w:rsidRPr="00C66A10" w:rsidRDefault="007A276D" w:rsidP="007A276D">
            <w:pPr>
              <w:spacing w:after="0" w:line="240" w:lineRule="auto"/>
              <w:jc w:val="both"/>
              <w:rPr>
                <w:rFonts w:asciiTheme="majorHAnsi" w:hAnsiTheme="majorHAnsi" w:cs="Arial,Bold"/>
                <w:b/>
                <w:bCs/>
                <w:sz w:val="18"/>
                <w:szCs w:val="18"/>
              </w:rPr>
            </w:pPr>
            <w:r w:rsidRPr="00C66A10">
              <w:rPr>
                <w:rFonts w:asciiTheme="majorHAnsi" w:hAnsiTheme="majorHAnsi" w:cs="Arial,Bold"/>
                <w:b/>
                <w:bCs/>
                <w:sz w:val="18"/>
                <w:szCs w:val="18"/>
              </w:rPr>
              <w:t xml:space="preserve">ELEWACJE </w:t>
            </w:r>
          </w:p>
        </w:tc>
        <w:tc>
          <w:tcPr>
            <w:tcW w:w="1418" w:type="dxa"/>
            <w:tcBorders>
              <w:top w:val="single" w:sz="4" w:space="0" w:color="auto"/>
              <w:left w:val="single" w:sz="4" w:space="0" w:color="auto"/>
              <w:bottom w:val="single" w:sz="4" w:space="0" w:color="auto"/>
            </w:tcBorders>
            <w:shd w:val="clear" w:color="auto" w:fill="FFFFFF"/>
            <w:vAlign w:val="center"/>
          </w:tcPr>
          <w:p w14:paraId="341E408A" w14:textId="77777777" w:rsidR="007A276D" w:rsidRPr="00C66A10" w:rsidRDefault="007A276D" w:rsidP="007A276D">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079ED011" w14:textId="77777777" w:rsidR="007A276D" w:rsidRPr="00C66A10" w:rsidRDefault="007A276D" w:rsidP="007A276D">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72A0DF29" w14:textId="77777777" w:rsidR="007A276D" w:rsidRPr="00C66A10" w:rsidRDefault="007A276D" w:rsidP="007A276D">
            <w:pPr>
              <w:spacing w:after="0" w:line="240" w:lineRule="auto"/>
              <w:jc w:val="both"/>
              <w:rPr>
                <w:rFonts w:asciiTheme="majorHAnsi" w:hAnsiTheme="majorHAnsi" w:cs="Times New Roman"/>
                <w:bCs/>
                <w:sz w:val="18"/>
                <w:szCs w:val="18"/>
                <w:lang w:bidi="pl-PL"/>
              </w:rPr>
            </w:pPr>
          </w:p>
        </w:tc>
      </w:tr>
      <w:tr w:rsidR="007A276D" w:rsidRPr="00C66A10" w14:paraId="08FA907C" w14:textId="77777777" w:rsidTr="009F138F">
        <w:trPr>
          <w:trHeight w:val="360"/>
        </w:trPr>
        <w:tc>
          <w:tcPr>
            <w:tcW w:w="463" w:type="dxa"/>
            <w:tcBorders>
              <w:top w:val="single" w:sz="4" w:space="0" w:color="auto"/>
              <w:left w:val="single" w:sz="4" w:space="0" w:color="auto"/>
              <w:bottom w:val="single" w:sz="4" w:space="0" w:color="auto"/>
            </w:tcBorders>
            <w:shd w:val="clear" w:color="auto" w:fill="FFFFFF"/>
            <w:vAlign w:val="center"/>
          </w:tcPr>
          <w:p w14:paraId="4CA3D4C2" w14:textId="5BCDF727" w:rsidR="007A276D" w:rsidRPr="00C66A10" w:rsidRDefault="005B3CD5"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12.</w:t>
            </w:r>
          </w:p>
        </w:tc>
        <w:tc>
          <w:tcPr>
            <w:tcW w:w="1386" w:type="dxa"/>
            <w:tcBorders>
              <w:top w:val="single" w:sz="4" w:space="0" w:color="auto"/>
              <w:left w:val="single" w:sz="4" w:space="0" w:color="auto"/>
              <w:bottom w:val="single" w:sz="4" w:space="0" w:color="auto"/>
            </w:tcBorders>
            <w:shd w:val="clear" w:color="auto" w:fill="FFFFFF"/>
            <w:vAlign w:val="center"/>
          </w:tcPr>
          <w:p w14:paraId="4425E4A0" w14:textId="1A772284" w:rsidR="007A276D" w:rsidRPr="00C66A10" w:rsidRDefault="005B3CD5"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1.12.1-1.12.4</w:t>
            </w:r>
          </w:p>
        </w:tc>
        <w:tc>
          <w:tcPr>
            <w:tcW w:w="3748" w:type="dxa"/>
            <w:tcBorders>
              <w:top w:val="single" w:sz="4" w:space="0" w:color="auto"/>
              <w:left w:val="single" w:sz="4" w:space="0" w:color="auto"/>
              <w:bottom w:val="single" w:sz="4" w:space="0" w:color="auto"/>
            </w:tcBorders>
            <w:shd w:val="clear" w:color="auto" w:fill="FFFFFF"/>
          </w:tcPr>
          <w:p w14:paraId="7CC0B945" w14:textId="7C71C171" w:rsidR="007A276D" w:rsidRPr="00C66A10" w:rsidRDefault="007A276D" w:rsidP="007A276D">
            <w:pPr>
              <w:spacing w:after="0" w:line="240" w:lineRule="auto"/>
              <w:jc w:val="both"/>
              <w:rPr>
                <w:rFonts w:asciiTheme="majorHAnsi" w:hAnsiTheme="majorHAnsi" w:cs="Arial,Bold"/>
                <w:b/>
                <w:bCs/>
                <w:sz w:val="18"/>
                <w:szCs w:val="18"/>
              </w:rPr>
            </w:pPr>
            <w:r w:rsidRPr="00C66A10">
              <w:rPr>
                <w:rFonts w:asciiTheme="majorHAnsi" w:hAnsiTheme="majorHAnsi" w:cs="Arial,Bold"/>
                <w:b/>
                <w:bCs/>
                <w:sz w:val="18"/>
                <w:szCs w:val="18"/>
              </w:rPr>
              <w:t>ODBÓJ</w:t>
            </w:r>
          </w:p>
        </w:tc>
        <w:tc>
          <w:tcPr>
            <w:tcW w:w="1418" w:type="dxa"/>
            <w:tcBorders>
              <w:top w:val="single" w:sz="4" w:space="0" w:color="auto"/>
              <w:left w:val="single" w:sz="4" w:space="0" w:color="auto"/>
              <w:bottom w:val="single" w:sz="4" w:space="0" w:color="auto"/>
            </w:tcBorders>
            <w:shd w:val="clear" w:color="auto" w:fill="FFFFFF"/>
            <w:vAlign w:val="center"/>
          </w:tcPr>
          <w:p w14:paraId="08908288" w14:textId="77777777" w:rsidR="007A276D" w:rsidRPr="00C66A10" w:rsidRDefault="007A276D" w:rsidP="007A276D">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2AEC55A1" w14:textId="77777777" w:rsidR="007A276D" w:rsidRPr="00C66A10" w:rsidRDefault="007A276D" w:rsidP="007A276D">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479DBA22" w14:textId="77777777" w:rsidR="007A276D" w:rsidRPr="00C66A10" w:rsidRDefault="007A276D" w:rsidP="007A276D">
            <w:pPr>
              <w:spacing w:after="0" w:line="240" w:lineRule="auto"/>
              <w:jc w:val="both"/>
              <w:rPr>
                <w:rFonts w:asciiTheme="majorHAnsi" w:hAnsiTheme="majorHAnsi" w:cs="Times New Roman"/>
                <w:bCs/>
                <w:sz w:val="18"/>
                <w:szCs w:val="18"/>
                <w:lang w:bidi="pl-PL"/>
              </w:rPr>
            </w:pPr>
          </w:p>
        </w:tc>
      </w:tr>
      <w:tr w:rsidR="005B3CD5" w:rsidRPr="00C66A10" w14:paraId="624AACBF" w14:textId="77777777" w:rsidTr="005B3CD5">
        <w:trPr>
          <w:trHeight w:val="644"/>
        </w:trPr>
        <w:tc>
          <w:tcPr>
            <w:tcW w:w="463" w:type="dxa"/>
            <w:tcBorders>
              <w:top w:val="single" w:sz="4" w:space="0" w:color="auto"/>
              <w:left w:val="single" w:sz="4" w:space="0" w:color="auto"/>
              <w:bottom w:val="single" w:sz="4" w:space="0" w:color="auto"/>
            </w:tcBorders>
            <w:shd w:val="clear" w:color="auto" w:fill="FFFFFF"/>
            <w:vAlign w:val="center"/>
          </w:tcPr>
          <w:p w14:paraId="5FB36637" w14:textId="459962A2" w:rsidR="005B3CD5" w:rsidRPr="00C66A10" w:rsidRDefault="005B3CD5"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13</w:t>
            </w:r>
          </w:p>
        </w:tc>
        <w:tc>
          <w:tcPr>
            <w:tcW w:w="1386" w:type="dxa"/>
            <w:tcBorders>
              <w:top w:val="single" w:sz="4" w:space="0" w:color="auto"/>
              <w:left w:val="single" w:sz="4" w:space="0" w:color="auto"/>
              <w:bottom w:val="single" w:sz="4" w:space="0" w:color="auto"/>
            </w:tcBorders>
            <w:shd w:val="clear" w:color="auto" w:fill="FFFFFF"/>
            <w:vAlign w:val="center"/>
          </w:tcPr>
          <w:p w14:paraId="00652992" w14:textId="3F8378F8" w:rsidR="005B3CD5" w:rsidRPr="00C66A10" w:rsidRDefault="005B3CD5" w:rsidP="007A276D">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2.1.1-2.1.4</w:t>
            </w:r>
          </w:p>
        </w:tc>
        <w:tc>
          <w:tcPr>
            <w:tcW w:w="3748" w:type="dxa"/>
            <w:tcBorders>
              <w:top w:val="single" w:sz="4" w:space="0" w:color="auto"/>
              <w:left w:val="single" w:sz="4" w:space="0" w:color="auto"/>
              <w:bottom w:val="single" w:sz="4" w:space="0" w:color="auto"/>
            </w:tcBorders>
            <w:shd w:val="clear" w:color="auto" w:fill="FFFFFF"/>
          </w:tcPr>
          <w:p w14:paraId="43F8747F" w14:textId="5CF86481" w:rsidR="005B3CD5" w:rsidRPr="00C66A10" w:rsidRDefault="005B3CD5" w:rsidP="007A276D">
            <w:pPr>
              <w:spacing w:after="0" w:line="240" w:lineRule="auto"/>
              <w:jc w:val="both"/>
              <w:rPr>
                <w:rFonts w:asciiTheme="majorHAnsi" w:hAnsiTheme="majorHAnsi" w:cs="Arial,Bold"/>
                <w:b/>
                <w:bCs/>
                <w:sz w:val="18"/>
                <w:szCs w:val="18"/>
              </w:rPr>
            </w:pPr>
            <w:r w:rsidRPr="00C66A10">
              <w:rPr>
                <w:rFonts w:asciiTheme="majorHAnsi" w:hAnsiTheme="majorHAnsi" w:cs="Arial,Bold"/>
                <w:b/>
                <w:bCs/>
                <w:sz w:val="18"/>
                <w:szCs w:val="18"/>
              </w:rPr>
              <w:t>CHODNIK I PLAC UTWARDZONY</w:t>
            </w:r>
          </w:p>
        </w:tc>
        <w:tc>
          <w:tcPr>
            <w:tcW w:w="1418" w:type="dxa"/>
            <w:tcBorders>
              <w:top w:val="single" w:sz="4" w:space="0" w:color="auto"/>
              <w:left w:val="single" w:sz="4" w:space="0" w:color="auto"/>
              <w:bottom w:val="single" w:sz="4" w:space="0" w:color="auto"/>
            </w:tcBorders>
            <w:shd w:val="clear" w:color="auto" w:fill="FFFFFF"/>
            <w:vAlign w:val="center"/>
          </w:tcPr>
          <w:p w14:paraId="2D99F74B" w14:textId="77777777" w:rsidR="005B3CD5" w:rsidRPr="00C66A10" w:rsidRDefault="005B3CD5" w:rsidP="007A276D">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06B0C13B" w14:textId="77777777" w:rsidR="005B3CD5" w:rsidRPr="00C66A10" w:rsidRDefault="005B3CD5" w:rsidP="007A276D">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45F1A4C3" w14:textId="77777777" w:rsidR="005B3CD5" w:rsidRPr="00C66A10" w:rsidRDefault="005B3CD5" w:rsidP="007A276D">
            <w:pPr>
              <w:spacing w:after="0" w:line="240" w:lineRule="auto"/>
              <w:jc w:val="both"/>
              <w:rPr>
                <w:rFonts w:asciiTheme="majorHAnsi" w:hAnsiTheme="majorHAnsi" w:cs="Times New Roman"/>
                <w:bCs/>
                <w:sz w:val="18"/>
                <w:szCs w:val="18"/>
                <w:lang w:bidi="pl-PL"/>
              </w:rPr>
            </w:pPr>
          </w:p>
        </w:tc>
      </w:tr>
    </w:tbl>
    <w:bookmarkEnd w:id="5"/>
    <w:p w14:paraId="2D184987" w14:textId="1019A78D" w:rsidR="00FF226A" w:rsidRPr="00C66A10" w:rsidRDefault="007A276D" w:rsidP="004C6848">
      <w:pPr>
        <w:spacing w:after="0" w:line="240" w:lineRule="auto"/>
        <w:jc w:val="both"/>
        <w:rPr>
          <w:rFonts w:asciiTheme="majorHAnsi" w:hAnsiTheme="majorHAnsi" w:cs="Times New Roman"/>
          <w:b/>
          <w:sz w:val="20"/>
          <w:szCs w:val="20"/>
        </w:rPr>
      </w:pPr>
      <w:r w:rsidRPr="00C66A10">
        <w:rPr>
          <w:rFonts w:asciiTheme="majorHAnsi" w:hAnsiTheme="majorHAnsi" w:cs="Times New Roman"/>
          <w:b/>
          <w:sz w:val="20"/>
          <w:szCs w:val="20"/>
        </w:rPr>
        <w:t>ROBOTY BUDOWLANE- BUDOWLANKA</w:t>
      </w:r>
    </w:p>
    <w:p w14:paraId="29D11F6B" w14:textId="77777777" w:rsidR="00FF226A" w:rsidRPr="00C66A10" w:rsidRDefault="00FF226A" w:rsidP="004C6848">
      <w:pPr>
        <w:spacing w:after="0" w:line="240" w:lineRule="auto"/>
        <w:jc w:val="both"/>
        <w:rPr>
          <w:rFonts w:asciiTheme="majorHAnsi" w:hAnsiTheme="majorHAnsi" w:cs="Times New Roman"/>
          <w:bCs/>
          <w:sz w:val="20"/>
          <w:szCs w:val="20"/>
        </w:rPr>
      </w:pPr>
    </w:p>
    <w:p w14:paraId="325C9600" w14:textId="2BB239D2" w:rsidR="00C66A10" w:rsidRPr="00C66A10" w:rsidRDefault="005B3CD5" w:rsidP="004C6848">
      <w:pPr>
        <w:spacing w:after="0" w:line="240" w:lineRule="auto"/>
        <w:jc w:val="both"/>
        <w:rPr>
          <w:rFonts w:asciiTheme="majorHAnsi" w:hAnsiTheme="majorHAnsi" w:cs="Times New Roman"/>
          <w:b/>
          <w:sz w:val="20"/>
          <w:szCs w:val="20"/>
        </w:rPr>
      </w:pPr>
      <w:r w:rsidRPr="005B3CD5">
        <w:rPr>
          <w:rFonts w:asciiTheme="majorHAnsi" w:hAnsiTheme="majorHAnsi" w:cs="Times New Roman"/>
          <w:b/>
          <w:sz w:val="20"/>
          <w:szCs w:val="20"/>
        </w:rPr>
        <w:t>INSTALACJE SANITARNE</w:t>
      </w:r>
    </w:p>
    <w:p w14:paraId="251EF48F" w14:textId="77777777" w:rsidR="00C66A10" w:rsidRPr="00C66A10" w:rsidRDefault="00C66A10" w:rsidP="004C6848">
      <w:pPr>
        <w:spacing w:after="0" w:line="240" w:lineRule="auto"/>
        <w:jc w:val="both"/>
        <w:rPr>
          <w:rFonts w:asciiTheme="majorHAnsi" w:hAnsiTheme="majorHAnsi" w:cs="Times New Roman"/>
          <w:bCs/>
          <w:sz w:val="20"/>
          <w:szCs w:val="20"/>
        </w:rPr>
      </w:pPr>
    </w:p>
    <w:tbl>
      <w:tblPr>
        <w:tblpPr w:leftFromText="141" w:rightFromText="141" w:vertAnchor="page" w:horzAnchor="margin" w:tblpY="8671"/>
        <w:tblOverlap w:val="never"/>
        <w:tblW w:w="9752" w:type="dxa"/>
        <w:tblCellMar>
          <w:left w:w="10" w:type="dxa"/>
          <w:right w:w="10" w:type="dxa"/>
        </w:tblCellMar>
        <w:tblLook w:val="0000" w:firstRow="0" w:lastRow="0" w:firstColumn="0" w:lastColumn="0" w:noHBand="0" w:noVBand="0"/>
      </w:tblPr>
      <w:tblGrid>
        <w:gridCol w:w="463"/>
        <w:gridCol w:w="1386"/>
        <w:gridCol w:w="3748"/>
        <w:gridCol w:w="1418"/>
        <w:gridCol w:w="1304"/>
        <w:gridCol w:w="1433"/>
      </w:tblGrid>
      <w:tr w:rsidR="005B3CD5" w:rsidRPr="005B3CD5" w14:paraId="4D69DA39" w14:textId="77777777" w:rsidTr="005B3CD5">
        <w:trPr>
          <w:trHeight w:val="753"/>
        </w:trPr>
        <w:tc>
          <w:tcPr>
            <w:tcW w:w="463" w:type="dxa"/>
            <w:tcBorders>
              <w:top w:val="single" w:sz="4" w:space="0" w:color="auto"/>
              <w:left w:val="single" w:sz="4" w:space="0" w:color="auto"/>
              <w:bottom w:val="single" w:sz="4" w:space="0" w:color="auto"/>
            </w:tcBorders>
            <w:shd w:val="clear" w:color="auto" w:fill="FFFFFF"/>
            <w:vAlign w:val="center"/>
          </w:tcPr>
          <w:p w14:paraId="59C56025" w14:textId="77777777" w:rsidR="005B3CD5" w:rsidRPr="005B3CD5" w:rsidRDefault="005B3CD5" w:rsidP="005B3CD5">
            <w:pPr>
              <w:spacing w:after="0" w:line="240" w:lineRule="auto"/>
              <w:jc w:val="both"/>
              <w:rPr>
                <w:rFonts w:asciiTheme="majorHAnsi" w:hAnsiTheme="majorHAnsi" w:cs="Times New Roman"/>
                <w:b/>
                <w:bCs/>
                <w:sz w:val="18"/>
                <w:szCs w:val="18"/>
                <w:lang w:bidi="pl-PL"/>
              </w:rPr>
            </w:pPr>
            <w:r w:rsidRPr="005B3CD5">
              <w:rPr>
                <w:rFonts w:asciiTheme="majorHAnsi" w:hAnsiTheme="majorHAnsi" w:cs="Times New Roman"/>
                <w:b/>
                <w:bCs/>
                <w:sz w:val="18"/>
                <w:szCs w:val="18"/>
                <w:lang w:bidi="pl-PL"/>
              </w:rPr>
              <w:t>Lp.</w:t>
            </w:r>
          </w:p>
        </w:tc>
        <w:tc>
          <w:tcPr>
            <w:tcW w:w="1386" w:type="dxa"/>
            <w:tcBorders>
              <w:top w:val="single" w:sz="4" w:space="0" w:color="auto"/>
              <w:left w:val="single" w:sz="4" w:space="0" w:color="auto"/>
              <w:bottom w:val="single" w:sz="4" w:space="0" w:color="auto"/>
            </w:tcBorders>
            <w:shd w:val="clear" w:color="auto" w:fill="FFFFFF"/>
            <w:vAlign w:val="center"/>
          </w:tcPr>
          <w:p w14:paraId="040651CC" w14:textId="77777777" w:rsidR="005B3CD5" w:rsidRPr="005B3CD5" w:rsidRDefault="005B3CD5" w:rsidP="005B3CD5">
            <w:pPr>
              <w:spacing w:after="0" w:line="240" w:lineRule="auto"/>
              <w:jc w:val="both"/>
              <w:rPr>
                <w:rFonts w:asciiTheme="majorHAnsi" w:hAnsiTheme="majorHAnsi" w:cs="Times New Roman"/>
                <w:b/>
                <w:bCs/>
                <w:sz w:val="18"/>
                <w:szCs w:val="18"/>
                <w:lang w:bidi="pl-PL"/>
              </w:rPr>
            </w:pPr>
            <w:r w:rsidRPr="005B3CD5">
              <w:rPr>
                <w:rFonts w:asciiTheme="majorHAnsi" w:hAnsiTheme="majorHAnsi" w:cs="Times New Roman"/>
                <w:b/>
                <w:bCs/>
                <w:sz w:val="18"/>
                <w:szCs w:val="18"/>
                <w:lang w:bidi="pl-PL"/>
              </w:rPr>
              <w:t>Pozycje z przedmiaru robót</w:t>
            </w:r>
          </w:p>
        </w:tc>
        <w:tc>
          <w:tcPr>
            <w:tcW w:w="3748" w:type="dxa"/>
            <w:tcBorders>
              <w:top w:val="single" w:sz="4" w:space="0" w:color="auto"/>
              <w:left w:val="single" w:sz="4" w:space="0" w:color="auto"/>
              <w:bottom w:val="single" w:sz="4" w:space="0" w:color="auto"/>
            </w:tcBorders>
            <w:shd w:val="clear" w:color="auto" w:fill="FFFFFF"/>
            <w:vAlign w:val="center"/>
          </w:tcPr>
          <w:p w14:paraId="017CB73C" w14:textId="77777777" w:rsidR="005B3CD5" w:rsidRPr="005B3CD5" w:rsidRDefault="005B3CD5" w:rsidP="005B3CD5">
            <w:pPr>
              <w:spacing w:after="0" w:line="240" w:lineRule="auto"/>
              <w:jc w:val="both"/>
              <w:rPr>
                <w:rFonts w:asciiTheme="majorHAnsi" w:hAnsiTheme="majorHAnsi" w:cs="Times New Roman"/>
                <w:b/>
                <w:bCs/>
                <w:sz w:val="18"/>
                <w:szCs w:val="18"/>
                <w:lang w:bidi="pl-PL"/>
              </w:rPr>
            </w:pPr>
            <w:r w:rsidRPr="005B3CD5">
              <w:rPr>
                <w:rFonts w:asciiTheme="majorHAnsi" w:hAnsiTheme="majorHAnsi" w:cs="Times New Roman"/>
                <w:b/>
                <w:bCs/>
                <w:sz w:val="18"/>
                <w:szCs w:val="18"/>
                <w:lang w:bidi="pl-PL"/>
              </w:rPr>
              <w:t>Nazwa</w:t>
            </w:r>
          </w:p>
        </w:tc>
        <w:tc>
          <w:tcPr>
            <w:tcW w:w="1418" w:type="dxa"/>
            <w:tcBorders>
              <w:top w:val="single" w:sz="4" w:space="0" w:color="auto"/>
              <w:left w:val="single" w:sz="4" w:space="0" w:color="auto"/>
              <w:bottom w:val="single" w:sz="4" w:space="0" w:color="auto"/>
            </w:tcBorders>
            <w:shd w:val="clear" w:color="auto" w:fill="FFFFFF"/>
            <w:vAlign w:val="center"/>
          </w:tcPr>
          <w:p w14:paraId="288E2E26" w14:textId="77777777" w:rsidR="005B3CD5" w:rsidRPr="005B3CD5" w:rsidRDefault="005B3CD5" w:rsidP="005B3CD5">
            <w:pPr>
              <w:spacing w:after="0" w:line="240" w:lineRule="auto"/>
              <w:jc w:val="both"/>
              <w:rPr>
                <w:rFonts w:asciiTheme="majorHAnsi" w:hAnsiTheme="majorHAnsi" w:cs="Times New Roman"/>
                <w:b/>
                <w:bCs/>
                <w:sz w:val="18"/>
                <w:szCs w:val="18"/>
                <w:lang w:bidi="pl-PL"/>
              </w:rPr>
            </w:pPr>
            <w:r w:rsidRPr="005B3CD5">
              <w:rPr>
                <w:rFonts w:asciiTheme="majorHAnsi" w:hAnsiTheme="majorHAnsi" w:cs="Times New Roman"/>
                <w:b/>
                <w:bCs/>
                <w:sz w:val="18"/>
                <w:szCs w:val="18"/>
                <w:lang w:bidi="pl-PL"/>
              </w:rPr>
              <w:t>Kwota netto</w:t>
            </w:r>
          </w:p>
        </w:tc>
        <w:tc>
          <w:tcPr>
            <w:tcW w:w="1304" w:type="dxa"/>
            <w:tcBorders>
              <w:top w:val="single" w:sz="4" w:space="0" w:color="auto"/>
              <w:left w:val="single" w:sz="4" w:space="0" w:color="auto"/>
              <w:bottom w:val="single" w:sz="4" w:space="0" w:color="auto"/>
            </w:tcBorders>
            <w:shd w:val="clear" w:color="auto" w:fill="FFFFFF"/>
            <w:vAlign w:val="center"/>
          </w:tcPr>
          <w:p w14:paraId="718D27DE" w14:textId="77777777" w:rsidR="005B3CD5" w:rsidRPr="005B3CD5" w:rsidRDefault="005B3CD5" w:rsidP="005B3CD5">
            <w:pPr>
              <w:spacing w:after="0" w:line="240" w:lineRule="auto"/>
              <w:jc w:val="both"/>
              <w:rPr>
                <w:rFonts w:asciiTheme="majorHAnsi" w:hAnsiTheme="majorHAnsi" w:cs="Times New Roman"/>
                <w:b/>
                <w:bCs/>
                <w:sz w:val="18"/>
                <w:szCs w:val="18"/>
                <w:lang w:bidi="pl-PL"/>
              </w:rPr>
            </w:pPr>
            <w:r w:rsidRPr="005B3CD5">
              <w:rPr>
                <w:rFonts w:asciiTheme="majorHAnsi" w:hAnsiTheme="majorHAnsi" w:cs="Times New Roman"/>
                <w:b/>
                <w:bCs/>
                <w:sz w:val="18"/>
                <w:szCs w:val="18"/>
                <w:lang w:bidi="pl-PL"/>
              </w:rPr>
              <w:t>Podatek VAT</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4F3F609A" w14:textId="77777777" w:rsidR="005B3CD5" w:rsidRPr="005B3CD5" w:rsidRDefault="005B3CD5" w:rsidP="005B3CD5">
            <w:pPr>
              <w:spacing w:after="0" w:line="240" w:lineRule="auto"/>
              <w:jc w:val="both"/>
              <w:rPr>
                <w:rFonts w:asciiTheme="majorHAnsi" w:hAnsiTheme="majorHAnsi" w:cs="Times New Roman"/>
                <w:b/>
                <w:bCs/>
                <w:sz w:val="18"/>
                <w:szCs w:val="18"/>
                <w:lang w:bidi="pl-PL"/>
              </w:rPr>
            </w:pPr>
            <w:r w:rsidRPr="005B3CD5">
              <w:rPr>
                <w:rFonts w:asciiTheme="majorHAnsi" w:hAnsiTheme="majorHAnsi" w:cs="Times New Roman"/>
                <w:b/>
                <w:bCs/>
                <w:sz w:val="18"/>
                <w:szCs w:val="18"/>
                <w:lang w:bidi="pl-PL"/>
              </w:rPr>
              <w:t>Kwota brutto</w:t>
            </w:r>
          </w:p>
        </w:tc>
      </w:tr>
      <w:tr w:rsidR="005B3CD5" w:rsidRPr="005B3CD5" w14:paraId="226A0E80" w14:textId="77777777" w:rsidTr="005B3CD5">
        <w:trPr>
          <w:trHeight w:val="229"/>
        </w:trPr>
        <w:tc>
          <w:tcPr>
            <w:tcW w:w="463" w:type="dxa"/>
            <w:tcBorders>
              <w:top w:val="single" w:sz="4" w:space="0" w:color="auto"/>
              <w:left w:val="single" w:sz="4" w:space="0" w:color="auto"/>
              <w:bottom w:val="single" w:sz="4" w:space="0" w:color="auto"/>
            </w:tcBorders>
            <w:shd w:val="clear" w:color="auto" w:fill="FFFFFF"/>
            <w:vAlign w:val="bottom"/>
          </w:tcPr>
          <w:p w14:paraId="70E59438" w14:textId="77777777" w:rsidR="005B3CD5" w:rsidRPr="005B3CD5" w:rsidRDefault="005B3CD5" w:rsidP="005B3CD5">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1</w:t>
            </w:r>
          </w:p>
        </w:tc>
        <w:tc>
          <w:tcPr>
            <w:tcW w:w="1386" w:type="dxa"/>
            <w:tcBorders>
              <w:top w:val="single" w:sz="4" w:space="0" w:color="auto"/>
              <w:left w:val="single" w:sz="4" w:space="0" w:color="auto"/>
              <w:bottom w:val="single" w:sz="4" w:space="0" w:color="auto"/>
            </w:tcBorders>
            <w:shd w:val="clear" w:color="auto" w:fill="FFFFFF"/>
            <w:vAlign w:val="bottom"/>
          </w:tcPr>
          <w:p w14:paraId="32742E8B" w14:textId="77777777" w:rsidR="005B3CD5" w:rsidRPr="005B3CD5" w:rsidRDefault="005B3CD5" w:rsidP="005B3CD5">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2</w:t>
            </w:r>
          </w:p>
        </w:tc>
        <w:tc>
          <w:tcPr>
            <w:tcW w:w="3748" w:type="dxa"/>
            <w:tcBorders>
              <w:top w:val="single" w:sz="4" w:space="0" w:color="auto"/>
              <w:left w:val="single" w:sz="4" w:space="0" w:color="auto"/>
              <w:bottom w:val="single" w:sz="4" w:space="0" w:color="auto"/>
            </w:tcBorders>
            <w:shd w:val="clear" w:color="auto" w:fill="FFFFFF"/>
            <w:vAlign w:val="center"/>
          </w:tcPr>
          <w:p w14:paraId="2E2A4A43" w14:textId="77777777" w:rsidR="005B3CD5" w:rsidRPr="005B3CD5" w:rsidRDefault="005B3CD5" w:rsidP="005B3CD5">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3</w:t>
            </w:r>
          </w:p>
        </w:tc>
        <w:tc>
          <w:tcPr>
            <w:tcW w:w="1418" w:type="dxa"/>
            <w:tcBorders>
              <w:top w:val="single" w:sz="4" w:space="0" w:color="auto"/>
              <w:left w:val="single" w:sz="4" w:space="0" w:color="auto"/>
              <w:bottom w:val="single" w:sz="4" w:space="0" w:color="auto"/>
            </w:tcBorders>
            <w:shd w:val="clear" w:color="auto" w:fill="FFFFFF"/>
            <w:vAlign w:val="center"/>
          </w:tcPr>
          <w:p w14:paraId="276FB5EC" w14:textId="77777777" w:rsidR="005B3CD5" w:rsidRPr="005B3CD5" w:rsidRDefault="005B3CD5" w:rsidP="005B3CD5">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4</w:t>
            </w:r>
          </w:p>
        </w:tc>
        <w:tc>
          <w:tcPr>
            <w:tcW w:w="1304" w:type="dxa"/>
            <w:tcBorders>
              <w:top w:val="single" w:sz="4" w:space="0" w:color="auto"/>
              <w:left w:val="single" w:sz="4" w:space="0" w:color="auto"/>
              <w:bottom w:val="single" w:sz="4" w:space="0" w:color="auto"/>
            </w:tcBorders>
            <w:shd w:val="clear" w:color="auto" w:fill="FFFFFF"/>
            <w:vAlign w:val="center"/>
          </w:tcPr>
          <w:p w14:paraId="03A2E073" w14:textId="77777777" w:rsidR="005B3CD5" w:rsidRPr="005B3CD5" w:rsidRDefault="005B3CD5" w:rsidP="005B3CD5">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5</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bottom"/>
          </w:tcPr>
          <w:p w14:paraId="1A895AB8" w14:textId="77777777" w:rsidR="005B3CD5" w:rsidRPr="005B3CD5" w:rsidRDefault="005B3CD5" w:rsidP="005B3CD5">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6</w:t>
            </w:r>
          </w:p>
        </w:tc>
      </w:tr>
      <w:tr w:rsidR="005B3CD5" w:rsidRPr="005B3CD5" w14:paraId="7562CB5E" w14:textId="77777777" w:rsidTr="005B3CD5">
        <w:trPr>
          <w:trHeight w:val="355"/>
        </w:trPr>
        <w:tc>
          <w:tcPr>
            <w:tcW w:w="463" w:type="dxa"/>
            <w:tcBorders>
              <w:top w:val="single" w:sz="4" w:space="0" w:color="auto"/>
              <w:left w:val="single" w:sz="4" w:space="0" w:color="auto"/>
              <w:bottom w:val="single" w:sz="4" w:space="0" w:color="auto"/>
            </w:tcBorders>
            <w:shd w:val="clear" w:color="auto" w:fill="FFFFFF"/>
            <w:vAlign w:val="center"/>
          </w:tcPr>
          <w:p w14:paraId="59BB0D2E" w14:textId="77777777" w:rsidR="005B3CD5" w:rsidRPr="005B3CD5" w:rsidRDefault="005B3CD5" w:rsidP="005B3CD5">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1</w:t>
            </w:r>
          </w:p>
        </w:tc>
        <w:tc>
          <w:tcPr>
            <w:tcW w:w="1386" w:type="dxa"/>
            <w:tcBorders>
              <w:top w:val="single" w:sz="4" w:space="0" w:color="auto"/>
              <w:left w:val="single" w:sz="4" w:space="0" w:color="auto"/>
              <w:bottom w:val="single" w:sz="4" w:space="0" w:color="auto"/>
            </w:tcBorders>
            <w:shd w:val="clear" w:color="auto" w:fill="FFFFFF"/>
            <w:vAlign w:val="center"/>
          </w:tcPr>
          <w:p w14:paraId="77F57EE4" w14:textId="04E62579" w:rsidR="005B3CD5" w:rsidRPr="005B3CD5" w:rsidRDefault="005B3CD5" w:rsidP="005B3CD5">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1.1.1-1.1.</w:t>
            </w:r>
            <w:r w:rsidRPr="00C66A10">
              <w:rPr>
                <w:rFonts w:asciiTheme="majorHAnsi" w:hAnsiTheme="majorHAnsi" w:cs="Times New Roman"/>
                <w:bCs/>
                <w:sz w:val="18"/>
                <w:szCs w:val="18"/>
                <w:lang w:bidi="pl-PL"/>
              </w:rPr>
              <w:t>36</w:t>
            </w:r>
          </w:p>
        </w:tc>
        <w:tc>
          <w:tcPr>
            <w:tcW w:w="3748" w:type="dxa"/>
            <w:tcBorders>
              <w:top w:val="single" w:sz="4" w:space="0" w:color="auto"/>
              <w:left w:val="single" w:sz="4" w:space="0" w:color="auto"/>
              <w:bottom w:val="single" w:sz="4" w:space="0" w:color="auto"/>
            </w:tcBorders>
            <w:shd w:val="clear" w:color="auto" w:fill="FFFFFF"/>
          </w:tcPr>
          <w:p w14:paraId="2011E139" w14:textId="72F323A9" w:rsidR="005B3CD5" w:rsidRPr="005B3CD5" w:rsidRDefault="00CA78AB" w:rsidP="005B3CD5">
            <w:pPr>
              <w:spacing w:after="0" w:line="240" w:lineRule="auto"/>
              <w:jc w:val="both"/>
              <w:rPr>
                <w:rFonts w:asciiTheme="majorHAnsi" w:hAnsiTheme="majorHAnsi" w:cs="Times New Roman"/>
                <w:bCs/>
                <w:sz w:val="18"/>
                <w:szCs w:val="18"/>
                <w:lang w:bidi="pl-PL"/>
              </w:rPr>
            </w:pPr>
            <w:r>
              <w:rPr>
                <w:rFonts w:asciiTheme="majorHAnsi" w:hAnsiTheme="majorHAnsi" w:cs="Times New Roman"/>
                <w:b/>
                <w:bCs/>
                <w:sz w:val="18"/>
                <w:szCs w:val="18"/>
              </w:rPr>
              <w:t>INSTALACJA WODNA</w:t>
            </w:r>
            <w:r w:rsidR="005B3CD5" w:rsidRPr="005B3CD5">
              <w:rPr>
                <w:rFonts w:asciiTheme="majorHAnsi" w:hAnsiTheme="majorHAnsi" w:cs="Times New Roman"/>
                <w:b/>
                <w:bCs/>
                <w:sz w:val="18"/>
                <w:szCs w:val="18"/>
              </w:rPr>
              <w:t xml:space="preserve"> </w:t>
            </w:r>
          </w:p>
        </w:tc>
        <w:tc>
          <w:tcPr>
            <w:tcW w:w="1418" w:type="dxa"/>
            <w:tcBorders>
              <w:top w:val="single" w:sz="4" w:space="0" w:color="auto"/>
              <w:left w:val="single" w:sz="4" w:space="0" w:color="auto"/>
              <w:bottom w:val="single" w:sz="4" w:space="0" w:color="auto"/>
            </w:tcBorders>
            <w:shd w:val="clear" w:color="auto" w:fill="FFFFFF"/>
            <w:vAlign w:val="center"/>
          </w:tcPr>
          <w:p w14:paraId="68FA0CDD"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5BCC6D39"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4C8715F9"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r>
      <w:tr w:rsidR="005B3CD5" w:rsidRPr="005B3CD5" w14:paraId="4B83A85C" w14:textId="77777777" w:rsidTr="005B3CD5">
        <w:trPr>
          <w:trHeight w:val="360"/>
        </w:trPr>
        <w:tc>
          <w:tcPr>
            <w:tcW w:w="463" w:type="dxa"/>
            <w:tcBorders>
              <w:top w:val="single" w:sz="4" w:space="0" w:color="auto"/>
              <w:left w:val="single" w:sz="4" w:space="0" w:color="auto"/>
              <w:bottom w:val="single" w:sz="4" w:space="0" w:color="auto"/>
            </w:tcBorders>
            <w:shd w:val="clear" w:color="auto" w:fill="FFFFFF"/>
            <w:vAlign w:val="center"/>
          </w:tcPr>
          <w:p w14:paraId="6A20D426" w14:textId="77777777" w:rsidR="005B3CD5" w:rsidRPr="005B3CD5" w:rsidRDefault="005B3CD5" w:rsidP="005B3CD5">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2</w:t>
            </w:r>
          </w:p>
        </w:tc>
        <w:tc>
          <w:tcPr>
            <w:tcW w:w="1386" w:type="dxa"/>
            <w:tcBorders>
              <w:top w:val="single" w:sz="4" w:space="0" w:color="auto"/>
              <w:left w:val="single" w:sz="4" w:space="0" w:color="auto"/>
              <w:bottom w:val="single" w:sz="4" w:space="0" w:color="auto"/>
            </w:tcBorders>
            <w:shd w:val="clear" w:color="auto" w:fill="FFFFFF"/>
            <w:vAlign w:val="center"/>
          </w:tcPr>
          <w:p w14:paraId="0877B184" w14:textId="22092A32" w:rsidR="005B3CD5" w:rsidRPr="005B3CD5" w:rsidRDefault="005B3CD5" w:rsidP="005B3CD5">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1.2.1-1.2.</w:t>
            </w:r>
            <w:r w:rsidRPr="00C66A10">
              <w:rPr>
                <w:rFonts w:asciiTheme="majorHAnsi" w:hAnsiTheme="majorHAnsi" w:cs="Times New Roman"/>
                <w:bCs/>
                <w:sz w:val="18"/>
                <w:szCs w:val="18"/>
                <w:lang w:bidi="pl-PL"/>
              </w:rPr>
              <w:t>21</w:t>
            </w:r>
          </w:p>
        </w:tc>
        <w:tc>
          <w:tcPr>
            <w:tcW w:w="3748" w:type="dxa"/>
            <w:tcBorders>
              <w:top w:val="single" w:sz="4" w:space="0" w:color="auto"/>
              <w:left w:val="single" w:sz="4" w:space="0" w:color="auto"/>
              <w:bottom w:val="single" w:sz="4" w:space="0" w:color="auto"/>
            </w:tcBorders>
            <w:shd w:val="clear" w:color="auto" w:fill="FFFFFF"/>
          </w:tcPr>
          <w:p w14:paraId="72E1C428" w14:textId="1C9F8EAE" w:rsidR="005B3CD5" w:rsidRPr="005B3CD5" w:rsidRDefault="005B3CD5" w:rsidP="005B3CD5">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
                <w:bCs/>
                <w:sz w:val="18"/>
                <w:szCs w:val="18"/>
              </w:rPr>
              <w:t>INSTALACJA KANALIZACJI SANIARNEJ</w:t>
            </w:r>
            <w:r w:rsidRPr="005B3CD5">
              <w:rPr>
                <w:rFonts w:asciiTheme="majorHAnsi" w:hAnsiTheme="majorHAnsi" w:cs="Times New Roman"/>
                <w:b/>
                <w:bCs/>
                <w:sz w:val="18"/>
                <w:szCs w:val="18"/>
              </w:rPr>
              <w:t xml:space="preserve"> </w:t>
            </w:r>
          </w:p>
        </w:tc>
        <w:tc>
          <w:tcPr>
            <w:tcW w:w="1418" w:type="dxa"/>
            <w:tcBorders>
              <w:top w:val="single" w:sz="4" w:space="0" w:color="auto"/>
              <w:left w:val="single" w:sz="4" w:space="0" w:color="auto"/>
              <w:bottom w:val="single" w:sz="4" w:space="0" w:color="auto"/>
            </w:tcBorders>
            <w:shd w:val="clear" w:color="auto" w:fill="FFFFFF"/>
            <w:vAlign w:val="center"/>
          </w:tcPr>
          <w:p w14:paraId="5A2F1D01"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5C788D8C"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17DB1A10"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r>
      <w:tr w:rsidR="005B3CD5" w:rsidRPr="005B3CD5" w14:paraId="667886A3" w14:textId="77777777" w:rsidTr="005B3CD5">
        <w:trPr>
          <w:trHeight w:val="360"/>
        </w:trPr>
        <w:tc>
          <w:tcPr>
            <w:tcW w:w="463" w:type="dxa"/>
            <w:tcBorders>
              <w:top w:val="single" w:sz="4" w:space="0" w:color="auto"/>
              <w:left w:val="single" w:sz="4" w:space="0" w:color="auto"/>
              <w:bottom w:val="single" w:sz="4" w:space="0" w:color="auto"/>
            </w:tcBorders>
            <w:shd w:val="clear" w:color="auto" w:fill="FFFFFF"/>
            <w:vAlign w:val="center"/>
          </w:tcPr>
          <w:p w14:paraId="14DEB561" w14:textId="77777777" w:rsidR="005B3CD5" w:rsidRPr="005B3CD5" w:rsidRDefault="005B3CD5" w:rsidP="005B3CD5">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3</w:t>
            </w:r>
          </w:p>
        </w:tc>
        <w:tc>
          <w:tcPr>
            <w:tcW w:w="1386" w:type="dxa"/>
            <w:tcBorders>
              <w:top w:val="single" w:sz="4" w:space="0" w:color="auto"/>
              <w:left w:val="single" w:sz="4" w:space="0" w:color="auto"/>
              <w:bottom w:val="single" w:sz="4" w:space="0" w:color="auto"/>
            </w:tcBorders>
            <w:shd w:val="clear" w:color="auto" w:fill="FFFFFF"/>
            <w:vAlign w:val="center"/>
          </w:tcPr>
          <w:p w14:paraId="3EE1098E" w14:textId="48898C37" w:rsidR="005B3CD5" w:rsidRPr="005B3CD5" w:rsidRDefault="005B3CD5" w:rsidP="005B3CD5">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1.3.1-1.3.</w:t>
            </w:r>
            <w:r w:rsidR="00C66A10" w:rsidRPr="00C66A10">
              <w:rPr>
                <w:rFonts w:asciiTheme="majorHAnsi" w:hAnsiTheme="majorHAnsi" w:cs="Times New Roman"/>
                <w:bCs/>
                <w:sz w:val="18"/>
                <w:szCs w:val="18"/>
                <w:lang w:bidi="pl-PL"/>
              </w:rPr>
              <w:t>26</w:t>
            </w:r>
          </w:p>
        </w:tc>
        <w:tc>
          <w:tcPr>
            <w:tcW w:w="3748" w:type="dxa"/>
            <w:tcBorders>
              <w:top w:val="single" w:sz="4" w:space="0" w:color="auto"/>
              <w:left w:val="single" w:sz="4" w:space="0" w:color="auto"/>
              <w:bottom w:val="single" w:sz="4" w:space="0" w:color="auto"/>
            </w:tcBorders>
            <w:shd w:val="clear" w:color="auto" w:fill="FFFFFF"/>
          </w:tcPr>
          <w:p w14:paraId="5A3852B8" w14:textId="17F1C132" w:rsidR="005B3CD5" w:rsidRPr="005B3CD5" w:rsidRDefault="00C66A10" w:rsidP="005B3CD5">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
                <w:bCs/>
                <w:sz w:val="18"/>
                <w:szCs w:val="18"/>
              </w:rPr>
              <w:t>INSTALACJE CENTRALNEGO OGRZEWANIA</w:t>
            </w:r>
            <w:r w:rsidR="005B3CD5" w:rsidRPr="005B3CD5">
              <w:rPr>
                <w:rFonts w:asciiTheme="majorHAnsi" w:hAnsiTheme="majorHAnsi" w:cs="Times New Roman"/>
                <w:b/>
                <w:bCs/>
                <w:sz w:val="18"/>
                <w:szCs w:val="18"/>
              </w:rPr>
              <w:t xml:space="preserve"> </w:t>
            </w:r>
          </w:p>
        </w:tc>
        <w:tc>
          <w:tcPr>
            <w:tcW w:w="1418" w:type="dxa"/>
            <w:tcBorders>
              <w:top w:val="single" w:sz="4" w:space="0" w:color="auto"/>
              <w:left w:val="single" w:sz="4" w:space="0" w:color="auto"/>
              <w:bottom w:val="single" w:sz="4" w:space="0" w:color="auto"/>
            </w:tcBorders>
            <w:shd w:val="clear" w:color="auto" w:fill="FFFFFF"/>
            <w:vAlign w:val="center"/>
          </w:tcPr>
          <w:p w14:paraId="3DCA3748"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11B7A837"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4DBCFE67"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r>
      <w:tr w:rsidR="005B3CD5" w:rsidRPr="005B3CD5" w14:paraId="744AEDDD" w14:textId="77777777" w:rsidTr="005B3CD5">
        <w:trPr>
          <w:trHeight w:val="360"/>
        </w:trPr>
        <w:tc>
          <w:tcPr>
            <w:tcW w:w="463" w:type="dxa"/>
            <w:tcBorders>
              <w:top w:val="single" w:sz="4" w:space="0" w:color="auto"/>
              <w:left w:val="single" w:sz="4" w:space="0" w:color="auto"/>
              <w:bottom w:val="single" w:sz="4" w:space="0" w:color="auto"/>
            </w:tcBorders>
            <w:shd w:val="clear" w:color="auto" w:fill="FFFFFF"/>
            <w:vAlign w:val="center"/>
          </w:tcPr>
          <w:p w14:paraId="38D21786" w14:textId="77777777" w:rsidR="005B3CD5" w:rsidRPr="005B3CD5" w:rsidRDefault="005B3CD5" w:rsidP="005B3CD5">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4</w:t>
            </w:r>
          </w:p>
        </w:tc>
        <w:tc>
          <w:tcPr>
            <w:tcW w:w="1386" w:type="dxa"/>
            <w:tcBorders>
              <w:top w:val="single" w:sz="4" w:space="0" w:color="auto"/>
              <w:left w:val="single" w:sz="4" w:space="0" w:color="auto"/>
              <w:bottom w:val="single" w:sz="4" w:space="0" w:color="auto"/>
            </w:tcBorders>
            <w:shd w:val="clear" w:color="auto" w:fill="FFFFFF"/>
            <w:vAlign w:val="center"/>
          </w:tcPr>
          <w:p w14:paraId="6EDD3044" w14:textId="3B60717B" w:rsidR="005B3CD5" w:rsidRPr="005B3CD5" w:rsidRDefault="005B3CD5" w:rsidP="005B3CD5">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1.4.1.-1.4.</w:t>
            </w:r>
            <w:r w:rsidR="00C66A10" w:rsidRPr="00C66A10">
              <w:rPr>
                <w:rFonts w:asciiTheme="majorHAnsi" w:hAnsiTheme="majorHAnsi" w:cs="Times New Roman"/>
                <w:bCs/>
                <w:sz w:val="18"/>
                <w:szCs w:val="18"/>
                <w:lang w:bidi="pl-PL"/>
              </w:rPr>
              <w:t>5</w:t>
            </w:r>
          </w:p>
        </w:tc>
        <w:tc>
          <w:tcPr>
            <w:tcW w:w="3748" w:type="dxa"/>
            <w:tcBorders>
              <w:top w:val="single" w:sz="4" w:space="0" w:color="auto"/>
              <w:left w:val="single" w:sz="4" w:space="0" w:color="auto"/>
              <w:bottom w:val="single" w:sz="4" w:space="0" w:color="auto"/>
            </w:tcBorders>
            <w:shd w:val="clear" w:color="auto" w:fill="FFFFFF"/>
          </w:tcPr>
          <w:p w14:paraId="36919092" w14:textId="07F0901C" w:rsidR="005B3CD5" w:rsidRPr="005B3CD5" w:rsidRDefault="00C66A10" w:rsidP="005B3CD5">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
                <w:bCs/>
                <w:sz w:val="18"/>
                <w:szCs w:val="18"/>
              </w:rPr>
              <w:t>INSTALACJE WENTYLACJI</w:t>
            </w:r>
            <w:r w:rsidR="005B3CD5" w:rsidRPr="005B3CD5">
              <w:rPr>
                <w:rFonts w:asciiTheme="majorHAnsi" w:hAnsiTheme="majorHAnsi" w:cs="Times New Roman"/>
                <w:b/>
                <w:bCs/>
                <w:sz w:val="18"/>
                <w:szCs w:val="18"/>
              </w:rPr>
              <w:t xml:space="preserve"> </w:t>
            </w:r>
          </w:p>
        </w:tc>
        <w:tc>
          <w:tcPr>
            <w:tcW w:w="1418" w:type="dxa"/>
            <w:tcBorders>
              <w:top w:val="single" w:sz="4" w:space="0" w:color="auto"/>
              <w:left w:val="single" w:sz="4" w:space="0" w:color="auto"/>
              <w:bottom w:val="single" w:sz="4" w:space="0" w:color="auto"/>
            </w:tcBorders>
            <w:shd w:val="clear" w:color="auto" w:fill="FFFFFF"/>
            <w:vAlign w:val="center"/>
          </w:tcPr>
          <w:p w14:paraId="0964123A"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5F1BDEBC"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4B3CBDD2"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r>
      <w:tr w:rsidR="005B3CD5" w:rsidRPr="005B3CD5" w14:paraId="4A468100" w14:textId="77777777" w:rsidTr="005B3CD5">
        <w:trPr>
          <w:trHeight w:val="360"/>
        </w:trPr>
        <w:tc>
          <w:tcPr>
            <w:tcW w:w="463" w:type="dxa"/>
            <w:tcBorders>
              <w:top w:val="single" w:sz="4" w:space="0" w:color="auto"/>
              <w:left w:val="single" w:sz="4" w:space="0" w:color="auto"/>
              <w:bottom w:val="single" w:sz="4" w:space="0" w:color="auto"/>
            </w:tcBorders>
            <w:shd w:val="clear" w:color="auto" w:fill="FFFFFF"/>
            <w:vAlign w:val="center"/>
          </w:tcPr>
          <w:p w14:paraId="7994298C" w14:textId="77777777" w:rsidR="005B3CD5" w:rsidRPr="005B3CD5" w:rsidRDefault="005B3CD5" w:rsidP="005B3CD5">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5</w:t>
            </w:r>
          </w:p>
        </w:tc>
        <w:tc>
          <w:tcPr>
            <w:tcW w:w="1386" w:type="dxa"/>
            <w:tcBorders>
              <w:top w:val="single" w:sz="4" w:space="0" w:color="auto"/>
              <w:left w:val="single" w:sz="4" w:space="0" w:color="auto"/>
              <w:bottom w:val="single" w:sz="4" w:space="0" w:color="auto"/>
            </w:tcBorders>
            <w:shd w:val="clear" w:color="auto" w:fill="FFFFFF"/>
            <w:vAlign w:val="center"/>
          </w:tcPr>
          <w:p w14:paraId="440AE036" w14:textId="4FBB8D88" w:rsidR="005B3CD5" w:rsidRPr="005B3CD5" w:rsidRDefault="005B3CD5" w:rsidP="005B3CD5">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1.5.1-1.5.</w:t>
            </w:r>
            <w:r w:rsidR="00C66A10" w:rsidRPr="00C66A10">
              <w:rPr>
                <w:rFonts w:asciiTheme="majorHAnsi" w:hAnsiTheme="majorHAnsi" w:cs="Times New Roman"/>
                <w:bCs/>
                <w:sz w:val="18"/>
                <w:szCs w:val="18"/>
                <w:lang w:bidi="pl-PL"/>
              </w:rPr>
              <w:t>18</w:t>
            </w:r>
          </w:p>
        </w:tc>
        <w:tc>
          <w:tcPr>
            <w:tcW w:w="3748" w:type="dxa"/>
            <w:tcBorders>
              <w:top w:val="single" w:sz="4" w:space="0" w:color="auto"/>
              <w:left w:val="single" w:sz="4" w:space="0" w:color="auto"/>
              <w:bottom w:val="single" w:sz="4" w:space="0" w:color="auto"/>
            </w:tcBorders>
            <w:shd w:val="clear" w:color="auto" w:fill="FFFFFF"/>
          </w:tcPr>
          <w:p w14:paraId="7048574C" w14:textId="6EDE5F86" w:rsidR="005B3CD5" w:rsidRPr="005B3CD5" w:rsidRDefault="00C66A10" w:rsidP="005B3CD5">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
                <w:bCs/>
                <w:sz w:val="18"/>
                <w:szCs w:val="18"/>
              </w:rPr>
              <w:t>INSTALACJA GAZOWA</w:t>
            </w:r>
            <w:r w:rsidR="005B3CD5" w:rsidRPr="005B3CD5">
              <w:rPr>
                <w:rFonts w:asciiTheme="majorHAnsi" w:hAnsiTheme="majorHAnsi" w:cs="Times New Roman"/>
                <w:b/>
                <w:bCs/>
                <w:sz w:val="18"/>
                <w:szCs w:val="18"/>
              </w:rPr>
              <w:t xml:space="preserve"> </w:t>
            </w:r>
          </w:p>
        </w:tc>
        <w:tc>
          <w:tcPr>
            <w:tcW w:w="1418" w:type="dxa"/>
            <w:tcBorders>
              <w:top w:val="single" w:sz="4" w:space="0" w:color="auto"/>
              <w:left w:val="single" w:sz="4" w:space="0" w:color="auto"/>
              <w:bottom w:val="single" w:sz="4" w:space="0" w:color="auto"/>
            </w:tcBorders>
            <w:shd w:val="clear" w:color="auto" w:fill="FFFFFF"/>
            <w:vAlign w:val="center"/>
          </w:tcPr>
          <w:p w14:paraId="2249FD17"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0B7F2636"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27E9AAB4"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r>
      <w:tr w:rsidR="005B3CD5" w:rsidRPr="005B3CD5" w14:paraId="265D9F28" w14:textId="77777777" w:rsidTr="005B3CD5">
        <w:trPr>
          <w:trHeight w:val="360"/>
        </w:trPr>
        <w:tc>
          <w:tcPr>
            <w:tcW w:w="463" w:type="dxa"/>
            <w:tcBorders>
              <w:top w:val="single" w:sz="4" w:space="0" w:color="auto"/>
              <w:left w:val="single" w:sz="4" w:space="0" w:color="auto"/>
              <w:bottom w:val="single" w:sz="4" w:space="0" w:color="auto"/>
            </w:tcBorders>
            <w:shd w:val="clear" w:color="auto" w:fill="FFFFFF"/>
            <w:vAlign w:val="center"/>
          </w:tcPr>
          <w:p w14:paraId="0DCFAD07" w14:textId="77777777" w:rsidR="005B3CD5" w:rsidRPr="005B3CD5" w:rsidRDefault="005B3CD5" w:rsidP="005B3CD5">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6</w:t>
            </w:r>
          </w:p>
        </w:tc>
        <w:tc>
          <w:tcPr>
            <w:tcW w:w="1386" w:type="dxa"/>
            <w:tcBorders>
              <w:top w:val="single" w:sz="4" w:space="0" w:color="auto"/>
              <w:left w:val="single" w:sz="4" w:space="0" w:color="auto"/>
              <w:bottom w:val="single" w:sz="4" w:space="0" w:color="auto"/>
            </w:tcBorders>
            <w:shd w:val="clear" w:color="auto" w:fill="FFFFFF"/>
            <w:vAlign w:val="center"/>
          </w:tcPr>
          <w:p w14:paraId="732D98B7" w14:textId="4AA12239" w:rsidR="005B3CD5" w:rsidRPr="005B3CD5" w:rsidRDefault="00C66A10" w:rsidP="005B3CD5">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2.1.1-2.1.11</w:t>
            </w:r>
          </w:p>
        </w:tc>
        <w:tc>
          <w:tcPr>
            <w:tcW w:w="3748" w:type="dxa"/>
            <w:tcBorders>
              <w:top w:val="single" w:sz="4" w:space="0" w:color="auto"/>
              <w:left w:val="single" w:sz="4" w:space="0" w:color="auto"/>
              <w:bottom w:val="single" w:sz="4" w:space="0" w:color="auto"/>
            </w:tcBorders>
            <w:shd w:val="clear" w:color="auto" w:fill="FFFFFF"/>
          </w:tcPr>
          <w:p w14:paraId="3748A702" w14:textId="38F13252" w:rsidR="005B3CD5" w:rsidRPr="005B3CD5" w:rsidRDefault="00C66A10" w:rsidP="005B3CD5">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
                <w:bCs/>
                <w:sz w:val="18"/>
                <w:szCs w:val="18"/>
              </w:rPr>
              <w:t xml:space="preserve">PRZYŁĄCZ WODY </w:t>
            </w:r>
          </w:p>
        </w:tc>
        <w:tc>
          <w:tcPr>
            <w:tcW w:w="1418" w:type="dxa"/>
            <w:tcBorders>
              <w:top w:val="single" w:sz="4" w:space="0" w:color="auto"/>
              <w:left w:val="single" w:sz="4" w:space="0" w:color="auto"/>
              <w:bottom w:val="single" w:sz="4" w:space="0" w:color="auto"/>
            </w:tcBorders>
            <w:shd w:val="clear" w:color="auto" w:fill="FFFFFF"/>
            <w:vAlign w:val="center"/>
          </w:tcPr>
          <w:p w14:paraId="793BBB62"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03909FA2"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5E48B53C"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r>
      <w:tr w:rsidR="005B3CD5" w:rsidRPr="005B3CD5" w14:paraId="508BC416" w14:textId="77777777" w:rsidTr="005B3CD5">
        <w:trPr>
          <w:trHeight w:val="360"/>
        </w:trPr>
        <w:tc>
          <w:tcPr>
            <w:tcW w:w="463" w:type="dxa"/>
            <w:tcBorders>
              <w:top w:val="single" w:sz="4" w:space="0" w:color="auto"/>
              <w:left w:val="single" w:sz="4" w:space="0" w:color="auto"/>
              <w:bottom w:val="single" w:sz="4" w:space="0" w:color="auto"/>
            </w:tcBorders>
            <w:shd w:val="clear" w:color="auto" w:fill="FFFFFF"/>
            <w:vAlign w:val="center"/>
          </w:tcPr>
          <w:p w14:paraId="70AF8BA2" w14:textId="77777777" w:rsidR="005B3CD5" w:rsidRPr="005B3CD5" w:rsidRDefault="005B3CD5" w:rsidP="005B3CD5">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7</w:t>
            </w:r>
          </w:p>
        </w:tc>
        <w:tc>
          <w:tcPr>
            <w:tcW w:w="1386" w:type="dxa"/>
            <w:tcBorders>
              <w:top w:val="single" w:sz="4" w:space="0" w:color="auto"/>
              <w:left w:val="single" w:sz="4" w:space="0" w:color="auto"/>
              <w:bottom w:val="single" w:sz="4" w:space="0" w:color="auto"/>
            </w:tcBorders>
            <w:shd w:val="clear" w:color="auto" w:fill="FFFFFF"/>
            <w:vAlign w:val="center"/>
          </w:tcPr>
          <w:p w14:paraId="198CB858" w14:textId="73F37E34" w:rsidR="005B3CD5" w:rsidRPr="005B3CD5" w:rsidRDefault="00C66A10" w:rsidP="005B3CD5">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Cs/>
                <w:sz w:val="18"/>
                <w:szCs w:val="18"/>
                <w:lang w:bidi="pl-PL"/>
              </w:rPr>
              <w:t>2.2.1-2.2.10</w:t>
            </w:r>
          </w:p>
        </w:tc>
        <w:tc>
          <w:tcPr>
            <w:tcW w:w="3748" w:type="dxa"/>
            <w:tcBorders>
              <w:top w:val="single" w:sz="4" w:space="0" w:color="auto"/>
              <w:left w:val="single" w:sz="4" w:space="0" w:color="auto"/>
              <w:bottom w:val="single" w:sz="4" w:space="0" w:color="auto"/>
            </w:tcBorders>
            <w:shd w:val="clear" w:color="auto" w:fill="FFFFFF"/>
          </w:tcPr>
          <w:p w14:paraId="4688D06D" w14:textId="1713E54F" w:rsidR="005B3CD5" w:rsidRPr="005B3CD5" w:rsidRDefault="00C66A10" w:rsidP="005B3CD5">
            <w:pPr>
              <w:spacing w:after="0" w:line="240" w:lineRule="auto"/>
              <w:jc w:val="both"/>
              <w:rPr>
                <w:rFonts w:asciiTheme="majorHAnsi" w:hAnsiTheme="majorHAnsi" w:cs="Times New Roman"/>
                <w:b/>
                <w:bCs/>
                <w:sz w:val="18"/>
                <w:szCs w:val="18"/>
              </w:rPr>
            </w:pPr>
            <w:r w:rsidRPr="00C66A10">
              <w:rPr>
                <w:rFonts w:asciiTheme="majorHAnsi" w:hAnsiTheme="majorHAnsi" w:cs="Times New Roman"/>
                <w:b/>
                <w:bCs/>
                <w:sz w:val="18"/>
                <w:szCs w:val="18"/>
              </w:rPr>
              <w:t>PRZYŁĄCZ KANALIZACJI SANITARNEJ</w:t>
            </w:r>
            <w:r w:rsidR="005B3CD5" w:rsidRPr="005B3CD5">
              <w:rPr>
                <w:rFonts w:asciiTheme="majorHAnsi" w:hAnsiTheme="majorHAnsi" w:cs="Times New Roman"/>
                <w:b/>
                <w:bCs/>
                <w:sz w:val="18"/>
                <w:szCs w:val="18"/>
              </w:rPr>
              <w:t xml:space="preserve"> </w:t>
            </w:r>
          </w:p>
        </w:tc>
        <w:tc>
          <w:tcPr>
            <w:tcW w:w="1418" w:type="dxa"/>
            <w:tcBorders>
              <w:top w:val="single" w:sz="4" w:space="0" w:color="auto"/>
              <w:left w:val="single" w:sz="4" w:space="0" w:color="auto"/>
              <w:bottom w:val="single" w:sz="4" w:space="0" w:color="auto"/>
            </w:tcBorders>
            <w:shd w:val="clear" w:color="auto" w:fill="FFFFFF"/>
            <w:vAlign w:val="center"/>
          </w:tcPr>
          <w:p w14:paraId="09B0B1E1"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5AA4B4C4"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7BB7AD99" w14:textId="77777777" w:rsidR="005B3CD5" w:rsidRPr="005B3CD5" w:rsidRDefault="005B3CD5" w:rsidP="005B3CD5">
            <w:pPr>
              <w:spacing w:after="0" w:line="240" w:lineRule="auto"/>
              <w:jc w:val="both"/>
              <w:rPr>
                <w:rFonts w:asciiTheme="majorHAnsi" w:hAnsiTheme="majorHAnsi" w:cs="Times New Roman"/>
                <w:bCs/>
                <w:sz w:val="18"/>
                <w:szCs w:val="18"/>
                <w:lang w:bidi="pl-PL"/>
              </w:rPr>
            </w:pPr>
          </w:p>
        </w:tc>
      </w:tr>
    </w:tbl>
    <w:p w14:paraId="7C441E17" w14:textId="73A9F47A" w:rsidR="00FF226A" w:rsidRPr="00C66A10" w:rsidRDefault="00C66A10" w:rsidP="004C6848">
      <w:pPr>
        <w:spacing w:after="0" w:line="240" w:lineRule="auto"/>
        <w:jc w:val="both"/>
        <w:rPr>
          <w:rFonts w:asciiTheme="majorHAnsi" w:hAnsiTheme="majorHAnsi" w:cs="Times New Roman"/>
          <w:b/>
          <w:sz w:val="20"/>
          <w:szCs w:val="20"/>
        </w:rPr>
      </w:pPr>
      <w:r w:rsidRPr="00C66A10">
        <w:rPr>
          <w:rFonts w:asciiTheme="majorHAnsi" w:hAnsiTheme="majorHAnsi" w:cs="Times New Roman"/>
          <w:b/>
          <w:sz w:val="20"/>
          <w:szCs w:val="20"/>
        </w:rPr>
        <w:t>INSTALCJE ELEKTRYCZNE</w:t>
      </w:r>
    </w:p>
    <w:p w14:paraId="1D44C7BC" w14:textId="77777777" w:rsidR="00FF226A" w:rsidRPr="00C66A10" w:rsidRDefault="00FF226A" w:rsidP="004C6848">
      <w:pPr>
        <w:spacing w:after="0" w:line="240" w:lineRule="auto"/>
        <w:jc w:val="both"/>
        <w:rPr>
          <w:rFonts w:asciiTheme="majorHAnsi" w:hAnsiTheme="majorHAnsi" w:cs="Times New Roman"/>
          <w:bCs/>
          <w:sz w:val="20"/>
          <w:szCs w:val="20"/>
        </w:rPr>
      </w:pPr>
    </w:p>
    <w:tbl>
      <w:tblPr>
        <w:tblStyle w:val="Tabela-Siatka"/>
        <w:tblW w:w="0" w:type="auto"/>
        <w:tblLook w:val="04A0" w:firstRow="1" w:lastRow="0" w:firstColumn="1" w:lastColumn="0" w:noHBand="0" w:noVBand="1"/>
      </w:tblPr>
      <w:tblGrid>
        <w:gridCol w:w="5524"/>
        <w:gridCol w:w="1559"/>
        <w:gridCol w:w="1276"/>
        <w:gridCol w:w="1377"/>
      </w:tblGrid>
      <w:tr w:rsidR="000122EE" w14:paraId="5D9ACD33" w14:textId="77777777" w:rsidTr="000122EE">
        <w:tc>
          <w:tcPr>
            <w:tcW w:w="5524" w:type="dxa"/>
          </w:tcPr>
          <w:p w14:paraId="243FBE23" w14:textId="6A48F034" w:rsidR="000122EE" w:rsidRDefault="000122EE" w:rsidP="005B3CD5">
            <w:pPr>
              <w:rPr>
                <w:rFonts w:ascii="Times New Roman" w:hAnsi="Times New Roman" w:cs="Times New Roman"/>
              </w:rPr>
            </w:pPr>
            <w:r w:rsidRPr="000122EE">
              <w:rPr>
                <w:rFonts w:ascii="Times New Roman" w:hAnsi="Times New Roman" w:cs="Times New Roman"/>
                <w:b/>
                <w:lang w:bidi="pl-PL"/>
              </w:rPr>
              <w:t>Ogółem cena oferty</w:t>
            </w:r>
          </w:p>
        </w:tc>
        <w:tc>
          <w:tcPr>
            <w:tcW w:w="1559" w:type="dxa"/>
          </w:tcPr>
          <w:p w14:paraId="3C6E0441" w14:textId="77777777" w:rsidR="000122EE" w:rsidRDefault="000122EE" w:rsidP="005B3CD5">
            <w:pPr>
              <w:rPr>
                <w:rFonts w:ascii="Times New Roman" w:hAnsi="Times New Roman" w:cs="Times New Roman"/>
              </w:rPr>
            </w:pPr>
          </w:p>
        </w:tc>
        <w:tc>
          <w:tcPr>
            <w:tcW w:w="1276" w:type="dxa"/>
          </w:tcPr>
          <w:p w14:paraId="63A60CA6" w14:textId="77777777" w:rsidR="000122EE" w:rsidRDefault="000122EE" w:rsidP="005B3CD5">
            <w:pPr>
              <w:rPr>
                <w:rFonts w:ascii="Times New Roman" w:hAnsi="Times New Roman" w:cs="Times New Roman"/>
              </w:rPr>
            </w:pPr>
          </w:p>
        </w:tc>
        <w:tc>
          <w:tcPr>
            <w:tcW w:w="1377" w:type="dxa"/>
          </w:tcPr>
          <w:p w14:paraId="744030BE" w14:textId="77777777" w:rsidR="000122EE" w:rsidRDefault="000122EE" w:rsidP="005B3CD5">
            <w:pPr>
              <w:rPr>
                <w:rFonts w:ascii="Times New Roman" w:hAnsi="Times New Roman" w:cs="Times New Roman"/>
              </w:rPr>
            </w:pPr>
          </w:p>
        </w:tc>
      </w:tr>
    </w:tbl>
    <w:p w14:paraId="396625FB" w14:textId="77777777" w:rsidR="005B3CD5" w:rsidRPr="005B3CD5" w:rsidRDefault="005B3CD5" w:rsidP="005B3CD5">
      <w:pPr>
        <w:rPr>
          <w:rFonts w:ascii="Times New Roman" w:hAnsi="Times New Roman" w:cs="Times New Roman"/>
        </w:rPr>
      </w:pPr>
    </w:p>
    <w:tbl>
      <w:tblPr>
        <w:tblpPr w:leftFromText="141" w:rightFromText="141" w:vertAnchor="page" w:tblpY="12646"/>
        <w:tblOverlap w:val="never"/>
        <w:tblW w:w="9752" w:type="dxa"/>
        <w:tblCellMar>
          <w:left w:w="10" w:type="dxa"/>
          <w:right w:w="10" w:type="dxa"/>
        </w:tblCellMar>
        <w:tblLook w:val="0000" w:firstRow="0" w:lastRow="0" w:firstColumn="0" w:lastColumn="0" w:noHBand="0" w:noVBand="0"/>
      </w:tblPr>
      <w:tblGrid>
        <w:gridCol w:w="463"/>
        <w:gridCol w:w="1386"/>
        <w:gridCol w:w="3748"/>
        <w:gridCol w:w="1418"/>
        <w:gridCol w:w="1304"/>
        <w:gridCol w:w="1433"/>
      </w:tblGrid>
      <w:tr w:rsidR="005B3CD5" w:rsidRPr="005B3CD5" w14:paraId="68AA3F10" w14:textId="77777777" w:rsidTr="00C66A10">
        <w:trPr>
          <w:trHeight w:val="753"/>
        </w:trPr>
        <w:tc>
          <w:tcPr>
            <w:tcW w:w="463" w:type="dxa"/>
            <w:tcBorders>
              <w:top w:val="single" w:sz="4" w:space="0" w:color="auto"/>
              <w:left w:val="single" w:sz="4" w:space="0" w:color="auto"/>
              <w:bottom w:val="single" w:sz="4" w:space="0" w:color="auto"/>
            </w:tcBorders>
            <w:shd w:val="clear" w:color="auto" w:fill="FFFFFF"/>
            <w:vAlign w:val="center"/>
          </w:tcPr>
          <w:p w14:paraId="04CF9A00" w14:textId="77777777" w:rsidR="005B3CD5" w:rsidRPr="005B3CD5" w:rsidRDefault="005B3CD5" w:rsidP="00C66A10">
            <w:pPr>
              <w:spacing w:after="0" w:line="240" w:lineRule="auto"/>
              <w:jc w:val="both"/>
              <w:rPr>
                <w:rFonts w:asciiTheme="majorHAnsi" w:hAnsiTheme="majorHAnsi" w:cs="Times New Roman"/>
                <w:b/>
                <w:bCs/>
                <w:sz w:val="18"/>
                <w:szCs w:val="18"/>
                <w:lang w:bidi="pl-PL"/>
              </w:rPr>
            </w:pPr>
            <w:r w:rsidRPr="005B3CD5">
              <w:rPr>
                <w:rFonts w:asciiTheme="majorHAnsi" w:hAnsiTheme="majorHAnsi" w:cs="Times New Roman"/>
                <w:b/>
                <w:bCs/>
                <w:sz w:val="18"/>
                <w:szCs w:val="18"/>
                <w:lang w:bidi="pl-PL"/>
              </w:rPr>
              <w:t>Lp.</w:t>
            </w:r>
          </w:p>
        </w:tc>
        <w:tc>
          <w:tcPr>
            <w:tcW w:w="1386" w:type="dxa"/>
            <w:tcBorders>
              <w:top w:val="single" w:sz="4" w:space="0" w:color="auto"/>
              <w:left w:val="single" w:sz="4" w:space="0" w:color="auto"/>
              <w:bottom w:val="single" w:sz="4" w:space="0" w:color="auto"/>
            </w:tcBorders>
            <w:shd w:val="clear" w:color="auto" w:fill="FFFFFF"/>
            <w:vAlign w:val="center"/>
          </w:tcPr>
          <w:p w14:paraId="2B53A22E" w14:textId="77777777" w:rsidR="005B3CD5" w:rsidRPr="005B3CD5" w:rsidRDefault="005B3CD5" w:rsidP="00C66A10">
            <w:pPr>
              <w:spacing w:after="0" w:line="240" w:lineRule="auto"/>
              <w:jc w:val="both"/>
              <w:rPr>
                <w:rFonts w:asciiTheme="majorHAnsi" w:hAnsiTheme="majorHAnsi" w:cs="Times New Roman"/>
                <w:b/>
                <w:bCs/>
                <w:sz w:val="18"/>
                <w:szCs w:val="18"/>
                <w:lang w:bidi="pl-PL"/>
              </w:rPr>
            </w:pPr>
            <w:r w:rsidRPr="005B3CD5">
              <w:rPr>
                <w:rFonts w:asciiTheme="majorHAnsi" w:hAnsiTheme="majorHAnsi" w:cs="Times New Roman"/>
                <w:b/>
                <w:bCs/>
                <w:sz w:val="18"/>
                <w:szCs w:val="18"/>
                <w:lang w:bidi="pl-PL"/>
              </w:rPr>
              <w:t>Pozycje z przedmiaru robót</w:t>
            </w:r>
          </w:p>
        </w:tc>
        <w:tc>
          <w:tcPr>
            <w:tcW w:w="3748" w:type="dxa"/>
            <w:tcBorders>
              <w:top w:val="single" w:sz="4" w:space="0" w:color="auto"/>
              <w:left w:val="single" w:sz="4" w:space="0" w:color="auto"/>
              <w:bottom w:val="single" w:sz="4" w:space="0" w:color="auto"/>
            </w:tcBorders>
            <w:shd w:val="clear" w:color="auto" w:fill="FFFFFF"/>
            <w:vAlign w:val="center"/>
          </w:tcPr>
          <w:p w14:paraId="428190AF" w14:textId="77777777" w:rsidR="005B3CD5" w:rsidRPr="005B3CD5" w:rsidRDefault="005B3CD5" w:rsidP="00C66A10">
            <w:pPr>
              <w:spacing w:after="0" w:line="240" w:lineRule="auto"/>
              <w:jc w:val="both"/>
              <w:rPr>
                <w:rFonts w:asciiTheme="majorHAnsi" w:hAnsiTheme="majorHAnsi" w:cs="Times New Roman"/>
                <w:b/>
                <w:bCs/>
                <w:sz w:val="18"/>
                <w:szCs w:val="18"/>
                <w:lang w:bidi="pl-PL"/>
              </w:rPr>
            </w:pPr>
            <w:r w:rsidRPr="005B3CD5">
              <w:rPr>
                <w:rFonts w:asciiTheme="majorHAnsi" w:hAnsiTheme="majorHAnsi" w:cs="Times New Roman"/>
                <w:b/>
                <w:bCs/>
                <w:sz w:val="18"/>
                <w:szCs w:val="18"/>
                <w:lang w:bidi="pl-PL"/>
              </w:rPr>
              <w:t>Nazwa</w:t>
            </w:r>
          </w:p>
        </w:tc>
        <w:tc>
          <w:tcPr>
            <w:tcW w:w="1418" w:type="dxa"/>
            <w:tcBorders>
              <w:top w:val="single" w:sz="4" w:space="0" w:color="auto"/>
              <w:left w:val="single" w:sz="4" w:space="0" w:color="auto"/>
              <w:bottom w:val="single" w:sz="4" w:space="0" w:color="auto"/>
            </w:tcBorders>
            <w:shd w:val="clear" w:color="auto" w:fill="FFFFFF"/>
            <w:vAlign w:val="center"/>
          </w:tcPr>
          <w:p w14:paraId="7F985878" w14:textId="77777777" w:rsidR="005B3CD5" w:rsidRPr="005B3CD5" w:rsidRDefault="005B3CD5" w:rsidP="00C66A10">
            <w:pPr>
              <w:spacing w:after="0" w:line="240" w:lineRule="auto"/>
              <w:jc w:val="both"/>
              <w:rPr>
                <w:rFonts w:asciiTheme="majorHAnsi" w:hAnsiTheme="majorHAnsi" w:cs="Times New Roman"/>
                <w:b/>
                <w:bCs/>
                <w:sz w:val="18"/>
                <w:szCs w:val="18"/>
                <w:lang w:bidi="pl-PL"/>
              </w:rPr>
            </w:pPr>
            <w:r w:rsidRPr="005B3CD5">
              <w:rPr>
                <w:rFonts w:asciiTheme="majorHAnsi" w:hAnsiTheme="majorHAnsi" w:cs="Times New Roman"/>
                <w:b/>
                <w:bCs/>
                <w:sz w:val="18"/>
                <w:szCs w:val="18"/>
                <w:lang w:bidi="pl-PL"/>
              </w:rPr>
              <w:t>Kwota netto</w:t>
            </w:r>
          </w:p>
        </w:tc>
        <w:tc>
          <w:tcPr>
            <w:tcW w:w="1304" w:type="dxa"/>
            <w:tcBorders>
              <w:top w:val="single" w:sz="4" w:space="0" w:color="auto"/>
              <w:left w:val="single" w:sz="4" w:space="0" w:color="auto"/>
              <w:bottom w:val="single" w:sz="4" w:space="0" w:color="auto"/>
            </w:tcBorders>
            <w:shd w:val="clear" w:color="auto" w:fill="FFFFFF"/>
            <w:vAlign w:val="center"/>
          </w:tcPr>
          <w:p w14:paraId="1286FE10" w14:textId="77777777" w:rsidR="005B3CD5" w:rsidRPr="005B3CD5" w:rsidRDefault="005B3CD5" w:rsidP="00C66A10">
            <w:pPr>
              <w:spacing w:after="0" w:line="240" w:lineRule="auto"/>
              <w:jc w:val="both"/>
              <w:rPr>
                <w:rFonts w:asciiTheme="majorHAnsi" w:hAnsiTheme="majorHAnsi" w:cs="Times New Roman"/>
                <w:b/>
                <w:bCs/>
                <w:sz w:val="18"/>
                <w:szCs w:val="18"/>
                <w:lang w:bidi="pl-PL"/>
              </w:rPr>
            </w:pPr>
            <w:r w:rsidRPr="005B3CD5">
              <w:rPr>
                <w:rFonts w:asciiTheme="majorHAnsi" w:hAnsiTheme="majorHAnsi" w:cs="Times New Roman"/>
                <w:b/>
                <w:bCs/>
                <w:sz w:val="18"/>
                <w:szCs w:val="18"/>
                <w:lang w:bidi="pl-PL"/>
              </w:rPr>
              <w:t>Podatek VAT</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5FCD7910" w14:textId="77777777" w:rsidR="005B3CD5" w:rsidRPr="005B3CD5" w:rsidRDefault="005B3CD5" w:rsidP="00C66A10">
            <w:pPr>
              <w:spacing w:after="0" w:line="240" w:lineRule="auto"/>
              <w:jc w:val="both"/>
              <w:rPr>
                <w:rFonts w:asciiTheme="majorHAnsi" w:hAnsiTheme="majorHAnsi" w:cs="Times New Roman"/>
                <w:b/>
                <w:bCs/>
                <w:sz w:val="18"/>
                <w:szCs w:val="18"/>
                <w:lang w:bidi="pl-PL"/>
              </w:rPr>
            </w:pPr>
            <w:r w:rsidRPr="005B3CD5">
              <w:rPr>
                <w:rFonts w:asciiTheme="majorHAnsi" w:hAnsiTheme="majorHAnsi" w:cs="Times New Roman"/>
                <w:b/>
                <w:bCs/>
                <w:sz w:val="18"/>
                <w:szCs w:val="18"/>
                <w:lang w:bidi="pl-PL"/>
              </w:rPr>
              <w:t>Kwota brutto</w:t>
            </w:r>
          </w:p>
        </w:tc>
      </w:tr>
      <w:tr w:rsidR="005B3CD5" w:rsidRPr="005B3CD5" w14:paraId="4A28EC6B" w14:textId="77777777" w:rsidTr="00C66A10">
        <w:trPr>
          <w:trHeight w:val="229"/>
        </w:trPr>
        <w:tc>
          <w:tcPr>
            <w:tcW w:w="463" w:type="dxa"/>
            <w:tcBorders>
              <w:top w:val="single" w:sz="4" w:space="0" w:color="auto"/>
              <w:left w:val="single" w:sz="4" w:space="0" w:color="auto"/>
              <w:bottom w:val="single" w:sz="4" w:space="0" w:color="auto"/>
            </w:tcBorders>
            <w:shd w:val="clear" w:color="auto" w:fill="FFFFFF"/>
            <w:vAlign w:val="bottom"/>
          </w:tcPr>
          <w:p w14:paraId="66424A5D" w14:textId="77777777" w:rsidR="005B3CD5" w:rsidRPr="005B3CD5" w:rsidRDefault="005B3CD5" w:rsidP="00C66A10">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1</w:t>
            </w:r>
          </w:p>
        </w:tc>
        <w:tc>
          <w:tcPr>
            <w:tcW w:w="1386" w:type="dxa"/>
            <w:tcBorders>
              <w:top w:val="single" w:sz="4" w:space="0" w:color="auto"/>
              <w:left w:val="single" w:sz="4" w:space="0" w:color="auto"/>
              <w:bottom w:val="single" w:sz="4" w:space="0" w:color="auto"/>
            </w:tcBorders>
            <w:shd w:val="clear" w:color="auto" w:fill="FFFFFF"/>
            <w:vAlign w:val="bottom"/>
          </w:tcPr>
          <w:p w14:paraId="182BADCD" w14:textId="77777777" w:rsidR="005B3CD5" w:rsidRPr="005B3CD5" w:rsidRDefault="005B3CD5" w:rsidP="00C66A10">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2</w:t>
            </w:r>
          </w:p>
        </w:tc>
        <w:tc>
          <w:tcPr>
            <w:tcW w:w="3748" w:type="dxa"/>
            <w:tcBorders>
              <w:top w:val="single" w:sz="4" w:space="0" w:color="auto"/>
              <w:left w:val="single" w:sz="4" w:space="0" w:color="auto"/>
              <w:bottom w:val="single" w:sz="4" w:space="0" w:color="auto"/>
            </w:tcBorders>
            <w:shd w:val="clear" w:color="auto" w:fill="FFFFFF"/>
            <w:vAlign w:val="center"/>
          </w:tcPr>
          <w:p w14:paraId="5EB7470B" w14:textId="77777777" w:rsidR="005B3CD5" w:rsidRPr="005B3CD5" w:rsidRDefault="005B3CD5" w:rsidP="00C66A10">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3</w:t>
            </w:r>
          </w:p>
        </w:tc>
        <w:tc>
          <w:tcPr>
            <w:tcW w:w="1418" w:type="dxa"/>
            <w:tcBorders>
              <w:top w:val="single" w:sz="4" w:space="0" w:color="auto"/>
              <w:left w:val="single" w:sz="4" w:space="0" w:color="auto"/>
              <w:bottom w:val="single" w:sz="4" w:space="0" w:color="auto"/>
            </w:tcBorders>
            <w:shd w:val="clear" w:color="auto" w:fill="FFFFFF"/>
            <w:vAlign w:val="center"/>
          </w:tcPr>
          <w:p w14:paraId="382D6C54" w14:textId="77777777" w:rsidR="005B3CD5" w:rsidRPr="005B3CD5" w:rsidRDefault="005B3CD5" w:rsidP="00C66A10">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4</w:t>
            </w:r>
          </w:p>
        </w:tc>
        <w:tc>
          <w:tcPr>
            <w:tcW w:w="1304" w:type="dxa"/>
            <w:tcBorders>
              <w:top w:val="single" w:sz="4" w:space="0" w:color="auto"/>
              <w:left w:val="single" w:sz="4" w:space="0" w:color="auto"/>
              <w:bottom w:val="single" w:sz="4" w:space="0" w:color="auto"/>
            </w:tcBorders>
            <w:shd w:val="clear" w:color="auto" w:fill="FFFFFF"/>
            <w:vAlign w:val="center"/>
          </w:tcPr>
          <w:p w14:paraId="41A1AB9B" w14:textId="77777777" w:rsidR="005B3CD5" w:rsidRPr="005B3CD5" w:rsidRDefault="005B3CD5" w:rsidP="00C66A10">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5</w:t>
            </w:r>
          </w:p>
        </w:tc>
        <w:tc>
          <w:tcPr>
            <w:tcW w:w="1433" w:type="dxa"/>
            <w:tcBorders>
              <w:top w:val="single" w:sz="4" w:space="0" w:color="auto"/>
              <w:left w:val="single" w:sz="4" w:space="0" w:color="auto"/>
              <w:bottom w:val="single" w:sz="4" w:space="0" w:color="auto"/>
              <w:right w:val="single" w:sz="4" w:space="0" w:color="auto"/>
            </w:tcBorders>
            <w:shd w:val="clear" w:color="auto" w:fill="FFFFFF"/>
            <w:vAlign w:val="bottom"/>
          </w:tcPr>
          <w:p w14:paraId="72413205" w14:textId="77777777" w:rsidR="005B3CD5" w:rsidRPr="005B3CD5" w:rsidRDefault="005B3CD5" w:rsidP="00C66A10">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6</w:t>
            </w:r>
          </w:p>
        </w:tc>
      </w:tr>
      <w:tr w:rsidR="005B3CD5" w:rsidRPr="005B3CD5" w14:paraId="3C0D48A9" w14:textId="77777777" w:rsidTr="00C66A10">
        <w:trPr>
          <w:trHeight w:val="355"/>
        </w:trPr>
        <w:tc>
          <w:tcPr>
            <w:tcW w:w="463" w:type="dxa"/>
            <w:tcBorders>
              <w:top w:val="single" w:sz="4" w:space="0" w:color="auto"/>
              <w:left w:val="single" w:sz="4" w:space="0" w:color="auto"/>
              <w:bottom w:val="single" w:sz="4" w:space="0" w:color="auto"/>
            </w:tcBorders>
            <w:shd w:val="clear" w:color="auto" w:fill="FFFFFF"/>
            <w:vAlign w:val="center"/>
          </w:tcPr>
          <w:p w14:paraId="1F028F6D" w14:textId="77777777" w:rsidR="005B3CD5" w:rsidRPr="005B3CD5" w:rsidRDefault="005B3CD5" w:rsidP="00C66A10">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1</w:t>
            </w:r>
          </w:p>
        </w:tc>
        <w:tc>
          <w:tcPr>
            <w:tcW w:w="1386" w:type="dxa"/>
            <w:tcBorders>
              <w:top w:val="single" w:sz="4" w:space="0" w:color="auto"/>
              <w:left w:val="single" w:sz="4" w:space="0" w:color="auto"/>
              <w:bottom w:val="single" w:sz="4" w:space="0" w:color="auto"/>
            </w:tcBorders>
            <w:shd w:val="clear" w:color="auto" w:fill="FFFFFF"/>
            <w:vAlign w:val="center"/>
          </w:tcPr>
          <w:p w14:paraId="4045182C" w14:textId="190FE336" w:rsidR="005B3CD5" w:rsidRPr="005B3CD5" w:rsidRDefault="005B3CD5" w:rsidP="00C66A10">
            <w:pPr>
              <w:spacing w:after="0" w:line="240" w:lineRule="auto"/>
              <w:jc w:val="both"/>
              <w:rPr>
                <w:rFonts w:asciiTheme="majorHAnsi" w:hAnsiTheme="majorHAnsi" w:cs="Times New Roman"/>
                <w:bCs/>
                <w:sz w:val="18"/>
                <w:szCs w:val="18"/>
                <w:lang w:bidi="pl-PL"/>
              </w:rPr>
            </w:pPr>
            <w:r w:rsidRPr="005B3CD5">
              <w:rPr>
                <w:rFonts w:asciiTheme="majorHAnsi" w:hAnsiTheme="majorHAnsi" w:cs="Times New Roman"/>
                <w:bCs/>
                <w:sz w:val="18"/>
                <w:szCs w:val="18"/>
                <w:lang w:bidi="pl-PL"/>
              </w:rPr>
              <w:t>1.1.1-1.1.</w:t>
            </w:r>
            <w:r w:rsidR="00C66A10" w:rsidRPr="00C66A10">
              <w:rPr>
                <w:rFonts w:asciiTheme="majorHAnsi" w:hAnsiTheme="majorHAnsi" w:cs="Times New Roman"/>
                <w:bCs/>
                <w:sz w:val="18"/>
                <w:szCs w:val="18"/>
                <w:lang w:bidi="pl-PL"/>
              </w:rPr>
              <w:t>86</w:t>
            </w:r>
          </w:p>
        </w:tc>
        <w:tc>
          <w:tcPr>
            <w:tcW w:w="3748" w:type="dxa"/>
            <w:tcBorders>
              <w:top w:val="single" w:sz="4" w:space="0" w:color="auto"/>
              <w:left w:val="single" w:sz="4" w:space="0" w:color="auto"/>
              <w:bottom w:val="single" w:sz="4" w:space="0" w:color="auto"/>
            </w:tcBorders>
            <w:shd w:val="clear" w:color="auto" w:fill="FFFFFF"/>
          </w:tcPr>
          <w:p w14:paraId="35BD2614" w14:textId="0A7907E0" w:rsidR="005B3CD5" w:rsidRPr="005B3CD5" w:rsidRDefault="00C66A10" w:rsidP="00C66A10">
            <w:pPr>
              <w:spacing w:after="0" w:line="240" w:lineRule="auto"/>
              <w:jc w:val="both"/>
              <w:rPr>
                <w:rFonts w:asciiTheme="majorHAnsi" w:hAnsiTheme="majorHAnsi" w:cs="Times New Roman"/>
                <w:bCs/>
                <w:sz w:val="18"/>
                <w:szCs w:val="18"/>
                <w:lang w:bidi="pl-PL"/>
              </w:rPr>
            </w:pPr>
            <w:r w:rsidRPr="00C66A10">
              <w:rPr>
                <w:rFonts w:asciiTheme="majorHAnsi" w:hAnsiTheme="majorHAnsi" w:cs="Times New Roman"/>
                <w:b/>
                <w:bCs/>
                <w:sz w:val="18"/>
                <w:szCs w:val="18"/>
              </w:rPr>
              <w:t>INSTALACJE ELEKTRYCZNE</w:t>
            </w:r>
            <w:r w:rsidR="005B3CD5" w:rsidRPr="005B3CD5">
              <w:rPr>
                <w:rFonts w:asciiTheme="majorHAnsi" w:hAnsiTheme="majorHAnsi" w:cs="Times New Roman"/>
                <w:b/>
                <w:bCs/>
                <w:sz w:val="18"/>
                <w:szCs w:val="18"/>
              </w:rPr>
              <w:t xml:space="preserve"> </w:t>
            </w:r>
          </w:p>
        </w:tc>
        <w:tc>
          <w:tcPr>
            <w:tcW w:w="1418" w:type="dxa"/>
            <w:tcBorders>
              <w:top w:val="single" w:sz="4" w:space="0" w:color="auto"/>
              <w:left w:val="single" w:sz="4" w:space="0" w:color="auto"/>
              <w:bottom w:val="single" w:sz="4" w:space="0" w:color="auto"/>
            </w:tcBorders>
            <w:shd w:val="clear" w:color="auto" w:fill="FFFFFF"/>
            <w:vAlign w:val="center"/>
          </w:tcPr>
          <w:p w14:paraId="346A9BCB" w14:textId="77777777" w:rsidR="005B3CD5" w:rsidRPr="005B3CD5" w:rsidRDefault="005B3CD5" w:rsidP="00C66A10">
            <w:pPr>
              <w:spacing w:after="0" w:line="240" w:lineRule="auto"/>
              <w:jc w:val="both"/>
              <w:rPr>
                <w:rFonts w:asciiTheme="majorHAnsi" w:hAnsiTheme="majorHAnsi" w:cs="Times New Roman"/>
                <w:bCs/>
                <w:sz w:val="18"/>
                <w:szCs w:val="18"/>
                <w:lang w:bidi="pl-PL"/>
              </w:rPr>
            </w:pPr>
          </w:p>
        </w:tc>
        <w:tc>
          <w:tcPr>
            <w:tcW w:w="1304" w:type="dxa"/>
            <w:tcBorders>
              <w:top w:val="single" w:sz="4" w:space="0" w:color="auto"/>
              <w:left w:val="single" w:sz="4" w:space="0" w:color="auto"/>
              <w:bottom w:val="single" w:sz="4" w:space="0" w:color="auto"/>
            </w:tcBorders>
            <w:shd w:val="clear" w:color="auto" w:fill="FFFFFF"/>
            <w:vAlign w:val="center"/>
          </w:tcPr>
          <w:p w14:paraId="78E77C01" w14:textId="77777777" w:rsidR="005B3CD5" w:rsidRPr="005B3CD5" w:rsidRDefault="005B3CD5" w:rsidP="00C66A10">
            <w:pPr>
              <w:spacing w:after="0" w:line="240" w:lineRule="auto"/>
              <w:jc w:val="both"/>
              <w:rPr>
                <w:rFonts w:asciiTheme="majorHAnsi" w:hAnsiTheme="majorHAnsi" w:cs="Times New Roman"/>
                <w:bCs/>
                <w:sz w:val="18"/>
                <w:szCs w:val="18"/>
                <w:lang w:bidi="pl-PL"/>
              </w:rPr>
            </w:pPr>
          </w:p>
        </w:tc>
        <w:tc>
          <w:tcPr>
            <w:tcW w:w="1433" w:type="dxa"/>
            <w:tcBorders>
              <w:top w:val="single" w:sz="4" w:space="0" w:color="auto"/>
              <w:left w:val="single" w:sz="4" w:space="0" w:color="auto"/>
              <w:bottom w:val="single" w:sz="4" w:space="0" w:color="auto"/>
              <w:right w:val="single" w:sz="4" w:space="0" w:color="auto"/>
            </w:tcBorders>
            <w:shd w:val="clear" w:color="auto" w:fill="FFFFFF"/>
            <w:vAlign w:val="center"/>
          </w:tcPr>
          <w:p w14:paraId="638D3A95" w14:textId="77777777" w:rsidR="005B3CD5" w:rsidRPr="005B3CD5" w:rsidRDefault="005B3CD5" w:rsidP="00C66A10">
            <w:pPr>
              <w:spacing w:after="0" w:line="240" w:lineRule="auto"/>
              <w:jc w:val="both"/>
              <w:rPr>
                <w:rFonts w:asciiTheme="majorHAnsi" w:hAnsiTheme="majorHAnsi" w:cs="Times New Roman"/>
                <w:bCs/>
                <w:sz w:val="18"/>
                <w:szCs w:val="18"/>
                <w:lang w:bidi="pl-PL"/>
              </w:rPr>
            </w:pPr>
          </w:p>
        </w:tc>
      </w:tr>
    </w:tbl>
    <w:p w14:paraId="7CAEC1A4" w14:textId="77777777" w:rsidR="00FF226A" w:rsidRDefault="00FF226A" w:rsidP="004C6848">
      <w:pPr>
        <w:spacing w:after="0" w:line="240" w:lineRule="auto"/>
        <w:jc w:val="both"/>
        <w:rPr>
          <w:rFonts w:ascii="Times New Roman" w:hAnsi="Times New Roman" w:cs="Times New Roman"/>
          <w:bCs/>
        </w:rPr>
      </w:pPr>
    </w:p>
    <w:p w14:paraId="6B27460A" w14:textId="77777777" w:rsidR="00FF226A" w:rsidRPr="00FF226A" w:rsidRDefault="00FF226A" w:rsidP="00FF226A">
      <w:pPr>
        <w:spacing w:after="0" w:line="240" w:lineRule="auto"/>
        <w:jc w:val="both"/>
        <w:rPr>
          <w:rFonts w:ascii="Times New Roman" w:hAnsi="Times New Roman" w:cs="Times New Roman"/>
          <w:b/>
          <w:bCs/>
        </w:rPr>
      </w:pPr>
      <w:r w:rsidRPr="00FF226A">
        <w:rPr>
          <w:rFonts w:ascii="Times New Roman" w:hAnsi="Times New Roman" w:cs="Times New Roman"/>
          <w:b/>
          <w:bCs/>
        </w:rPr>
        <w:lastRenderedPageBreak/>
        <w:t>Uwaga!</w:t>
      </w:r>
    </w:p>
    <w:p w14:paraId="5CB6E30B" w14:textId="77777777" w:rsidR="00FF226A" w:rsidRPr="00FF226A" w:rsidRDefault="00FF226A" w:rsidP="00FF226A">
      <w:pPr>
        <w:spacing w:after="0" w:line="240" w:lineRule="auto"/>
        <w:jc w:val="both"/>
        <w:rPr>
          <w:rFonts w:ascii="Times New Roman" w:hAnsi="Times New Roman" w:cs="Times New Roman"/>
          <w:bCs/>
        </w:rPr>
      </w:pPr>
      <w:r w:rsidRPr="00FF226A">
        <w:rPr>
          <w:rFonts w:ascii="Times New Roman" w:hAnsi="Times New Roman" w:cs="Times New Roman"/>
          <w:bCs/>
        </w:rPr>
        <w:t>* Ceny należy podać z dokładnością do dwóch miejsc po przecinku.</w:t>
      </w:r>
    </w:p>
    <w:p w14:paraId="6F310F1C" w14:textId="77777777" w:rsidR="00FF226A" w:rsidRPr="00FF226A" w:rsidRDefault="00FF226A" w:rsidP="00FF226A">
      <w:pPr>
        <w:spacing w:after="0" w:line="240" w:lineRule="auto"/>
        <w:jc w:val="both"/>
        <w:rPr>
          <w:rFonts w:ascii="Times New Roman" w:hAnsi="Times New Roman" w:cs="Times New Roman"/>
          <w:bCs/>
        </w:rPr>
      </w:pPr>
      <w:r w:rsidRPr="00FF226A">
        <w:rPr>
          <w:rFonts w:ascii="Times New Roman" w:hAnsi="Times New Roman" w:cs="Times New Roman"/>
          <w:bCs/>
        </w:rPr>
        <w:t>**Wykonawca zobowiązany jest podać podstawę prawną zastosowania stawki podatku od towarów i usług (VAT) innej niż stawka podstawowa lub zwolnienia z ww. podatku</w:t>
      </w:r>
    </w:p>
    <w:p w14:paraId="481D9783" w14:textId="1C291ADC" w:rsidR="00FF226A" w:rsidRPr="00FF226A" w:rsidRDefault="00FF226A" w:rsidP="00FF226A">
      <w:pPr>
        <w:spacing w:after="0" w:line="240" w:lineRule="auto"/>
        <w:jc w:val="both"/>
        <w:rPr>
          <w:rFonts w:ascii="Times New Roman" w:hAnsi="Times New Roman" w:cs="Times New Roman"/>
          <w:bCs/>
        </w:rPr>
      </w:pPr>
      <w:r w:rsidRPr="00FF226A">
        <w:rPr>
          <w:rFonts w:ascii="Times New Roman" w:hAnsi="Times New Roman" w:cs="Times New Roman"/>
          <w:bCs/>
        </w:rPr>
        <w:t xml:space="preserve">*** W przypadku uznania przedmiotowej oferty za najkorzystniejszą </w:t>
      </w:r>
      <w:r w:rsidR="00DD474B">
        <w:rPr>
          <w:rFonts w:ascii="Times New Roman" w:hAnsi="Times New Roman" w:cs="Times New Roman"/>
          <w:bCs/>
        </w:rPr>
        <w:t>przed terminem podpisania umowy</w:t>
      </w:r>
      <w:r w:rsidRPr="00FF226A">
        <w:rPr>
          <w:rFonts w:ascii="Times New Roman" w:hAnsi="Times New Roman" w:cs="Times New Roman"/>
          <w:bCs/>
        </w:rPr>
        <w:t xml:space="preserve"> oferent przekaże Zamawiającemu opracowany kosztorys ofertowy. </w:t>
      </w:r>
      <w:r w:rsidRPr="00FF226A">
        <w:rPr>
          <w:rFonts w:ascii="Times New Roman" w:hAnsi="Times New Roman" w:cs="Times New Roman"/>
          <w:b/>
          <w:bCs/>
        </w:rPr>
        <w:t xml:space="preserve">Wyliczone w kosztorysie ofertowym ceny poszczególnych elementów robót, jak również cena całkowita powinny być zgodne z cenami przedstawionymi </w:t>
      </w:r>
      <w:r w:rsidR="00DD474B">
        <w:rPr>
          <w:rFonts w:ascii="Times New Roman" w:hAnsi="Times New Roman" w:cs="Times New Roman"/>
          <w:b/>
          <w:bCs/>
        </w:rPr>
        <w:t xml:space="preserve"> </w:t>
      </w:r>
      <w:r w:rsidRPr="00FF226A">
        <w:rPr>
          <w:rFonts w:ascii="Times New Roman" w:hAnsi="Times New Roman" w:cs="Times New Roman"/>
          <w:b/>
          <w:bCs/>
        </w:rPr>
        <w:t>w niniejszej ofercie przetargowej</w:t>
      </w:r>
      <w:r w:rsidRPr="00FF226A">
        <w:rPr>
          <w:rFonts w:ascii="Times New Roman" w:hAnsi="Times New Roman" w:cs="Times New Roman"/>
          <w:bCs/>
        </w:rPr>
        <w:t>. (Cena całkowita zawarta w sporządzonym kosztorysie ofertowym musi być równa ogólnej cenie oferty. Ceny tych samych składników cenotwórczych (R, Ko, Z, M, S) będą takie same dla wszystkich wycenianych pozycji przedmiarowych. Kosztorys ofertowy powinien zawierać następujące elementy: stronę tytułową, przedmiar robót, kalkulację szczegółową zastosowanych cen jednostkowych, tabelę elementów scalonych.</w:t>
      </w:r>
    </w:p>
    <w:p w14:paraId="70BDE3C9" w14:textId="77777777" w:rsidR="00FF226A" w:rsidRDefault="00FF226A" w:rsidP="004C6848">
      <w:pPr>
        <w:spacing w:after="0" w:line="240" w:lineRule="auto"/>
        <w:jc w:val="both"/>
        <w:rPr>
          <w:rFonts w:ascii="Times New Roman" w:hAnsi="Times New Roman" w:cs="Times New Roman"/>
          <w:bCs/>
        </w:rPr>
      </w:pPr>
    </w:p>
    <w:p w14:paraId="706A18A9" w14:textId="77777777" w:rsidR="00FF226A" w:rsidRDefault="00FF226A" w:rsidP="004C6848">
      <w:pPr>
        <w:spacing w:after="0" w:line="240" w:lineRule="auto"/>
        <w:jc w:val="both"/>
        <w:rPr>
          <w:rFonts w:ascii="Times New Roman" w:hAnsi="Times New Roman" w:cs="Times New Roman"/>
          <w:bCs/>
        </w:rPr>
      </w:pPr>
    </w:p>
    <w:p w14:paraId="23D78767" w14:textId="77777777" w:rsidR="00FF226A" w:rsidRDefault="00FF226A" w:rsidP="004C6848">
      <w:pPr>
        <w:spacing w:after="0" w:line="240" w:lineRule="auto"/>
        <w:jc w:val="both"/>
        <w:rPr>
          <w:rFonts w:ascii="Times New Roman" w:hAnsi="Times New Roman" w:cs="Times New Roman"/>
          <w:bCs/>
        </w:rPr>
      </w:pPr>
    </w:p>
    <w:p w14:paraId="1FAA8118" w14:textId="77777777" w:rsidR="00FF226A" w:rsidRDefault="00FF226A" w:rsidP="004C6848">
      <w:pPr>
        <w:spacing w:after="0" w:line="240" w:lineRule="auto"/>
        <w:jc w:val="both"/>
        <w:rPr>
          <w:rFonts w:ascii="Times New Roman" w:hAnsi="Times New Roman" w:cs="Times New Roman"/>
          <w:bCs/>
        </w:rPr>
      </w:pPr>
    </w:p>
    <w:p w14:paraId="46371598" w14:textId="1E723D68" w:rsidR="004C6848" w:rsidRPr="004C6848" w:rsidRDefault="006136BD" w:rsidP="004C6848">
      <w:pPr>
        <w:spacing w:after="0" w:line="240" w:lineRule="auto"/>
        <w:jc w:val="both"/>
        <w:rPr>
          <w:rFonts w:ascii="Times New Roman" w:hAnsi="Times New Roman" w:cs="Times New Roman"/>
          <w:bCs/>
        </w:rPr>
      </w:pPr>
      <w:r>
        <w:rPr>
          <w:rFonts w:ascii="Times New Roman" w:hAnsi="Times New Roman" w:cs="Times New Roman"/>
          <w:bCs/>
        </w:rPr>
        <w:t>2. Okres gwarancji: ……………………………………………………………………..</w:t>
      </w:r>
    </w:p>
    <w:p w14:paraId="48F70947" w14:textId="216CDC47" w:rsidR="006932F9" w:rsidRPr="006932F9" w:rsidRDefault="000D0EC4" w:rsidP="00B93DA0">
      <w:pPr>
        <w:pStyle w:val="Akapitzlist"/>
        <w:numPr>
          <w:ilvl w:val="2"/>
          <w:numId w:val="28"/>
        </w:numPr>
        <w:spacing w:before="120" w:after="0" w:line="240" w:lineRule="auto"/>
        <w:ind w:left="567" w:hanging="283"/>
        <w:jc w:val="both"/>
        <w:rPr>
          <w:rFonts w:ascii="Times New Roman" w:hAnsi="Times New Roman" w:cs="Times New Roman"/>
          <w:b/>
          <w:color w:val="000000" w:themeColor="text1"/>
        </w:rPr>
      </w:pPr>
      <w:r w:rsidRPr="005C01FB">
        <w:rPr>
          <w:rFonts w:ascii="Times New Roman" w:hAnsi="Times New Roman" w:cs="Times New Roman"/>
          <w:bCs/>
        </w:rPr>
        <w:t>przedmiot zamówienia wykonamy w terminie</w:t>
      </w:r>
      <w:r w:rsidR="00FF2CFE" w:rsidRPr="005C01FB">
        <w:rPr>
          <w:rFonts w:ascii="Times New Roman" w:hAnsi="Times New Roman" w:cs="Times New Roman"/>
          <w:bCs/>
        </w:rPr>
        <w:t>:</w:t>
      </w:r>
      <w:r w:rsidR="00D8452F" w:rsidRPr="005C01FB">
        <w:rPr>
          <w:rFonts w:ascii="Times New Roman" w:hAnsi="Times New Roman" w:cs="Times New Roman"/>
          <w:bCs/>
        </w:rPr>
        <w:t xml:space="preserve"> </w:t>
      </w:r>
      <w:r w:rsidR="008528F2" w:rsidRPr="005C01FB">
        <w:rPr>
          <w:rFonts w:ascii="Times New Roman" w:hAnsi="Times New Roman" w:cs="Times New Roman"/>
          <w:b/>
        </w:rPr>
        <w:t xml:space="preserve">do </w:t>
      </w:r>
      <w:bookmarkEnd w:id="3"/>
      <w:r w:rsidR="00186E39">
        <w:rPr>
          <w:rFonts w:ascii="Times New Roman" w:hAnsi="Times New Roman" w:cs="Times New Roman"/>
          <w:b/>
        </w:rPr>
        <w:t>12</w:t>
      </w:r>
      <w:r w:rsidR="001278E4">
        <w:rPr>
          <w:rFonts w:ascii="Times New Roman" w:hAnsi="Times New Roman" w:cs="Times New Roman"/>
          <w:b/>
        </w:rPr>
        <w:t xml:space="preserve"> miesięcy od podpisania umowy</w:t>
      </w:r>
    </w:p>
    <w:p w14:paraId="5D67E2E1" w14:textId="0C0707BC" w:rsidR="000576F2" w:rsidRPr="005C01FB" w:rsidRDefault="000576F2" w:rsidP="003635FE">
      <w:pPr>
        <w:pStyle w:val="Akapitzlist"/>
        <w:numPr>
          <w:ilvl w:val="1"/>
          <w:numId w:val="28"/>
        </w:numPr>
        <w:spacing w:before="120" w:after="0" w:line="240" w:lineRule="auto"/>
        <w:ind w:left="284" w:hanging="284"/>
        <w:jc w:val="both"/>
        <w:rPr>
          <w:rFonts w:ascii="Times New Roman" w:hAnsi="Times New Roman" w:cs="Times New Roman"/>
        </w:rPr>
      </w:pPr>
      <w:r w:rsidRPr="005C01FB">
        <w:rPr>
          <w:rFonts w:ascii="Times New Roman" w:hAnsi="Times New Roman" w:cs="Times New Roman"/>
        </w:rPr>
        <w:t>Informacje dotyczące podwykonawstwa:</w:t>
      </w:r>
    </w:p>
    <w:p w14:paraId="7577AF2C" w14:textId="77777777" w:rsidR="000576F2" w:rsidRPr="005C01FB" w:rsidRDefault="000576F2" w:rsidP="006F2C9C">
      <w:pPr>
        <w:pStyle w:val="Akapitzlist"/>
        <w:numPr>
          <w:ilvl w:val="1"/>
          <w:numId w:val="5"/>
        </w:numPr>
        <w:ind w:left="567" w:hanging="283"/>
        <w:jc w:val="both"/>
        <w:rPr>
          <w:rFonts w:ascii="Times New Roman" w:hAnsi="Times New Roman" w:cs="Times New Roman"/>
        </w:rPr>
      </w:pPr>
      <w:r w:rsidRPr="005C01FB">
        <w:rPr>
          <w:rFonts w:ascii="Times New Roman" w:hAnsi="Times New Roman" w:cs="Times New Roman"/>
        </w:rPr>
        <w:t>Zamówienie wykonam sam/następujące części zamówienia powierzę Podwykonawcom</w:t>
      </w:r>
      <w:r w:rsidR="001A4CA0" w:rsidRPr="005C01FB">
        <w:rPr>
          <w:rStyle w:val="Odwoanieprzypisudolnego"/>
          <w:rFonts w:ascii="Times New Roman" w:hAnsi="Times New Roman" w:cs="Times New Roman"/>
        </w:rPr>
        <w:footnoteReference w:id="1"/>
      </w:r>
    </w:p>
    <w:tbl>
      <w:tblPr>
        <w:tblStyle w:val="Tabela-Siatka1"/>
        <w:tblW w:w="0" w:type="auto"/>
        <w:tblInd w:w="562" w:type="dxa"/>
        <w:tblLook w:val="04A0" w:firstRow="1" w:lastRow="0" w:firstColumn="1" w:lastColumn="0" w:noHBand="0" w:noVBand="1"/>
      </w:tblPr>
      <w:tblGrid>
        <w:gridCol w:w="567"/>
        <w:gridCol w:w="4733"/>
        <w:gridCol w:w="3874"/>
      </w:tblGrid>
      <w:tr w:rsidR="00107341" w:rsidRPr="005C01FB" w14:paraId="6445242B" w14:textId="77777777" w:rsidTr="006F2C9C">
        <w:tc>
          <w:tcPr>
            <w:tcW w:w="567" w:type="dxa"/>
          </w:tcPr>
          <w:p w14:paraId="0B88183C" w14:textId="77777777" w:rsidR="00107341" w:rsidRPr="005C01FB" w:rsidRDefault="00107341" w:rsidP="006F2C9C">
            <w:pPr>
              <w:contextualSpacing/>
              <w:jc w:val="center"/>
              <w:rPr>
                <w:rFonts w:ascii="Times New Roman" w:hAnsi="Times New Roman" w:cs="Times New Roman"/>
              </w:rPr>
            </w:pPr>
            <w:bookmarkStart w:id="6" w:name="_Hlk9242693"/>
            <w:r w:rsidRPr="005C01FB">
              <w:rPr>
                <w:rFonts w:ascii="Times New Roman" w:hAnsi="Times New Roman" w:cs="Times New Roman"/>
              </w:rPr>
              <w:t>Lp.</w:t>
            </w:r>
          </w:p>
        </w:tc>
        <w:tc>
          <w:tcPr>
            <w:tcW w:w="4733" w:type="dxa"/>
          </w:tcPr>
          <w:p w14:paraId="7F1662FA" w14:textId="0D005DA5" w:rsidR="00107341" w:rsidRPr="005C01FB" w:rsidRDefault="00107341" w:rsidP="006F2C9C">
            <w:pPr>
              <w:contextualSpacing/>
              <w:jc w:val="center"/>
              <w:rPr>
                <w:rFonts w:ascii="Times New Roman" w:hAnsi="Times New Roman" w:cs="Times New Roman"/>
              </w:rPr>
            </w:pPr>
            <w:r w:rsidRPr="005C01FB">
              <w:rPr>
                <w:rFonts w:ascii="Times New Roman" w:hAnsi="Times New Roman" w:cs="Times New Roman"/>
              </w:rPr>
              <w:t>Zakres powierzonej części zamówienia</w:t>
            </w:r>
          </w:p>
        </w:tc>
        <w:tc>
          <w:tcPr>
            <w:tcW w:w="3874" w:type="dxa"/>
          </w:tcPr>
          <w:p w14:paraId="18DFFEF8" w14:textId="77777777" w:rsidR="00107341" w:rsidRPr="005C01FB" w:rsidRDefault="00107341" w:rsidP="006F2C9C">
            <w:pPr>
              <w:contextualSpacing/>
              <w:jc w:val="center"/>
              <w:rPr>
                <w:rFonts w:ascii="Times New Roman" w:hAnsi="Times New Roman" w:cs="Times New Roman"/>
              </w:rPr>
            </w:pPr>
            <w:r w:rsidRPr="005C01FB">
              <w:rPr>
                <w:rFonts w:ascii="Times New Roman" w:hAnsi="Times New Roman" w:cs="Times New Roman"/>
              </w:rPr>
              <w:t>Firma podwykonawcy</w:t>
            </w:r>
          </w:p>
        </w:tc>
      </w:tr>
      <w:tr w:rsidR="00107341" w:rsidRPr="005C01FB" w14:paraId="79EB326B" w14:textId="77777777" w:rsidTr="00364798">
        <w:trPr>
          <w:trHeight w:val="590"/>
        </w:trPr>
        <w:tc>
          <w:tcPr>
            <w:tcW w:w="567" w:type="dxa"/>
          </w:tcPr>
          <w:p w14:paraId="4B8968AD" w14:textId="77777777" w:rsidR="00107341" w:rsidRPr="005C01FB" w:rsidRDefault="00107341" w:rsidP="00540B08">
            <w:pPr>
              <w:contextualSpacing/>
              <w:jc w:val="both"/>
              <w:rPr>
                <w:rFonts w:ascii="Times New Roman" w:hAnsi="Times New Roman" w:cs="Times New Roman"/>
              </w:rPr>
            </w:pPr>
          </w:p>
          <w:p w14:paraId="718193A1" w14:textId="77777777" w:rsidR="00107341" w:rsidRPr="005C01FB" w:rsidRDefault="00107341" w:rsidP="00540B08">
            <w:pPr>
              <w:contextualSpacing/>
              <w:jc w:val="both"/>
              <w:rPr>
                <w:rFonts w:ascii="Times New Roman" w:hAnsi="Times New Roman" w:cs="Times New Roman"/>
              </w:rPr>
            </w:pPr>
          </w:p>
        </w:tc>
        <w:tc>
          <w:tcPr>
            <w:tcW w:w="4733" w:type="dxa"/>
          </w:tcPr>
          <w:p w14:paraId="13097F14" w14:textId="77777777" w:rsidR="00107341" w:rsidRPr="005C01FB" w:rsidRDefault="00107341" w:rsidP="00540B08">
            <w:pPr>
              <w:contextualSpacing/>
              <w:jc w:val="both"/>
              <w:rPr>
                <w:rFonts w:ascii="Times New Roman" w:hAnsi="Times New Roman" w:cs="Times New Roman"/>
              </w:rPr>
            </w:pPr>
          </w:p>
        </w:tc>
        <w:tc>
          <w:tcPr>
            <w:tcW w:w="3874" w:type="dxa"/>
          </w:tcPr>
          <w:p w14:paraId="6E5CD1D8" w14:textId="77777777" w:rsidR="00107341" w:rsidRPr="005C01FB" w:rsidRDefault="00107341" w:rsidP="00540B08">
            <w:pPr>
              <w:contextualSpacing/>
              <w:jc w:val="both"/>
              <w:rPr>
                <w:rFonts w:ascii="Times New Roman" w:hAnsi="Times New Roman" w:cs="Times New Roman"/>
              </w:rPr>
            </w:pPr>
          </w:p>
        </w:tc>
      </w:tr>
      <w:bookmarkEnd w:id="6"/>
    </w:tbl>
    <w:p w14:paraId="778790DA" w14:textId="4054DBFE" w:rsidR="00437A67" w:rsidRPr="005C01FB" w:rsidRDefault="00437A67" w:rsidP="00437A67">
      <w:pPr>
        <w:pStyle w:val="Akapitzlist"/>
        <w:spacing w:before="120" w:after="0" w:line="240" w:lineRule="auto"/>
        <w:ind w:left="568"/>
        <w:jc w:val="both"/>
        <w:rPr>
          <w:rFonts w:ascii="Times New Roman" w:hAnsi="Times New Roman" w:cs="Times New Roman"/>
        </w:rPr>
      </w:pPr>
    </w:p>
    <w:p w14:paraId="6D194D95" w14:textId="509EDB6E" w:rsidR="00200675" w:rsidRPr="005C01FB" w:rsidRDefault="00107341" w:rsidP="006F2C9C">
      <w:pPr>
        <w:pStyle w:val="Akapitzlist"/>
        <w:numPr>
          <w:ilvl w:val="1"/>
          <w:numId w:val="5"/>
        </w:numPr>
        <w:spacing w:before="120" w:after="0" w:line="240" w:lineRule="auto"/>
        <w:ind w:left="568" w:hanging="284"/>
        <w:jc w:val="both"/>
        <w:rPr>
          <w:rFonts w:ascii="Times New Roman" w:hAnsi="Times New Roman" w:cs="Times New Roman"/>
        </w:rPr>
      </w:pPr>
      <w:r w:rsidRPr="005C01FB">
        <w:rPr>
          <w:rFonts w:ascii="Times New Roman" w:hAnsi="Times New Roman" w:cs="Times New Roman"/>
        </w:rPr>
        <w:t xml:space="preserve">Zamówienie wykonam z udziałem podwykonawców, na których zasoby powołuję się na zasadach określonych w art. </w:t>
      </w:r>
      <w:r w:rsidR="00D73EF6" w:rsidRPr="005C01FB">
        <w:rPr>
          <w:rFonts w:ascii="Times New Roman" w:hAnsi="Times New Roman" w:cs="Times New Roman"/>
        </w:rPr>
        <w:t>118</w:t>
      </w:r>
      <w:r w:rsidRPr="005C01FB">
        <w:rPr>
          <w:rFonts w:ascii="Times New Roman" w:hAnsi="Times New Roman" w:cs="Times New Roman"/>
        </w:rPr>
        <w:t xml:space="preserve"> </w:t>
      </w:r>
      <w:r w:rsidR="00D73EF6" w:rsidRPr="005C01FB">
        <w:rPr>
          <w:rFonts w:ascii="Times New Roman" w:hAnsi="Times New Roman" w:cs="Times New Roman"/>
        </w:rPr>
        <w:t>u</w:t>
      </w:r>
      <w:r w:rsidRPr="005C01FB">
        <w:rPr>
          <w:rFonts w:ascii="Times New Roman" w:hAnsi="Times New Roman" w:cs="Times New Roman"/>
        </w:rPr>
        <w:t>stawy</w:t>
      </w:r>
      <w:r w:rsidR="00D73EF6" w:rsidRPr="005C01FB">
        <w:rPr>
          <w:rFonts w:ascii="Times New Roman" w:hAnsi="Times New Roman" w:cs="Times New Roman"/>
        </w:rPr>
        <w:t xml:space="preserve"> </w:t>
      </w:r>
      <w:proofErr w:type="spellStart"/>
      <w:r w:rsidR="00D73EF6" w:rsidRPr="005C01FB">
        <w:rPr>
          <w:rFonts w:ascii="Times New Roman" w:hAnsi="Times New Roman" w:cs="Times New Roman"/>
        </w:rPr>
        <w:t>Pzp</w:t>
      </w:r>
      <w:proofErr w:type="spellEnd"/>
      <w:r w:rsidRPr="005C01FB">
        <w:rPr>
          <w:rFonts w:ascii="Times New Roman" w:hAnsi="Times New Roman" w:cs="Times New Roman"/>
        </w:rPr>
        <w:t>, w celu wykazania spełniania warunków udziału w postępowaniu (nazwa/firma podwykonawców):</w:t>
      </w:r>
      <w:r w:rsidR="00184EFC" w:rsidRPr="005C01FB">
        <w:rPr>
          <w:rFonts w:ascii="Times New Roman" w:hAnsi="Times New Roman" w:cs="Times New Roman"/>
        </w:rPr>
        <w:t xml:space="preserve"> </w:t>
      </w:r>
    </w:p>
    <w:p w14:paraId="7EC23547" w14:textId="75899A92" w:rsidR="00184EFC" w:rsidRPr="005C01FB" w:rsidRDefault="00184EFC" w:rsidP="006F2C9C">
      <w:pPr>
        <w:spacing w:after="120" w:line="240" w:lineRule="auto"/>
        <w:ind w:left="567"/>
        <w:jc w:val="both"/>
        <w:rPr>
          <w:rFonts w:ascii="Times New Roman" w:hAnsi="Times New Roman" w:cs="Times New Roman"/>
          <w:b/>
        </w:rPr>
      </w:pPr>
      <w:bookmarkStart w:id="7" w:name="_Hlk46391604"/>
      <w:r w:rsidRPr="005C01FB">
        <w:rPr>
          <w:rFonts w:ascii="Times New Roman" w:hAnsi="Times New Roman" w:cs="Times New Roman"/>
          <w:b/>
        </w:rPr>
        <w:t>…………</w:t>
      </w:r>
      <w:r w:rsidR="00200675" w:rsidRPr="005C01FB">
        <w:rPr>
          <w:rFonts w:ascii="Times New Roman" w:hAnsi="Times New Roman" w:cs="Times New Roman"/>
          <w:b/>
        </w:rPr>
        <w:t>…………………………</w:t>
      </w:r>
      <w:r w:rsidR="006F2C9C" w:rsidRPr="005C01FB">
        <w:rPr>
          <w:rFonts w:ascii="Times New Roman" w:hAnsi="Times New Roman" w:cs="Times New Roman"/>
          <w:b/>
        </w:rPr>
        <w:t>……………………….</w:t>
      </w:r>
      <w:r w:rsidR="00200675" w:rsidRPr="005C01FB">
        <w:rPr>
          <w:rFonts w:ascii="Times New Roman" w:hAnsi="Times New Roman" w:cs="Times New Roman"/>
          <w:b/>
        </w:rPr>
        <w:t>………………………</w:t>
      </w:r>
      <w:r w:rsidR="00476D06" w:rsidRPr="005C01FB">
        <w:rPr>
          <w:rFonts w:ascii="Times New Roman" w:hAnsi="Times New Roman" w:cs="Times New Roman"/>
          <w:b/>
        </w:rPr>
        <w:t>………………………</w:t>
      </w:r>
      <w:bookmarkEnd w:id="7"/>
    </w:p>
    <w:p w14:paraId="4BD0971D" w14:textId="3AFBBF50" w:rsidR="00437A67" w:rsidRPr="005C01FB" w:rsidRDefault="00437A67" w:rsidP="006F2C9C">
      <w:pPr>
        <w:spacing w:after="120" w:line="240" w:lineRule="auto"/>
        <w:ind w:left="567"/>
        <w:jc w:val="both"/>
        <w:rPr>
          <w:rFonts w:ascii="Times New Roman" w:hAnsi="Times New Roman" w:cs="Times New Roman"/>
          <w:b/>
        </w:rPr>
      </w:pPr>
      <w:r w:rsidRPr="005C01FB">
        <w:rPr>
          <w:rFonts w:ascii="Times New Roman" w:hAnsi="Times New Roman" w:cs="Times New Roman"/>
          <w:b/>
        </w:rPr>
        <w:t>…………………………………………………………….………………………………………………</w:t>
      </w:r>
    </w:p>
    <w:p w14:paraId="55F157E1" w14:textId="66E725AB" w:rsidR="00437A67" w:rsidRPr="005C01FB" w:rsidRDefault="00437A67" w:rsidP="006F2C9C">
      <w:pPr>
        <w:spacing w:after="120" w:line="240" w:lineRule="auto"/>
        <w:ind w:left="567"/>
        <w:jc w:val="both"/>
        <w:rPr>
          <w:rFonts w:ascii="Times New Roman" w:hAnsi="Times New Roman" w:cs="Times New Roman"/>
          <w:b/>
        </w:rPr>
      </w:pPr>
      <w:bookmarkStart w:id="8" w:name="_Hlk46731932"/>
      <w:r w:rsidRPr="005C01FB">
        <w:rPr>
          <w:rFonts w:ascii="Times New Roman" w:hAnsi="Times New Roman" w:cs="Times New Roman"/>
          <w:b/>
        </w:rPr>
        <w:t>…………………………………………………………….………………………………………………</w:t>
      </w:r>
      <w:bookmarkEnd w:id="8"/>
    </w:p>
    <w:p w14:paraId="70212664" w14:textId="77777777" w:rsidR="006932F9" w:rsidRDefault="008679A7" w:rsidP="008270B1">
      <w:pPr>
        <w:spacing w:after="120" w:line="240" w:lineRule="auto"/>
        <w:ind w:left="567"/>
        <w:jc w:val="both"/>
        <w:rPr>
          <w:rFonts w:ascii="Times New Roman" w:hAnsi="Times New Roman" w:cs="Times New Roman"/>
          <w:b/>
        </w:rPr>
      </w:pPr>
      <w:r w:rsidRPr="005C01FB">
        <w:rPr>
          <w:rFonts w:ascii="Times New Roman" w:hAnsi="Times New Roman" w:cs="Times New Roman"/>
          <w:b/>
        </w:rPr>
        <w:t>…………………………………………………………….………………………………………………</w:t>
      </w:r>
    </w:p>
    <w:p w14:paraId="44F39858" w14:textId="334562FC" w:rsidR="006932F9" w:rsidRPr="006932F9" w:rsidRDefault="006932F9" w:rsidP="006932F9">
      <w:pPr>
        <w:spacing w:after="120" w:line="240" w:lineRule="auto"/>
        <w:jc w:val="both"/>
        <w:rPr>
          <w:rFonts w:ascii="Times New Roman" w:hAnsi="Times New Roman" w:cs="Times New Roman"/>
          <w:b/>
        </w:rPr>
      </w:pPr>
      <w:r w:rsidRPr="006932F9">
        <w:rPr>
          <w:rFonts w:ascii="Times New Roman" w:hAnsi="Times New Roman" w:cs="Times New Roman"/>
          <w:b/>
        </w:rPr>
        <w:t>3</w:t>
      </w:r>
      <w:r>
        <w:rPr>
          <w:rFonts w:ascii="Times New Roman" w:hAnsi="Times New Roman" w:cs="Times New Roman"/>
          <w:b/>
        </w:rPr>
        <w:t>.</w:t>
      </w:r>
      <w:r w:rsidRPr="006932F9">
        <w:rPr>
          <w:rFonts w:ascii="Times New Roman" w:hAnsi="Times New Roman" w:cs="Times New Roman"/>
          <w:b/>
        </w:rPr>
        <w:t>Zgodnie z treścią art. 225 ustawy Prawo Zamówień Publicznych oświadczamy, że wybór przedmiotowej oferty</w:t>
      </w:r>
      <w:r w:rsidRPr="006932F9">
        <w:rPr>
          <w:rFonts w:ascii="Times New Roman" w:hAnsi="Times New Roman" w:cs="Times New Roman"/>
          <w:b/>
          <w:vertAlign w:val="superscript"/>
        </w:rPr>
        <w:footnoteReference w:id="2"/>
      </w:r>
      <w:r w:rsidRPr="006932F9">
        <w:rPr>
          <w:rFonts w:ascii="Times New Roman" w:hAnsi="Times New Roman" w:cs="Times New Roman"/>
          <w:b/>
        </w:rPr>
        <w:t>:</w:t>
      </w:r>
    </w:p>
    <w:p w14:paraId="50283212" w14:textId="77777777" w:rsidR="006932F9" w:rsidRPr="006932F9" w:rsidRDefault="006932F9" w:rsidP="006932F9">
      <w:pPr>
        <w:numPr>
          <w:ilvl w:val="0"/>
          <w:numId w:val="71"/>
        </w:numPr>
        <w:spacing w:after="120" w:line="240" w:lineRule="auto"/>
        <w:jc w:val="both"/>
        <w:rPr>
          <w:rFonts w:ascii="Times New Roman" w:hAnsi="Times New Roman" w:cs="Times New Roman"/>
          <w:bCs/>
        </w:rPr>
      </w:pPr>
      <w:r w:rsidRPr="006932F9">
        <w:rPr>
          <w:rFonts w:ascii="Times New Roman" w:hAnsi="Times New Roman" w:cs="Times New Roman"/>
          <w:bCs/>
        </w:rPr>
        <w:t>nie będzie prowadzić do powstania u Zamawiającego obowiązku podatkowego,</w:t>
      </w:r>
    </w:p>
    <w:p w14:paraId="3115CF08" w14:textId="77777777" w:rsidR="006932F9" w:rsidRPr="006932F9" w:rsidRDefault="006932F9" w:rsidP="006932F9">
      <w:pPr>
        <w:numPr>
          <w:ilvl w:val="0"/>
          <w:numId w:val="71"/>
        </w:numPr>
        <w:spacing w:after="120" w:line="240" w:lineRule="auto"/>
        <w:jc w:val="both"/>
        <w:rPr>
          <w:rFonts w:ascii="Times New Roman" w:hAnsi="Times New Roman" w:cs="Times New Roman"/>
          <w:bCs/>
        </w:rPr>
      </w:pPr>
      <w:r w:rsidRPr="006932F9">
        <w:rPr>
          <w:rFonts w:ascii="Times New Roman" w:hAnsi="Times New Roman" w:cs="Times New Roman"/>
          <w:bCs/>
        </w:rPr>
        <w:t xml:space="preserve">będzie prowadzić do powstania u Zamawiającego obowiązku podatkowego, w zakresie </w:t>
      </w:r>
      <w:r w:rsidRPr="006932F9">
        <w:rPr>
          <w:rFonts w:ascii="Times New Roman" w:hAnsi="Times New Roman" w:cs="Times New Roman"/>
          <w:bCs/>
        </w:rPr>
        <w:br/>
        <w:t>i wartości (w tym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p>
    <w:tbl>
      <w:tblPr>
        <w:tblW w:w="8587"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7"/>
      </w:tblGrid>
      <w:tr w:rsidR="006932F9" w:rsidRPr="006932F9" w14:paraId="62BF0506" w14:textId="77777777" w:rsidTr="00D65020">
        <w:trPr>
          <w:trHeight w:val="468"/>
        </w:trPr>
        <w:tc>
          <w:tcPr>
            <w:tcW w:w="8587" w:type="dxa"/>
            <w:shd w:val="clear" w:color="auto" w:fill="auto"/>
          </w:tcPr>
          <w:p w14:paraId="2CB42E5D" w14:textId="77777777" w:rsidR="006932F9" w:rsidRPr="006932F9" w:rsidRDefault="006932F9" w:rsidP="00032313">
            <w:pPr>
              <w:spacing w:after="120" w:line="240" w:lineRule="auto"/>
              <w:jc w:val="center"/>
              <w:rPr>
                <w:rFonts w:ascii="Times New Roman" w:hAnsi="Times New Roman" w:cs="Times New Roman"/>
                <w:bCs/>
              </w:rPr>
            </w:pPr>
          </w:p>
          <w:p w14:paraId="5D1BA634" w14:textId="77777777" w:rsidR="006932F9" w:rsidRPr="006932F9" w:rsidRDefault="006932F9" w:rsidP="006932F9">
            <w:pPr>
              <w:spacing w:after="120" w:line="240" w:lineRule="auto"/>
              <w:jc w:val="both"/>
              <w:rPr>
                <w:rFonts w:ascii="Times New Roman" w:hAnsi="Times New Roman" w:cs="Times New Roman"/>
                <w:bCs/>
              </w:rPr>
            </w:pPr>
          </w:p>
          <w:p w14:paraId="08C4034B" w14:textId="77777777" w:rsidR="006932F9" w:rsidRPr="006932F9" w:rsidRDefault="006932F9" w:rsidP="006932F9">
            <w:pPr>
              <w:spacing w:after="120" w:line="240" w:lineRule="auto"/>
              <w:jc w:val="both"/>
              <w:rPr>
                <w:rFonts w:ascii="Times New Roman" w:hAnsi="Times New Roman" w:cs="Times New Roman"/>
                <w:bCs/>
              </w:rPr>
            </w:pPr>
            <w:r w:rsidRPr="006932F9">
              <w:rPr>
                <w:rFonts w:ascii="Times New Roman" w:hAnsi="Times New Roman" w:cs="Times New Roman"/>
                <w:bCs/>
              </w:rPr>
              <w:lastRenderedPageBreak/>
              <w:t>(należy wskazać nazwę (rodzaj) towaru/usługi, których dostawa/świadczenie będzie prowadzić do jego powstania oraz ich wartość bez kwoty podatku od towarów i usług)</w:t>
            </w:r>
          </w:p>
        </w:tc>
      </w:tr>
    </w:tbl>
    <w:p w14:paraId="7450889F" w14:textId="44A54E10" w:rsidR="006932F9" w:rsidRPr="006932F9" w:rsidRDefault="006932F9" w:rsidP="006932F9">
      <w:pPr>
        <w:spacing w:after="120" w:line="240" w:lineRule="auto"/>
        <w:jc w:val="both"/>
        <w:rPr>
          <w:rFonts w:ascii="Times New Roman" w:hAnsi="Times New Roman" w:cs="Times New Roman"/>
          <w:b/>
        </w:rPr>
      </w:pPr>
    </w:p>
    <w:p w14:paraId="7B82D136" w14:textId="42CAACB6" w:rsidR="005B268A" w:rsidRPr="005C01FB" w:rsidRDefault="009F79AC" w:rsidP="008270B1">
      <w:pPr>
        <w:spacing w:after="120" w:line="240" w:lineRule="auto"/>
        <w:ind w:left="567"/>
        <w:jc w:val="both"/>
        <w:rPr>
          <w:rFonts w:ascii="Times New Roman" w:hAnsi="Times New Roman" w:cs="Times New Roman"/>
        </w:rPr>
      </w:pPr>
      <w:r w:rsidRPr="005C01FB">
        <w:rPr>
          <w:rFonts w:ascii="Times New Roman" w:hAnsi="Times New Roman" w:cs="Times New Roman"/>
        </w:rPr>
        <w:t>Oświadczam, że:</w:t>
      </w:r>
    </w:p>
    <w:p w14:paraId="64A0FE86" w14:textId="77777777" w:rsidR="00A11302" w:rsidRPr="005C01FB" w:rsidRDefault="00A11302" w:rsidP="006F2C9C">
      <w:pPr>
        <w:pStyle w:val="Akapitzlist"/>
        <w:numPr>
          <w:ilvl w:val="0"/>
          <w:numId w:val="40"/>
        </w:numPr>
        <w:spacing w:after="0" w:line="240" w:lineRule="auto"/>
        <w:ind w:left="567" w:hanging="283"/>
        <w:jc w:val="both"/>
        <w:rPr>
          <w:rFonts w:ascii="Times New Roman" w:hAnsi="Times New Roman" w:cs="Times New Roman"/>
        </w:rPr>
      </w:pPr>
      <w:r w:rsidRPr="005C01FB">
        <w:rPr>
          <w:rFonts w:ascii="Times New Roman" w:hAnsi="Times New Roman" w:cs="Times New Roman"/>
        </w:rPr>
        <w:t>uzyskałem(-liśmy) konieczne informacje do przygotowania oferty,</w:t>
      </w:r>
    </w:p>
    <w:p w14:paraId="0F5148E7" w14:textId="77777777" w:rsidR="00A11302" w:rsidRPr="005C01FB" w:rsidRDefault="00A11302" w:rsidP="006F2C9C">
      <w:pPr>
        <w:pStyle w:val="Akapitzlist"/>
        <w:numPr>
          <w:ilvl w:val="0"/>
          <w:numId w:val="40"/>
        </w:numPr>
        <w:spacing w:after="0" w:line="240" w:lineRule="auto"/>
        <w:ind w:left="567" w:hanging="283"/>
        <w:jc w:val="both"/>
        <w:rPr>
          <w:rFonts w:ascii="Times New Roman" w:hAnsi="Times New Roman" w:cs="Times New Roman"/>
        </w:rPr>
      </w:pPr>
      <w:r w:rsidRPr="005C01FB">
        <w:rPr>
          <w:rFonts w:ascii="Times New Roman" w:hAnsi="Times New Roman" w:cs="Times New Roman"/>
        </w:rPr>
        <w:t>w cenie oferty, zostały uwzględnione wszystkie koszty wykonania i realizacji przyszłego świadczenia umownego,</w:t>
      </w:r>
    </w:p>
    <w:p w14:paraId="3C6680D0" w14:textId="3ABA8DA0" w:rsidR="00A11302" w:rsidRPr="005C01FB" w:rsidRDefault="00A11302" w:rsidP="006F2C9C">
      <w:pPr>
        <w:pStyle w:val="Akapitzlist"/>
        <w:numPr>
          <w:ilvl w:val="0"/>
          <w:numId w:val="40"/>
        </w:numPr>
        <w:spacing w:after="0" w:line="240" w:lineRule="auto"/>
        <w:ind w:left="567" w:hanging="283"/>
        <w:jc w:val="both"/>
        <w:rPr>
          <w:rFonts w:ascii="Times New Roman" w:hAnsi="Times New Roman" w:cs="Times New Roman"/>
        </w:rPr>
      </w:pPr>
      <w:r w:rsidRPr="005C01FB">
        <w:rPr>
          <w:rFonts w:ascii="Times New Roman" w:hAnsi="Times New Roman" w:cs="Times New Roman"/>
        </w:rPr>
        <w:t>zamówienie przyjmuję(-</w:t>
      </w:r>
      <w:proofErr w:type="spellStart"/>
      <w:r w:rsidRPr="005C01FB">
        <w:rPr>
          <w:rFonts w:ascii="Times New Roman" w:hAnsi="Times New Roman" w:cs="Times New Roman"/>
        </w:rPr>
        <w:t>emy</w:t>
      </w:r>
      <w:proofErr w:type="spellEnd"/>
      <w:r w:rsidRPr="005C01FB">
        <w:rPr>
          <w:rFonts w:ascii="Times New Roman" w:hAnsi="Times New Roman" w:cs="Times New Roman"/>
        </w:rPr>
        <w:t xml:space="preserve">) do realizacji bez zastrzeżeń i wykonam(-y) zakres </w:t>
      </w:r>
      <w:r w:rsidR="00565B6A" w:rsidRPr="005C01FB">
        <w:rPr>
          <w:rFonts w:ascii="Times New Roman" w:hAnsi="Times New Roman" w:cs="Times New Roman"/>
        </w:rPr>
        <w:t>robót budowlanych</w:t>
      </w:r>
      <w:r w:rsidRPr="005C01FB">
        <w:rPr>
          <w:rFonts w:ascii="Times New Roman" w:hAnsi="Times New Roman" w:cs="Times New Roman"/>
        </w:rPr>
        <w:t xml:space="preserve"> wynikający z przedmiotu zamówienia z należytą starannością, zgodnie z zasadami wiedzy i według obowiązujących przepisów prawnych za oferowaną cenę,</w:t>
      </w:r>
    </w:p>
    <w:p w14:paraId="43687C8F" w14:textId="38DE6917" w:rsidR="00A11302" w:rsidRPr="005C01FB" w:rsidRDefault="00A11302" w:rsidP="006F2C9C">
      <w:pPr>
        <w:pStyle w:val="Akapitzlist"/>
        <w:numPr>
          <w:ilvl w:val="0"/>
          <w:numId w:val="40"/>
        </w:numPr>
        <w:spacing w:after="0" w:line="240" w:lineRule="auto"/>
        <w:ind w:left="567" w:hanging="283"/>
        <w:jc w:val="both"/>
        <w:rPr>
          <w:rFonts w:ascii="Times New Roman" w:hAnsi="Times New Roman" w:cs="Times New Roman"/>
        </w:rPr>
      </w:pPr>
      <w:r w:rsidRPr="005C01FB">
        <w:rPr>
          <w:rFonts w:ascii="Times New Roman" w:hAnsi="Times New Roman" w:cs="Times New Roman"/>
        </w:rPr>
        <w:t>zapoznałem(-liśmy) się z treścią Specyfikacji Warunków Zamówienia i nie wnoszę(-simy) do niej zastrzeżeń oraz zdobyłem(-liśmy) wszelkie informacje niezbędne do właściwego opracowania oferty oraz do należytego wykonania przedmiotu zamówienia,</w:t>
      </w:r>
    </w:p>
    <w:p w14:paraId="1A7F615A" w14:textId="77777777" w:rsidR="00A11302" w:rsidRPr="005C01FB" w:rsidRDefault="00A11302" w:rsidP="006F2C9C">
      <w:pPr>
        <w:pStyle w:val="Akapitzlist"/>
        <w:numPr>
          <w:ilvl w:val="0"/>
          <w:numId w:val="40"/>
        </w:numPr>
        <w:spacing w:after="0" w:line="240" w:lineRule="auto"/>
        <w:ind w:left="567" w:hanging="283"/>
        <w:jc w:val="both"/>
        <w:rPr>
          <w:rFonts w:ascii="Times New Roman" w:hAnsi="Times New Roman" w:cs="Times New Roman"/>
        </w:rPr>
      </w:pPr>
      <w:r w:rsidRPr="005C01FB">
        <w:rPr>
          <w:rFonts w:ascii="Times New Roman" w:hAnsi="Times New Roman" w:cs="Times New Roman"/>
        </w:rPr>
        <w:t>uważam(-y) się za związanego złożoną ofertą przez okres 30 dni licząc od upływu terminu do składania ofert wraz z tym dniem,</w:t>
      </w:r>
    </w:p>
    <w:p w14:paraId="23C686A6" w14:textId="3F35DFC4" w:rsidR="00A11302" w:rsidRPr="005C01FB" w:rsidRDefault="00A11302" w:rsidP="006F2C9C">
      <w:pPr>
        <w:pStyle w:val="Akapitzlist"/>
        <w:numPr>
          <w:ilvl w:val="0"/>
          <w:numId w:val="40"/>
        </w:numPr>
        <w:spacing w:after="0" w:line="240" w:lineRule="auto"/>
        <w:ind w:left="567" w:hanging="283"/>
        <w:jc w:val="both"/>
        <w:rPr>
          <w:rFonts w:ascii="Times New Roman" w:hAnsi="Times New Roman" w:cs="Times New Roman"/>
        </w:rPr>
      </w:pPr>
      <w:r w:rsidRPr="005C01FB">
        <w:rPr>
          <w:rFonts w:ascii="Times New Roman" w:hAnsi="Times New Roman" w:cs="Times New Roman"/>
        </w:rPr>
        <w:t xml:space="preserve">zawarty w Specyfikacji Warunków Zamówienia wzór umowy został przeze mnie/nas zaakceptowany </w:t>
      </w:r>
      <w:r w:rsidR="008270B1">
        <w:rPr>
          <w:rFonts w:ascii="Times New Roman" w:hAnsi="Times New Roman" w:cs="Times New Roman"/>
        </w:rPr>
        <w:br/>
      </w:r>
      <w:r w:rsidRPr="005C01FB">
        <w:rPr>
          <w:rFonts w:ascii="Times New Roman" w:hAnsi="Times New Roman" w:cs="Times New Roman"/>
        </w:rPr>
        <w:t>i w razie wybrania mojej/naszej oferty zobowiązuję się do jej podpisania w miejscu i terminie określonym przez Zamawiającego,</w:t>
      </w:r>
    </w:p>
    <w:p w14:paraId="2A451321" w14:textId="0AD4FC49" w:rsidR="00F70544" w:rsidRPr="005C01FB" w:rsidRDefault="00BB630F" w:rsidP="00540A95">
      <w:pPr>
        <w:pStyle w:val="Akapitzlist"/>
        <w:numPr>
          <w:ilvl w:val="0"/>
          <w:numId w:val="40"/>
        </w:numPr>
        <w:spacing w:after="0" w:line="240" w:lineRule="auto"/>
        <w:ind w:left="567" w:hanging="283"/>
        <w:jc w:val="both"/>
        <w:rPr>
          <w:rFonts w:ascii="Times New Roman" w:hAnsi="Times New Roman" w:cs="Times New Roman"/>
          <w:bCs/>
        </w:rPr>
      </w:pPr>
      <w:r w:rsidRPr="005C01FB">
        <w:rPr>
          <w:rFonts w:ascii="Times New Roman" w:hAnsi="Times New Roman" w:cs="Times New Roman"/>
        </w:rPr>
        <w:t xml:space="preserve">zobowiązuję się do zatrudnienia na podstawie umowy o pracę osób wykonujących w trakcie realizacji zamówienia czynności </w:t>
      </w:r>
      <w:r w:rsidR="000D79CB" w:rsidRPr="005C01FB">
        <w:rPr>
          <w:rFonts w:ascii="Times New Roman" w:hAnsi="Times New Roman" w:cs="Times New Roman"/>
        </w:rPr>
        <w:t xml:space="preserve">z zakresu </w:t>
      </w:r>
      <w:bookmarkStart w:id="9" w:name="_Hlk119323172"/>
      <w:r w:rsidR="00F24CCD" w:rsidRPr="00F24CCD">
        <w:rPr>
          <w:rFonts w:ascii="Times New Roman" w:hAnsi="Times New Roman" w:cs="Times New Roman"/>
          <w:b/>
          <w:bCs/>
          <w:u w:val="single"/>
        </w:rPr>
        <w:t xml:space="preserve">czynności fizyczne przy robotach ogólnobudowlanych, sanitarnych i elektrycznych związanych z budową i przebudową budynku., jeżeli wykonanie tych czynności polega na wykonywaniu pracy w sposób określony w art. 22 § 1 ustawy z dnia 26 czerwca 1974 r. Kodeks pracy (tj. Dz. U. z 2023 r. poz. </w:t>
      </w:r>
      <w:bookmarkStart w:id="10" w:name="_Hlk145591850"/>
      <w:r w:rsidR="00F24CCD" w:rsidRPr="00F24CCD">
        <w:rPr>
          <w:rFonts w:ascii="Times New Roman" w:hAnsi="Times New Roman" w:cs="Times New Roman"/>
          <w:b/>
          <w:bCs/>
          <w:u w:val="single"/>
        </w:rPr>
        <w:t>1465</w:t>
      </w:r>
      <w:bookmarkEnd w:id="10"/>
      <w:r w:rsidR="00F24CCD" w:rsidRPr="00F24CCD">
        <w:rPr>
          <w:rFonts w:ascii="Times New Roman" w:hAnsi="Times New Roman" w:cs="Times New Roman"/>
          <w:b/>
          <w:bCs/>
          <w:u w:val="single"/>
        </w:rPr>
        <w:t xml:space="preserve"> ze zm.).</w:t>
      </w:r>
      <w:bookmarkEnd w:id="9"/>
    </w:p>
    <w:p w14:paraId="00EC1091" w14:textId="50C6AB99" w:rsidR="00A11302" w:rsidRPr="005C01FB" w:rsidRDefault="00A11302" w:rsidP="00540A95">
      <w:pPr>
        <w:pStyle w:val="Akapitzlist"/>
        <w:numPr>
          <w:ilvl w:val="0"/>
          <w:numId w:val="40"/>
        </w:numPr>
        <w:spacing w:after="0" w:line="240" w:lineRule="auto"/>
        <w:ind w:left="567" w:hanging="283"/>
        <w:jc w:val="both"/>
        <w:rPr>
          <w:rFonts w:ascii="Times New Roman" w:hAnsi="Times New Roman" w:cs="Times New Roman"/>
          <w:bCs/>
        </w:rPr>
      </w:pPr>
      <w:r w:rsidRPr="005C01FB">
        <w:rPr>
          <w:rFonts w:ascii="Times New Roman" w:hAnsi="Times New Roman" w:cs="Times New Roman"/>
          <w:bCs/>
        </w:rPr>
        <w:t>wypełniłem obowiązki informacyjne przewidziane w art. 13 lub art. 14 RODO</w:t>
      </w:r>
      <w:r w:rsidRPr="005C01FB">
        <w:rPr>
          <w:rStyle w:val="Odwoanieprzypisudolnego"/>
          <w:rFonts w:ascii="Times New Roman" w:hAnsi="Times New Roman" w:cs="Times New Roman"/>
          <w:bCs/>
        </w:rPr>
        <w:footnoteReference w:id="3"/>
      </w:r>
      <w:r w:rsidRPr="005C01FB">
        <w:rPr>
          <w:rFonts w:ascii="Times New Roman" w:hAnsi="Times New Roman" w:cs="Times New Roman"/>
          <w:bCs/>
          <w:vertAlign w:val="superscript"/>
        </w:rPr>
        <w:t xml:space="preserve"> </w:t>
      </w:r>
      <w:r w:rsidRPr="005C01FB">
        <w:rPr>
          <w:rFonts w:ascii="Times New Roman" w:hAnsi="Times New Roman" w:cs="Times New Roman"/>
          <w:bCs/>
        </w:rPr>
        <w:t xml:space="preserve"> wobec osób fizycznych, od których dane osobowe bezpośrednio lub pośrednio pozyskałem w celu ubiegania się o udzielenie zamówienia publicznego w niniejszym postępowaniu.*</w:t>
      </w:r>
    </w:p>
    <w:p w14:paraId="31D9802F" w14:textId="77777777" w:rsidR="002A1A70" w:rsidRPr="005C01FB" w:rsidRDefault="002A1A70" w:rsidP="002A1A70">
      <w:pPr>
        <w:spacing w:after="0" w:line="240" w:lineRule="auto"/>
        <w:rPr>
          <w:rFonts w:ascii="Times New Roman" w:hAnsi="Times New Roman" w:cs="Times New Roman"/>
        </w:rPr>
      </w:pPr>
    </w:p>
    <w:p w14:paraId="016BF076" w14:textId="5C810E68" w:rsidR="00D6029F" w:rsidRPr="005C01FB" w:rsidRDefault="00D6029F" w:rsidP="00D6029F">
      <w:pPr>
        <w:pStyle w:val="Akapitzlist"/>
        <w:numPr>
          <w:ilvl w:val="1"/>
          <w:numId w:val="28"/>
        </w:numPr>
        <w:spacing w:after="0" w:line="240" w:lineRule="auto"/>
        <w:ind w:left="284" w:hanging="284"/>
        <w:jc w:val="both"/>
        <w:rPr>
          <w:rFonts w:ascii="Times New Roman" w:hAnsi="Times New Roman" w:cs="Times New Roman"/>
        </w:rPr>
      </w:pPr>
      <w:r w:rsidRPr="005C01FB">
        <w:rPr>
          <w:rFonts w:ascii="Times New Roman" w:hAnsi="Times New Roman" w:cs="Times New Roman"/>
        </w:rPr>
        <w:t>Załącznikami do niniejszego formularza stanowiącymi integralną część oferty są oświadczenia, dokumenty i załączniki w postaci:</w:t>
      </w:r>
    </w:p>
    <w:p w14:paraId="24F49558" w14:textId="77777777" w:rsidR="00D6029F" w:rsidRPr="005C01FB" w:rsidRDefault="00D6029F" w:rsidP="00D6029F">
      <w:pPr>
        <w:pStyle w:val="Akapitzlist"/>
        <w:numPr>
          <w:ilvl w:val="2"/>
          <w:numId w:val="28"/>
        </w:numPr>
        <w:spacing w:after="0" w:line="240" w:lineRule="auto"/>
        <w:rPr>
          <w:rFonts w:ascii="Times New Roman" w:hAnsi="Times New Roman" w:cs="Times New Roman"/>
        </w:rPr>
      </w:pPr>
      <w:r w:rsidRPr="005C01FB">
        <w:rPr>
          <w:rFonts w:ascii="Times New Roman" w:hAnsi="Times New Roman" w:cs="Times New Roman"/>
        </w:rPr>
        <w:t>………………………………………………………………………….</w:t>
      </w:r>
    </w:p>
    <w:p w14:paraId="56120678" w14:textId="77777777" w:rsidR="00D6029F" w:rsidRPr="005C01FB" w:rsidRDefault="00D6029F" w:rsidP="00D6029F">
      <w:pPr>
        <w:pStyle w:val="Akapitzlist"/>
        <w:numPr>
          <w:ilvl w:val="2"/>
          <w:numId w:val="28"/>
        </w:numPr>
        <w:spacing w:after="0" w:line="240" w:lineRule="auto"/>
        <w:rPr>
          <w:rFonts w:ascii="Times New Roman" w:hAnsi="Times New Roman" w:cs="Times New Roman"/>
        </w:rPr>
      </w:pPr>
      <w:r w:rsidRPr="005C01FB">
        <w:rPr>
          <w:rFonts w:ascii="Times New Roman" w:hAnsi="Times New Roman" w:cs="Times New Roman"/>
        </w:rPr>
        <w:t>………………………………………………………………………….</w:t>
      </w:r>
    </w:p>
    <w:p w14:paraId="69DEABBB" w14:textId="0C8F0319" w:rsidR="00D6029F" w:rsidRPr="005C01FB" w:rsidRDefault="00D6029F" w:rsidP="00D6029F">
      <w:pPr>
        <w:pStyle w:val="Akapitzlist"/>
        <w:numPr>
          <w:ilvl w:val="2"/>
          <w:numId w:val="28"/>
        </w:numPr>
        <w:spacing w:after="0" w:line="240" w:lineRule="auto"/>
        <w:jc w:val="both"/>
        <w:rPr>
          <w:rFonts w:ascii="Times New Roman" w:hAnsi="Times New Roman" w:cs="Times New Roman"/>
        </w:rPr>
      </w:pPr>
      <w:r w:rsidRPr="005C01FB">
        <w:rPr>
          <w:rFonts w:ascii="Times New Roman" w:hAnsi="Times New Roman" w:cs="Times New Roman"/>
        </w:rPr>
        <w:t>………………………………………………………………………….</w:t>
      </w:r>
    </w:p>
    <w:p w14:paraId="08DDA8BE" w14:textId="13AF1D5B" w:rsidR="00722BD8" w:rsidRPr="005C01FB" w:rsidRDefault="00722BD8" w:rsidP="00722BD8">
      <w:pPr>
        <w:pStyle w:val="Akapitzlist"/>
        <w:numPr>
          <w:ilvl w:val="1"/>
          <w:numId w:val="28"/>
        </w:numPr>
        <w:spacing w:after="0" w:line="240" w:lineRule="auto"/>
        <w:ind w:left="284" w:hanging="284"/>
        <w:jc w:val="both"/>
        <w:rPr>
          <w:rFonts w:ascii="Times New Roman" w:hAnsi="Times New Roman" w:cs="Times New Roman"/>
        </w:rPr>
      </w:pPr>
      <w:r w:rsidRPr="005C01FB">
        <w:rPr>
          <w:rFonts w:ascii="Times New Roman" w:hAnsi="Times New Roman" w:cs="Times New Roman"/>
        </w:rPr>
        <w:t xml:space="preserve">Oświadczam, że </w:t>
      </w:r>
      <w:r w:rsidRPr="005C01FB">
        <w:rPr>
          <w:rFonts w:ascii="Times New Roman" w:hAnsi="Times New Roman" w:cs="Times New Roman"/>
          <w:b/>
          <w:bCs/>
        </w:rPr>
        <w:t>jestem(-</w:t>
      </w:r>
      <w:proofErr w:type="spellStart"/>
      <w:r w:rsidRPr="005C01FB">
        <w:rPr>
          <w:rFonts w:ascii="Times New Roman" w:hAnsi="Times New Roman" w:cs="Times New Roman"/>
          <w:b/>
          <w:bCs/>
        </w:rPr>
        <w:t>śmy</w:t>
      </w:r>
      <w:proofErr w:type="spellEnd"/>
      <w:r w:rsidRPr="005C01FB">
        <w:rPr>
          <w:rFonts w:ascii="Times New Roman" w:hAnsi="Times New Roman" w:cs="Times New Roman"/>
          <w:b/>
          <w:bCs/>
        </w:rPr>
        <w:t>)</w:t>
      </w:r>
      <w:r w:rsidRPr="005C01FB">
        <w:rPr>
          <w:rFonts w:ascii="Times New Roman" w:hAnsi="Times New Roman" w:cs="Times New Roman"/>
        </w:rPr>
        <w:t>, małym / średnim przedsiębiorstwem     TAK      NIE</w:t>
      </w:r>
      <w:r w:rsidRPr="005C01FB">
        <w:rPr>
          <w:rFonts w:ascii="Times New Roman" w:hAnsi="Times New Roman" w:cs="Times New Roman"/>
          <w:vertAlign w:val="superscript"/>
        </w:rPr>
        <w:footnoteReference w:id="4"/>
      </w:r>
      <w:r w:rsidRPr="005C01FB">
        <w:rPr>
          <w:rFonts w:ascii="Times New Roman" w:hAnsi="Times New Roman" w:cs="Times New Roman"/>
        </w:rPr>
        <w:t xml:space="preserve"> </w:t>
      </w:r>
      <w:r w:rsidR="006932F9">
        <w:rPr>
          <w:rFonts w:ascii="Times New Roman" w:hAnsi="Times New Roman" w:cs="Times New Roman"/>
        </w:rPr>
        <w:t xml:space="preserve">( zaznaczyć odpowiednie) </w:t>
      </w:r>
    </w:p>
    <w:p w14:paraId="5F66F205" w14:textId="77777777" w:rsidR="00722BD8" w:rsidRPr="005C01FB" w:rsidRDefault="00722BD8" w:rsidP="00722BD8">
      <w:pPr>
        <w:pStyle w:val="Akapitzlist"/>
        <w:spacing w:after="0" w:line="240" w:lineRule="auto"/>
        <w:ind w:left="284"/>
        <w:jc w:val="both"/>
        <w:rPr>
          <w:rFonts w:ascii="Times New Roman" w:hAnsi="Times New Roman" w:cs="Times New Roman"/>
        </w:rPr>
      </w:pPr>
    </w:p>
    <w:p w14:paraId="6E1C5240" w14:textId="710115FA" w:rsidR="00F70544"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rPr>
        <w:t>Zgodnie z art. 7 ust. 1 pkt 2 i pkt 3 ustawy z dnia 6 marca 2018 r. prawo przedsiębiorców (</w:t>
      </w:r>
      <w:bookmarkStart w:id="11" w:name="_Hlk33182752"/>
      <w:proofErr w:type="spellStart"/>
      <w:r w:rsidR="005C01FB">
        <w:rPr>
          <w:rFonts w:ascii="Times New Roman" w:eastAsia="Calibri" w:hAnsi="Times New Roman" w:cs="Times New Roman"/>
          <w:i/>
        </w:rPr>
        <w:t>t.j</w:t>
      </w:r>
      <w:proofErr w:type="spellEnd"/>
      <w:r w:rsidR="005C01FB">
        <w:rPr>
          <w:rFonts w:ascii="Times New Roman" w:eastAsia="Calibri" w:hAnsi="Times New Roman" w:cs="Times New Roman"/>
          <w:i/>
        </w:rPr>
        <w:t xml:space="preserve">. Dz. U. z 2019 r. </w:t>
      </w:r>
      <w:r w:rsidRPr="005C01FB">
        <w:rPr>
          <w:rFonts w:ascii="Times New Roman" w:eastAsia="Calibri" w:hAnsi="Times New Roman" w:cs="Times New Roman"/>
          <w:i/>
        </w:rPr>
        <w:t>poz. 1292 ze zm.</w:t>
      </w:r>
      <w:bookmarkEnd w:id="11"/>
      <w:r w:rsidRPr="005C01FB">
        <w:rPr>
          <w:rFonts w:ascii="Times New Roman" w:eastAsia="Calibri" w:hAnsi="Times New Roman" w:cs="Times New Roman"/>
          <w:i/>
        </w:rPr>
        <w:t>):</w:t>
      </w:r>
    </w:p>
    <w:p w14:paraId="4F8C64E6" w14:textId="77777777" w:rsidR="00F70544"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u w:val="single"/>
        </w:rPr>
        <w:t>Za małego przedsiębiorcę</w:t>
      </w:r>
      <w:r w:rsidRPr="005C01FB">
        <w:rPr>
          <w:rFonts w:ascii="Times New Roman" w:eastAsia="Calibri" w:hAnsi="Times New Roman" w:cs="Times New Roman"/>
          <w:i/>
        </w:rPr>
        <w:t xml:space="preserve"> uważa się przedsiębiorcę, który w co najmniej jednym z dwóch ostatnich lat obrotowych spełnia łącznie następujące warunki:</w:t>
      </w:r>
    </w:p>
    <w:p w14:paraId="5807AAF0" w14:textId="77777777" w:rsidR="00F70544"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rPr>
        <w:t>1) zatrudniał średniorocznie mniej niż 50 pracowników oraz</w:t>
      </w:r>
    </w:p>
    <w:p w14:paraId="39359BCB" w14:textId="77777777" w:rsidR="00F70544"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rPr>
        <w:t xml:space="preserve">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C01FB">
        <w:rPr>
          <w:rFonts w:ascii="Times New Roman" w:eastAsia="Calibri" w:hAnsi="Times New Roman" w:cs="Times New Roman"/>
          <w:i/>
        </w:rPr>
        <w:t>mikroprzedsiębiorcą</w:t>
      </w:r>
      <w:proofErr w:type="spellEnd"/>
      <w:r w:rsidRPr="005C01FB">
        <w:rPr>
          <w:rFonts w:ascii="Times New Roman" w:eastAsia="Calibri" w:hAnsi="Times New Roman" w:cs="Times New Roman"/>
          <w:i/>
        </w:rPr>
        <w:t>.</w:t>
      </w:r>
    </w:p>
    <w:p w14:paraId="58A69615" w14:textId="77777777" w:rsidR="00F70544"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u w:val="single"/>
        </w:rPr>
        <w:lastRenderedPageBreak/>
        <w:t>Za średniego przedsiębiorę</w:t>
      </w:r>
      <w:r w:rsidRPr="005C01FB">
        <w:rPr>
          <w:rFonts w:ascii="Times New Roman" w:eastAsia="Calibri" w:hAnsi="Times New Roman" w:cs="Times New Roman"/>
          <w:i/>
        </w:rPr>
        <w:t xml:space="preserve"> uważa się przedsiębiorcę, który w co najmniej jednym z dwóch ostatnich lat obrotowych spełniał łącznie następujące warunki:</w:t>
      </w:r>
    </w:p>
    <w:p w14:paraId="09D88D95" w14:textId="77777777" w:rsidR="00F70544"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rPr>
        <w:t>1) zatrudniał średniorocznie mniej niż 250 pracowników oraz</w:t>
      </w:r>
    </w:p>
    <w:p w14:paraId="1ABE56A7" w14:textId="53BC3A76" w:rsidR="00722BD8" w:rsidRPr="005C01FB" w:rsidRDefault="00F70544" w:rsidP="00F70544">
      <w:pPr>
        <w:spacing w:after="0" w:line="240" w:lineRule="auto"/>
        <w:ind w:left="284"/>
        <w:jc w:val="both"/>
        <w:rPr>
          <w:rFonts w:ascii="Times New Roman" w:eastAsia="Calibri" w:hAnsi="Times New Roman" w:cs="Times New Roman"/>
          <w:i/>
        </w:rPr>
      </w:pPr>
      <w:r w:rsidRPr="005C01FB">
        <w:rPr>
          <w:rFonts w:ascii="Times New Roman" w:eastAsia="Calibri" w:hAnsi="Times New Roman" w:cs="Times New Roman"/>
          <w:i/>
        </w:rPr>
        <w:t xml:space="preserve">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C01FB">
        <w:rPr>
          <w:rFonts w:ascii="Times New Roman" w:eastAsia="Calibri" w:hAnsi="Times New Roman" w:cs="Times New Roman"/>
          <w:i/>
        </w:rPr>
        <w:t>mikroprzedsiębiorcą</w:t>
      </w:r>
      <w:proofErr w:type="spellEnd"/>
      <w:r w:rsidRPr="005C01FB">
        <w:rPr>
          <w:rFonts w:ascii="Times New Roman" w:eastAsia="Calibri" w:hAnsi="Times New Roman" w:cs="Times New Roman"/>
          <w:i/>
        </w:rPr>
        <w:t xml:space="preserve"> ani małym przedsiębiorcą</w:t>
      </w:r>
      <w:r w:rsidR="00722BD8" w:rsidRPr="005C01FB">
        <w:rPr>
          <w:rFonts w:ascii="Times New Roman" w:eastAsia="Calibri" w:hAnsi="Times New Roman" w:cs="Times New Roman"/>
          <w:i/>
        </w:rPr>
        <w:t>.</w:t>
      </w:r>
    </w:p>
    <w:p w14:paraId="3D1A6235" w14:textId="77777777" w:rsidR="00782141" w:rsidRPr="005C01FB" w:rsidRDefault="00782141" w:rsidP="00076F7F">
      <w:pPr>
        <w:tabs>
          <w:tab w:val="left" w:pos="0"/>
        </w:tabs>
        <w:suppressAutoHyphens/>
        <w:spacing w:after="0" w:line="360" w:lineRule="auto"/>
        <w:ind w:right="57"/>
        <w:jc w:val="center"/>
        <w:rPr>
          <w:rFonts w:ascii="Times New Roman" w:eastAsia="Times New Roman" w:hAnsi="Times New Roman" w:cs="Times New Roman"/>
          <w:b/>
          <w:bCs/>
          <w:color w:val="FF3333"/>
          <w:lang w:eastAsia="pl-PL"/>
        </w:rPr>
      </w:pPr>
    </w:p>
    <w:p w14:paraId="6A838346" w14:textId="7E166B2C" w:rsidR="00076F7F" w:rsidRPr="004C6848" w:rsidRDefault="00076F7F" w:rsidP="00076F7F">
      <w:pPr>
        <w:tabs>
          <w:tab w:val="left" w:pos="0"/>
        </w:tabs>
        <w:suppressAutoHyphens/>
        <w:spacing w:after="0" w:line="360" w:lineRule="auto"/>
        <w:ind w:right="57"/>
        <w:jc w:val="center"/>
        <w:rPr>
          <w:rFonts w:ascii="Times New Roman" w:eastAsia="Times New Roman" w:hAnsi="Times New Roman" w:cs="Times New Roman"/>
          <w:b/>
          <w:bCs/>
          <w:color w:val="FF0000"/>
          <w:sz w:val="16"/>
          <w:szCs w:val="16"/>
          <w:lang w:eastAsia="pl-PL"/>
        </w:rPr>
      </w:pPr>
      <w:r w:rsidRPr="004C6848">
        <w:rPr>
          <w:rFonts w:ascii="Times New Roman" w:eastAsia="Times New Roman" w:hAnsi="Times New Roman" w:cs="Times New Roman"/>
          <w:b/>
          <w:bCs/>
          <w:color w:val="FF0000"/>
          <w:sz w:val="16"/>
          <w:szCs w:val="16"/>
          <w:lang w:eastAsia="pl-PL"/>
        </w:rPr>
        <w:t xml:space="preserve">DOKUMENT NALEŻY </w:t>
      </w:r>
      <w:r w:rsidR="00565B6A" w:rsidRPr="004C6848">
        <w:rPr>
          <w:rFonts w:ascii="Times New Roman" w:eastAsia="Times New Roman" w:hAnsi="Times New Roman" w:cs="Times New Roman"/>
          <w:b/>
          <w:bCs/>
          <w:color w:val="FF0000"/>
          <w:sz w:val="16"/>
          <w:szCs w:val="16"/>
          <w:lang w:eastAsia="pl-PL"/>
        </w:rPr>
        <w:t>OPATRZYĆ KWALIFIKOWANYM PODPISEM ELEKTRONICZNYM, PODPISEM ZAUFANYM LUB PODPISEM OSOBISTYM.</w:t>
      </w:r>
    </w:p>
    <w:p w14:paraId="30024186" w14:textId="495879E0" w:rsidR="00565B6A" w:rsidRPr="004C6848" w:rsidRDefault="00565B6A" w:rsidP="00782141">
      <w:pPr>
        <w:tabs>
          <w:tab w:val="left" w:pos="0"/>
        </w:tabs>
        <w:suppressAutoHyphens/>
        <w:spacing w:after="0" w:line="360" w:lineRule="auto"/>
        <w:ind w:right="57"/>
        <w:jc w:val="center"/>
        <w:rPr>
          <w:rFonts w:ascii="Times New Roman" w:eastAsia="Times New Roman" w:hAnsi="Times New Roman" w:cs="Times New Roman"/>
          <w:color w:val="FF0000"/>
          <w:sz w:val="16"/>
          <w:szCs w:val="16"/>
          <w:lang w:eastAsia="pl-PL"/>
        </w:rPr>
      </w:pPr>
      <w:r w:rsidRPr="004C6848">
        <w:rPr>
          <w:rFonts w:ascii="Times New Roman" w:eastAsia="Times New Roman" w:hAnsi="Times New Roman" w:cs="Times New Roman"/>
          <w:b/>
          <w:bCs/>
          <w:color w:val="FF0000"/>
          <w:sz w:val="16"/>
          <w:szCs w:val="16"/>
          <w:lang w:eastAsia="pl-PL"/>
        </w:rPr>
        <w:t xml:space="preserve">UWAGA! </w:t>
      </w:r>
      <w:r w:rsidR="00782141" w:rsidRPr="004C6848">
        <w:rPr>
          <w:rFonts w:ascii="Times New Roman" w:eastAsia="Times New Roman" w:hAnsi="Times New Roman" w:cs="Times New Roman"/>
          <w:b/>
          <w:bCs/>
          <w:color w:val="FF0000"/>
          <w:sz w:val="16"/>
          <w:szCs w:val="16"/>
          <w:lang w:eastAsia="pl-PL"/>
        </w:rPr>
        <w:t>NANOSZENIE JAKICHKOLWIEK ZMIAN W TREŚCI DOKUMENTU PO OPATRZENIU WW. PODPISEM MOŻE SKUTKOWAĆ NARUSZENIEM INTEGRALNOŚCI PODPISU, A W KONSEKWENCJI SKUTKOWAĆ ODRZUCENIEM OFERTY.</w:t>
      </w:r>
    </w:p>
    <w:p w14:paraId="014821FD" w14:textId="09FDD93C" w:rsidR="003D5E7E" w:rsidRPr="001C1B1E" w:rsidRDefault="003D5E7E" w:rsidP="00076F7F">
      <w:pPr>
        <w:spacing w:after="0" w:line="240" w:lineRule="auto"/>
        <w:rPr>
          <w:rFonts w:ascii="Times New Roman" w:eastAsia="Times New Roman" w:hAnsi="Times New Roman" w:cs="Times New Roman"/>
          <w:color w:val="FBD4B4" w:themeColor="accent6" w:themeTint="66"/>
          <w:lang w:eastAsia="ar-SA"/>
        </w:rPr>
      </w:pPr>
    </w:p>
    <w:sectPr w:rsidR="003D5E7E" w:rsidRPr="001C1B1E" w:rsidSect="003D5E7E">
      <w:headerReference w:type="default" r:id="rId10"/>
      <w:footerReference w:type="default" r:id="rId11"/>
      <w:headerReference w:type="first" r:id="rId12"/>
      <w:pgSz w:w="11906" w:h="16838"/>
      <w:pgMar w:top="1418" w:right="1080" w:bottom="1440" w:left="108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2FB1" w14:textId="77777777" w:rsidR="00DF1C23" w:rsidRDefault="00DF1C23" w:rsidP="00597E0F">
      <w:pPr>
        <w:spacing w:after="0" w:line="240" w:lineRule="auto"/>
      </w:pPr>
      <w:r>
        <w:separator/>
      </w:r>
    </w:p>
  </w:endnote>
  <w:endnote w:type="continuationSeparator" w:id="0">
    <w:p w14:paraId="3B633E32" w14:textId="77777777" w:rsidR="00DF1C23" w:rsidRDefault="00DF1C23"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4628877"/>
      <w:docPartObj>
        <w:docPartGallery w:val="Page Numbers (Bottom of Page)"/>
        <w:docPartUnique/>
      </w:docPartObj>
    </w:sdtPr>
    <w:sdtEndPr/>
    <w:sdtContent>
      <w:sdt>
        <w:sdtPr>
          <w:rPr>
            <w:sz w:val="18"/>
            <w:szCs w:val="18"/>
          </w:rPr>
          <w:id w:val="756938300"/>
          <w:docPartObj>
            <w:docPartGallery w:val="Page Numbers (Top of Page)"/>
            <w:docPartUnique/>
          </w:docPartObj>
        </w:sdtPr>
        <w:sdtEndPr/>
        <w:sdtContent>
          <w:p w14:paraId="04A67E26" w14:textId="77777777" w:rsidR="00EA19EE" w:rsidRPr="00F221CE" w:rsidRDefault="00EA19EE"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506AA2D3" w:rsidR="00EA19EE" w:rsidRPr="00D47DF8" w:rsidRDefault="00EA19EE"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sidR="001C1B1E">
              <w:rPr>
                <w:b/>
                <w:bCs/>
                <w:noProof/>
                <w:sz w:val="18"/>
                <w:szCs w:val="18"/>
              </w:rPr>
              <w:t>3</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sidR="001C1B1E">
              <w:rPr>
                <w:b/>
                <w:bCs/>
                <w:noProof/>
                <w:sz w:val="18"/>
                <w:szCs w:val="18"/>
              </w:rPr>
              <w:t>3</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4E29" w14:textId="77777777" w:rsidR="00DF1C23" w:rsidRDefault="00DF1C23" w:rsidP="00597E0F">
      <w:pPr>
        <w:spacing w:after="0" w:line="240" w:lineRule="auto"/>
      </w:pPr>
      <w:r>
        <w:separator/>
      </w:r>
    </w:p>
  </w:footnote>
  <w:footnote w:type="continuationSeparator" w:id="0">
    <w:p w14:paraId="051B0BB0" w14:textId="77777777" w:rsidR="00DF1C23" w:rsidRDefault="00DF1C23" w:rsidP="00597E0F">
      <w:pPr>
        <w:spacing w:after="0" w:line="240" w:lineRule="auto"/>
      </w:pPr>
      <w:r>
        <w:continuationSeparator/>
      </w:r>
    </w:p>
  </w:footnote>
  <w:footnote w:id="1">
    <w:p w14:paraId="7ADCEDE0" w14:textId="77777777" w:rsidR="00EA19EE" w:rsidRDefault="00EA19EE" w:rsidP="002A1A70">
      <w:pPr>
        <w:pStyle w:val="Tekstprzypisudolnego"/>
        <w:jc w:val="both"/>
      </w:pPr>
      <w:r>
        <w:rPr>
          <w:rStyle w:val="Odwoanieprzypisudolnego"/>
        </w:rPr>
        <w:footnoteRef/>
      </w:r>
      <w:r>
        <w:t xml:space="preserve"> Niepotrzebne skreślić – w przypadku wykonywania części zamówienia przez Podwykonawców należy wskazać część zamówienia, której wykonanie Wykonawca zamierza powierzyć Podwykonawcom.</w:t>
      </w:r>
    </w:p>
  </w:footnote>
  <w:footnote w:id="2">
    <w:p w14:paraId="14B0A2EB" w14:textId="77777777" w:rsidR="006932F9" w:rsidRPr="00F92B2D" w:rsidRDefault="006932F9" w:rsidP="006932F9">
      <w:pPr>
        <w:shd w:val="clear" w:color="auto" w:fill="FFFFFF"/>
        <w:spacing w:after="0" w:line="240" w:lineRule="auto"/>
        <w:ind w:left="284"/>
        <w:rPr>
          <w:rFonts w:ascii="Cambria" w:hAnsi="Cambria"/>
          <w:i/>
          <w:spacing w:val="-1"/>
          <w:sz w:val="16"/>
          <w:szCs w:val="16"/>
          <w:lang w:eastAsia="pl-PL"/>
        </w:rPr>
      </w:pPr>
      <w:r w:rsidRPr="00F92B2D">
        <w:rPr>
          <w:rStyle w:val="Odwoanieprzypisudolnego"/>
          <w:rFonts w:ascii="Cambria" w:hAnsi="Cambria"/>
          <w:i/>
          <w:sz w:val="16"/>
          <w:szCs w:val="16"/>
        </w:rPr>
        <w:footnoteRef/>
      </w:r>
      <w:r w:rsidRPr="00F92B2D">
        <w:rPr>
          <w:rFonts w:ascii="Cambria" w:hAnsi="Cambria"/>
          <w:i/>
          <w:spacing w:val="-1"/>
          <w:sz w:val="16"/>
          <w:szCs w:val="16"/>
          <w:lang w:eastAsia="pl-PL"/>
        </w:rPr>
        <w:t>niepotrzebne skreślić. W przypadku nie skreślenia (nie wskazania) żadnej z ww. treści oświadczenia i nie 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766C273" w14:textId="77777777" w:rsidR="006932F9" w:rsidRPr="00F92B2D" w:rsidRDefault="006932F9" w:rsidP="006932F9">
      <w:pPr>
        <w:pStyle w:val="Tekstprzypisudolnego"/>
        <w:rPr>
          <w:rFonts w:ascii="Cambria" w:hAnsi="Cambria"/>
          <w:i/>
          <w:sz w:val="16"/>
          <w:szCs w:val="16"/>
        </w:rPr>
      </w:pPr>
    </w:p>
  </w:footnote>
  <w:footnote w:id="3">
    <w:p w14:paraId="4930EB07" w14:textId="2724DAC0" w:rsidR="00EA19EE" w:rsidRDefault="00EA19EE" w:rsidP="00A11302">
      <w:pPr>
        <w:pStyle w:val="Tekstprzypisudolnego"/>
        <w:jc w:val="both"/>
      </w:pPr>
      <w:r>
        <w:rPr>
          <w:rStyle w:val="Odwoanieprzypisudolnego"/>
        </w:rPr>
        <w:footnoteRef/>
      </w:r>
      <w:r>
        <w:t xml:space="preserve"> R</w:t>
      </w:r>
      <w:r w:rsidRPr="003266CC">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t>)</w:t>
      </w:r>
    </w:p>
    <w:p w14:paraId="74B54CCC" w14:textId="77777777" w:rsidR="00EA19EE" w:rsidRDefault="00EA19EE" w:rsidP="00A11302">
      <w:pPr>
        <w:pStyle w:val="Tekstprzypisudolnego"/>
        <w:jc w:val="both"/>
      </w:pPr>
      <w:r>
        <w:t xml:space="preserve">* </w:t>
      </w:r>
      <w:r w:rsidRPr="003266CC">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CCA096F" w14:textId="77777777" w:rsidR="00EA19EE" w:rsidRDefault="00EA19EE" w:rsidP="00722BD8">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52C8" w14:textId="77777777" w:rsidR="00EA19EE" w:rsidRDefault="00EA19EE" w:rsidP="00435AFA">
    <w:pPr>
      <w:pStyle w:val="Nagwek"/>
      <w:jc w:val="right"/>
      <w:rPr>
        <w:bCs/>
        <w:sz w:val="18"/>
        <w:szCs w:val="18"/>
      </w:rPr>
    </w:pPr>
  </w:p>
  <w:p w14:paraId="5FE713A9" w14:textId="77777777" w:rsidR="00EA19EE" w:rsidRDefault="00EA19EE" w:rsidP="00435AFA">
    <w:pPr>
      <w:pStyle w:val="Nagwek"/>
      <w:jc w:val="right"/>
      <w:rPr>
        <w:bCs/>
        <w:sz w:val="18"/>
        <w:szCs w:val="18"/>
      </w:rPr>
    </w:pPr>
  </w:p>
  <w:p w14:paraId="14EEEC66" w14:textId="36ABC5A4" w:rsidR="00EA19EE" w:rsidRDefault="008270B1" w:rsidP="00435AFA">
    <w:pPr>
      <w:pStyle w:val="Nagwek"/>
      <w:jc w:val="right"/>
      <w:rPr>
        <w:bCs/>
        <w:sz w:val="18"/>
        <w:szCs w:val="18"/>
      </w:rPr>
    </w:pPr>
    <w:r>
      <w:rPr>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B194" w14:textId="77777777" w:rsidR="00EA19EE" w:rsidRDefault="00EA19EE" w:rsidP="00435AFA">
    <w:pPr>
      <w:pStyle w:val="Nagwek"/>
      <w:jc w:val="right"/>
      <w:rPr>
        <w:bCs/>
        <w:sz w:val="18"/>
        <w:szCs w:val="18"/>
      </w:rPr>
    </w:pPr>
  </w:p>
  <w:p w14:paraId="24798493" w14:textId="408CA5CF" w:rsidR="00C45AF0" w:rsidRPr="00C45AF0" w:rsidRDefault="00C45AF0" w:rsidP="004C6848">
    <w:pPr>
      <w:pStyle w:val="Nagwek"/>
      <w:jc w:val="center"/>
      <w:rPr>
        <w:bCs/>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C76F71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b w:val="0"/>
        <w:bCs w:val="0"/>
        <w:sz w:val="22"/>
        <w:szCs w:val="22"/>
      </w:rPr>
    </w:lvl>
    <w:lvl w:ilvl="3">
      <w:start w:val="1"/>
      <w:numFmt w:val="bullet"/>
      <w:lvlText w:val=""/>
      <w:lvlJc w:val="left"/>
      <w:pPr>
        <w:tabs>
          <w:tab w:val="num" w:pos="1440"/>
        </w:tabs>
        <w:ind w:left="1440" w:hanging="360"/>
      </w:pPr>
      <w:rPr>
        <w:rFonts w:ascii="Symbol" w:hAnsi="Symbol" w:hint="default"/>
        <w:b w:val="0"/>
        <w:bCs w:val="0"/>
        <w:sz w:val="20"/>
        <w:szCs w:val="20"/>
      </w:rPr>
    </w:lvl>
    <w:lvl w:ilvl="4">
      <w:start w:val="1"/>
      <w:numFmt w:val="decimal"/>
      <w:lvlText w:val="%2.%3.%4.%5."/>
      <w:lvlJc w:val="left"/>
      <w:pPr>
        <w:tabs>
          <w:tab w:val="num" w:pos="1800"/>
        </w:tabs>
        <w:ind w:left="1800" w:hanging="360"/>
      </w:pPr>
      <w:rPr>
        <w:b w:val="0"/>
        <w:bCs w:val="0"/>
        <w:sz w:val="20"/>
        <w:szCs w:val="20"/>
      </w:rPr>
    </w:lvl>
    <w:lvl w:ilvl="5">
      <w:start w:val="1"/>
      <w:numFmt w:val="decimal"/>
      <w:lvlText w:val="%2.%3.%4.%5.%6."/>
      <w:lvlJc w:val="left"/>
      <w:pPr>
        <w:tabs>
          <w:tab w:val="num" w:pos="2160"/>
        </w:tabs>
        <w:ind w:left="2160" w:hanging="360"/>
      </w:pPr>
      <w:rPr>
        <w:b w:val="0"/>
        <w:bCs w:val="0"/>
        <w:sz w:val="20"/>
        <w:szCs w:val="20"/>
      </w:rPr>
    </w:lvl>
    <w:lvl w:ilvl="6">
      <w:start w:val="1"/>
      <w:numFmt w:val="decimal"/>
      <w:lvlText w:val="%2.%3.%4.%5.%6.%7."/>
      <w:lvlJc w:val="left"/>
      <w:pPr>
        <w:tabs>
          <w:tab w:val="num" w:pos="2520"/>
        </w:tabs>
        <w:ind w:left="2520" w:hanging="360"/>
      </w:pPr>
      <w:rPr>
        <w:b w:val="0"/>
        <w:bCs w:val="0"/>
        <w:sz w:val="20"/>
        <w:szCs w:val="20"/>
      </w:rPr>
    </w:lvl>
    <w:lvl w:ilvl="7">
      <w:start w:val="1"/>
      <w:numFmt w:val="decimal"/>
      <w:lvlText w:val="%2.%3.%4.%5.%6.%7.%8."/>
      <w:lvlJc w:val="left"/>
      <w:pPr>
        <w:tabs>
          <w:tab w:val="num" w:pos="2880"/>
        </w:tabs>
        <w:ind w:left="2880" w:hanging="360"/>
      </w:pPr>
      <w:rPr>
        <w:b w:val="0"/>
        <w:bCs w:val="0"/>
        <w:sz w:val="20"/>
        <w:szCs w:val="20"/>
      </w:rPr>
    </w:lvl>
    <w:lvl w:ilvl="8">
      <w:start w:val="1"/>
      <w:numFmt w:val="decimal"/>
      <w:lvlText w:val="%2.%3.%4.%5.%6.%7.%8.%9."/>
      <w:lvlJc w:val="left"/>
      <w:pPr>
        <w:tabs>
          <w:tab w:val="num" w:pos="3240"/>
        </w:tabs>
        <w:ind w:left="3240" w:hanging="360"/>
      </w:pPr>
      <w:rPr>
        <w:b w:val="0"/>
        <w:bCs w:val="0"/>
        <w:sz w:val="20"/>
        <w:szCs w:val="20"/>
      </w:rPr>
    </w:lvl>
  </w:abstractNum>
  <w:abstractNum w:abstractNumId="1"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3"/>
    <w:multiLevelType w:val="multilevel"/>
    <w:tmpl w:val="803E32A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00000008"/>
    <w:multiLevelType w:val="multilevel"/>
    <w:tmpl w:val="63AAD0E4"/>
    <w:lvl w:ilvl="0">
      <w:start w:val="1"/>
      <w:numFmt w:val="decimal"/>
      <w:lvlText w:val="%1."/>
      <w:lvlJc w:val="left"/>
      <w:pPr>
        <w:tabs>
          <w:tab w:val="num" w:pos="360"/>
        </w:tabs>
        <w:ind w:left="360" w:hanging="360"/>
      </w:pPr>
      <w:rPr>
        <w:rFonts w:hint="default"/>
        <w:b w:val="0"/>
        <w:bCs w:val="0"/>
        <w:sz w:val="22"/>
        <w:szCs w:val="22"/>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9"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0E"/>
    <w:multiLevelType w:val="multilevel"/>
    <w:tmpl w:val="6F6043EA"/>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4"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5"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9"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1"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15:restartNumberingAfterBreak="0">
    <w:nsid w:val="00000018"/>
    <w:multiLevelType w:val="multilevel"/>
    <w:tmpl w:val="00000018"/>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3"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15:restartNumberingAfterBreak="0">
    <w:nsid w:val="0000001A"/>
    <w:multiLevelType w:val="multilevel"/>
    <w:tmpl w:val="A3381286"/>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5"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0AFF0249"/>
    <w:multiLevelType w:val="hybridMultilevel"/>
    <w:tmpl w:val="905E0A4C"/>
    <w:lvl w:ilvl="0" w:tplc="0BE6B7C2">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0C3D3A4D"/>
    <w:multiLevelType w:val="hybridMultilevel"/>
    <w:tmpl w:val="AB94F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9" w15:restartNumberingAfterBreak="0">
    <w:nsid w:val="0E2D0DAF"/>
    <w:multiLevelType w:val="multilevel"/>
    <w:tmpl w:val="65BA2FF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0"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1" w15:restartNumberingAfterBreak="0">
    <w:nsid w:val="10717936"/>
    <w:multiLevelType w:val="hybridMultilevel"/>
    <w:tmpl w:val="9D9E4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3" w15:restartNumberingAfterBreak="0">
    <w:nsid w:val="145245F9"/>
    <w:multiLevelType w:val="multilevel"/>
    <w:tmpl w:val="263EA206"/>
    <w:lvl w:ilvl="0">
      <w:start w:val="8"/>
      <w:numFmt w:val="decimal"/>
      <w:lvlText w:val="%1."/>
      <w:lvlJc w:val="left"/>
      <w:pPr>
        <w:ind w:left="360" w:hanging="360"/>
      </w:pPr>
      <w:rPr>
        <w:rFonts w:hint="default"/>
        <w:b/>
      </w:rPr>
    </w:lvl>
    <w:lvl w:ilvl="1">
      <w:start w:val="1"/>
      <w:numFmt w:val="decimal"/>
      <w:lvlText w:val="%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194E01BE"/>
    <w:multiLevelType w:val="multilevel"/>
    <w:tmpl w:val="FCA4DB60"/>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6"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7" w15:restartNumberingAfterBreak="0">
    <w:nsid w:val="27325C8F"/>
    <w:multiLevelType w:val="hybridMultilevel"/>
    <w:tmpl w:val="1ABACCE0"/>
    <w:lvl w:ilvl="0" w:tplc="0415000F">
      <w:start w:val="1"/>
      <w:numFmt w:val="decimal"/>
      <w:lvlText w:val="%1."/>
      <w:lvlJc w:val="left"/>
      <w:pPr>
        <w:ind w:left="1211"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7731671"/>
    <w:multiLevelType w:val="hybridMultilevel"/>
    <w:tmpl w:val="3DE4B0E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29932659"/>
    <w:multiLevelType w:val="hybridMultilevel"/>
    <w:tmpl w:val="95568A14"/>
    <w:lvl w:ilvl="0" w:tplc="04150017">
      <w:start w:val="1"/>
      <w:numFmt w:val="lowerLetter"/>
      <w:lvlText w:val="%1)"/>
      <w:lvlJc w:val="left"/>
      <w:pPr>
        <w:ind w:left="1571" w:hanging="360"/>
      </w:pPr>
    </w:lvl>
    <w:lvl w:ilvl="1" w:tplc="1D1E523C">
      <w:start w:val="1"/>
      <w:numFmt w:val="bullet"/>
      <w:lvlText w:val=""/>
      <w:lvlJc w:val="left"/>
      <w:pPr>
        <w:ind w:left="2291" w:hanging="360"/>
      </w:pPr>
      <w:rPr>
        <w:rFonts w:ascii="Symbol" w:hAnsi="Symbol"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1" w15:restartNumberingAfterBreak="0">
    <w:nsid w:val="2CD64C30"/>
    <w:multiLevelType w:val="hybridMultilevel"/>
    <w:tmpl w:val="43B4AFCC"/>
    <w:lvl w:ilvl="0" w:tplc="971456B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ED4BFC"/>
    <w:multiLevelType w:val="hybridMultilevel"/>
    <w:tmpl w:val="EB305104"/>
    <w:lvl w:ilvl="0" w:tplc="E9CAAC0E">
      <w:start w:val="1"/>
      <w:numFmt w:val="upperRoman"/>
      <w:lvlText w:val="%1."/>
      <w:lvlJc w:val="right"/>
      <w:pPr>
        <w:ind w:left="360" w:hanging="360"/>
      </w:pPr>
      <w:rPr>
        <w:b/>
      </w:rPr>
    </w:lvl>
    <w:lvl w:ilvl="1" w:tplc="0415000F">
      <w:start w:val="1"/>
      <w:numFmt w:val="decimal"/>
      <w:lvlText w:val="%2."/>
      <w:lvlJc w:val="left"/>
      <w:pPr>
        <w:ind w:left="1080" w:hanging="360"/>
      </w:pPr>
    </w:lvl>
    <w:lvl w:ilvl="2" w:tplc="2D207998">
      <w:start w:val="1"/>
      <w:numFmt w:val="decimal"/>
      <w:lvlText w:val="%3)"/>
      <w:lvlJc w:val="left"/>
      <w:pPr>
        <w:ind w:left="1800" w:hanging="180"/>
      </w:pPr>
      <w:rPr>
        <w:b w:val="0"/>
      </w:rPr>
    </w:lvl>
    <w:lvl w:ilvl="3" w:tplc="04150017">
      <w:start w:val="1"/>
      <w:numFmt w:val="lowerLetter"/>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E400F4F"/>
    <w:multiLevelType w:val="multilevel"/>
    <w:tmpl w:val="7D6059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b w:val="0"/>
      </w:rPr>
    </w:lvl>
    <w:lvl w:ilvl="3">
      <w:start w:val="1"/>
      <w:numFmt w:val="decimal"/>
      <w:lvlText w:val="%1.%2.%3.%4."/>
      <w:lvlJc w:val="left"/>
      <w:pPr>
        <w:ind w:left="1429" w:hanging="720"/>
      </w:pPr>
      <w:rPr>
        <w:rFonts w:hint="default"/>
        <w:b w:val="0"/>
      </w:rPr>
    </w:lvl>
    <w:lvl w:ilvl="4">
      <w:start w:val="1"/>
      <w:numFmt w:val="decimal"/>
      <w:lvlText w:val="%1.%2.%3.%4.%5."/>
      <w:lvlJc w:val="left"/>
      <w:pPr>
        <w:ind w:left="2781"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5" w15:restartNumberingAfterBreak="0">
    <w:nsid w:val="2FE46DAC"/>
    <w:multiLevelType w:val="hybridMultilevel"/>
    <w:tmpl w:val="43BCD5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0F55DF2"/>
    <w:multiLevelType w:val="hybridMultilevel"/>
    <w:tmpl w:val="9500C686"/>
    <w:name w:val="WWNum124"/>
    <w:lvl w:ilvl="0" w:tplc="A32C4870">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534673"/>
    <w:multiLevelType w:val="multilevel"/>
    <w:tmpl w:val="771A928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8" w15:restartNumberingAfterBreak="0">
    <w:nsid w:val="36E4021D"/>
    <w:multiLevelType w:val="multilevel"/>
    <w:tmpl w:val="E16A575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color w:val="auto"/>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0426449"/>
    <w:multiLevelType w:val="hybridMultilevel"/>
    <w:tmpl w:val="C4D2473A"/>
    <w:lvl w:ilvl="0" w:tplc="3142F7A0">
      <w:start w:val="1"/>
      <w:numFmt w:val="decimal"/>
      <w:lvlText w:val="%1."/>
      <w:lvlJc w:val="left"/>
      <w:pPr>
        <w:ind w:left="360" w:hanging="360"/>
      </w:pPr>
      <w:rPr>
        <w:rFonts w:hint="default"/>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60" w15:restartNumberingAfterBreak="0">
    <w:nsid w:val="404F4EF9"/>
    <w:multiLevelType w:val="hybridMultilevel"/>
    <w:tmpl w:val="DAD25A7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44DC7D0A"/>
    <w:multiLevelType w:val="multilevel"/>
    <w:tmpl w:val="60F2AE2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63"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4" w15:restartNumberingAfterBreak="0">
    <w:nsid w:val="49505782"/>
    <w:multiLevelType w:val="multilevel"/>
    <w:tmpl w:val="1E1EEADE"/>
    <w:lvl w:ilvl="0">
      <w:start w:val="1"/>
      <w:numFmt w:val="decimal"/>
      <w:lvlText w:val="%1."/>
      <w:lvlJc w:val="left"/>
      <w:pPr>
        <w:tabs>
          <w:tab w:val="num" w:pos="720"/>
        </w:tabs>
        <w:ind w:left="720" w:hanging="360"/>
      </w:pPr>
      <w:rPr>
        <w:b w:val="0"/>
        <w:bCs/>
        <w:color w:val="auto"/>
        <w:sz w:val="22"/>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4CC72EFD"/>
    <w:multiLevelType w:val="hybridMultilevel"/>
    <w:tmpl w:val="787EFC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6"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7" w15:restartNumberingAfterBreak="0">
    <w:nsid w:val="502141BF"/>
    <w:multiLevelType w:val="multilevel"/>
    <w:tmpl w:val="E64A6616"/>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lowerLetter"/>
      <w:lvlText w:val="%5)"/>
      <w:lvlJc w:val="left"/>
      <w:pPr>
        <w:ind w:left="2232" w:hanging="792"/>
      </w:pPr>
      <w:rPr>
        <w:rFonts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0EE7FA0"/>
    <w:multiLevelType w:val="hybridMultilevel"/>
    <w:tmpl w:val="ECA631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552552"/>
    <w:multiLevelType w:val="hybridMultilevel"/>
    <w:tmpl w:val="D6B42FEA"/>
    <w:lvl w:ilvl="0" w:tplc="2214DD82">
      <w:start w:val="1"/>
      <w:numFmt w:val="decimal"/>
      <w:lvlText w:val="%1."/>
      <w:lvlJc w:val="left"/>
      <w:pPr>
        <w:ind w:left="472" w:hanging="360"/>
      </w:pPr>
      <w:rPr>
        <w:b w:val="0"/>
        <w:bCs w:val="0"/>
      </w:rPr>
    </w:lvl>
    <w:lvl w:ilvl="1" w:tplc="F1EA63E0">
      <w:start w:val="1"/>
      <w:numFmt w:val="decimal"/>
      <w:lvlText w:val="%2)"/>
      <w:lvlJc w:val="left"/>
      <w:pPr>
        <w:ind w:left="1192" w:hanging="360"/>
      </w:pPr>
      <w:rPr>
        <w:b w:val="0"/>
        <w:bCs w:val="0"/>
      </w:rPr>
    </w:lvl>
    <w:lvl w:ilvl="2" w:tplc="04150017">
      <w:start w:val="1"/>
      <w:numFmt w:val="lowerLetter"/>
      <w:lvlText w:val="%3)"/>
      <w:lvlJc w:val="left"/>
      <w:pPr>
        <w:ind w:left="1912" w:hanging="180"/>
      </w:pPr>
      <w:rPr>
        <w:b w:val="0"/>
        <w:bCs w:val="0"/>
      </w:r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71" w15:restartNumberingAfterBreak="0">
    <w:nsid w:val="554C0626"/>
    <w:multiLevelType w:val="hybridMultilevel"/>
    <w:tmpl w:val="57327D68"/>
    <w:lvl w:ilvl="0" w:tplc="75F4AB2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3D20C8"/>
    <w:multiLevelType w:val="hybridMultilevel"/>
    <w:tmpl w:val="B49C79A8"/>
    <w:lvl w:ilvl="0" w:tplc="82268D82">
      <w:start w:val="1"/>
      <w:numFmt w:val="decimal"/>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74" w15:restartNumberingAfterBreak="0">
    <w:nsid w:val="5D641E5D"/>
    <w:multiLevelType w:val="multilevel"/>
    <w:tmpl w:val="9A12383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lowerLetter"/>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5F8960D5"/>
    <w:multiLevelType w:val="multilevel"/>
    <w:tmpl w:val="B860AFE2"/>
    <w:lvl w:ilvl="0">
      <w:start w:val="1"/>
      <w:numFmt w:val="decimal"/>
      <w:lvlText w:val="%1."/>
      <w:lvlJc w:val="left"/>
      <w:pPr>
        <w:ind w:left="720" w:hanging="360"/>
      </w:pPr>
      <w:rPr>
        <w:color w:val="auto"/>
      </w:rPr>
    </w:lvl>
    <w:lvl w:ilvl="1">
      <w:start w:val="1"/>
      <w:numFmt w:val="decimal"/>
      <w:lvlText w:val="%2)"/>
      <w:lvlJc w:val="left"/>
      <w:pPr>
        <w:ind w:left="1440" w:hanging="360"/>
      </w:pPr>
      <w:rPr>
        <w:b/>
        <w:color w:val="auto"/>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1A83356"/>
    <w:multiLevelType w:val="hybridMultilevel"/>
    <w:tmpl w:val="43BCE2D2"/>
    <w:lvl w:ilvl="0" w:tplc="7C7AB006">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40428EB"/>
    <w:multiLevelType w:val="hybridMultilevel"/>
    <w:tmpl w:val="D8B40EF2"/>
    <w:lvl w:ilvl="0" w:tplc="5C78D66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80" w15:restartNumberingAfterBreak="0">
    <w:nsid w:val="65A239DD"/>
    <w:multiLevelType w:val="hybridMultilevel"/>
    <w:tmpl w:val="E50A4154"/>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1"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2" w15:restartNumberingAfterBreak="0">
    <w:nsid w:val="6BF02D42"/>
    <w:multiLevelType w:val="hybridMultilevel"/>
    <w:tmpl w:val="9E5EF6B8"/>
    <w:lvl w:ilvl="0" w:tplc="04150011">
      <w:start w:val="1"/>
      <w:numFmt w:val="decimal"/>
      <w:lvlText w:val="%1)"/>
      <w:lvlJc w:val="left"/>
      <w:pPr>
        <w:ind w:left="1152" w:hanging="360"/>
      </w:pPr>
    </w:lvl>
    <w:lvl w:ilvl="1" w:tplc="7DBCFB62">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3"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84"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85" w15:restartNumberingAfterBreak="0">
    <w:nsid w:val="70C500F1"/>
    <w:multiLevelType w:val="hybridMultilevel"/>
    <w:tmpl w:val="A9A6B9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7" w15:restartNumberingAfterBreak="0">
    <w:nsid w:val="771B1F4F"/>
    <w:multiLevelType w:val="hybridMultilevel"/>
    <w:tmpl w:val="8AEC0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72C182A"/>
    <w:multiLevelType w:val="hybridMultilevel"/>
    <w:tmpl w:val="9BE668F6"/>
    <w:lvl w:ilvl="0" w:tplc="355C6A8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77B0DBF"/>
    <w:multiLevelType w:val="hybridMultilevel"/>
    <w:tmpl w:val="21F2A38C"/>
    <w:lvl w:ilvl="0" w:tplc="7DBCFB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79C954E7"/>
    <w:multiLevelType w:val="hybridMultilevel"/>
    <w:tmpl w:val="EEBC2C76"/>
    <w:lvl w:ilvl="0" w:tplc="5134C6BE">
      <w:start w:val="3"/>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1628899">
    <w:abstractNumId w:val="74"/>
  </w:num>
  <w:num w:numId="2" w16cid:durableId="1796557099">
    <w:abstractNumId w:val="40"/>
  </w:num>
  <w:num w:numId="3" w16cid:durableId="1866288008">
    <w:abstractNumId w:val="66"/>
  </w:num>
  <w:num w:numId="4" w16cid:durableId="850948568">
    <w:abstractNumId w:val="50"/>
  </w:num>
  <w:num w:numId="5" w16cid:durableId="530461529">
    <w:abstractNumId w:val="47"/>
  </w:num>
  <w:num w:numId="6" w16cid:durableId="2062709836">
    <w:abstractNumId w:val="82"/>
  </w:num>
  <w:num w:numId="7" w16cid:durableId="1003778064">
    <w:abstractNumId w:val="19"/>
  </w:num>
  <w:num w:numId="8" w16cid:durableId="2112045888">
    <w:abstractNumId w:val="54"/>
  </w:num>
  <w:num w:numId="9" w16cid:durableId="1818721341">
    <w:abstractNumId w:val="0"/>
  </w:num>
  <w:num w:numId="10" w16cid:durableId="828138692">
    <w:abstractNumId w:val="1"/>
  </w:num>
  <w:num w:numId="11" w16cid:durableId="175072218">
    <w:abstractNumId w:val="2"/>
  </w:num>
  <w:num w:numId="12" w16cid:durableId="1009941564">
    <w:abstractNumId w:val="3"/>
  </w:num>
  <w:num w:numId="13" w16cid:durableId="1667124201">
    <w:abstractNumId w:val="4"/>
  </w:num>
  <w:num w:numId="14" w16cid:durableId="383060948">
    <w:abstractNumId w:val="7"/>
  </w:num>
  <w:num w:numId="15" w16cid:durableId="1740977883">
    <w:abstractNumId w:val="9"/>
  </w:num>
  <w:num w:numId="16" w16cid:durableId="1564874069">
    <w:abstractNumId w:val="10"/>
  </w:num>
  <w:num w:numId="17" w16cid:durableId="749547042">
    <w:abstractNumId w:val="11"/>
  </w:num>
  <w:num w:numId="18" w16cid:durableId="1618215033">
    <w:abstractNumId w:val="12"/>
  </w:num>
  <w:num w:numId="19" w16cid:durableId="2110925245">
    <w:abstractNumId w:val="16"/>
  </w:num>
  <w:num w:numId="20" w16cid:durableId="526918476">
    <w:abstractNumId w:val="17"/>
  </w:num>
  <w:num w:numId="21" w16cid:durableId="1769882310">
    <w:abstractNumId w:val="18"/>
  </w:num>
  <w:num w:numId="22" w16cid:durableId="1397972067">
    <w:abstractNumId w:val="20"/>
  </w:num>
  <w:num w:numId="23" w16cid:durableId="1073890072">
    <w:abstractNumId w:val="21"/>
  </w:num>
  <w:num w:numId="24" w16cid:durableId="596671254">
    <w:abstractNumId w:val="22"/>
  </w:num>
  <w:num w:numId="25" w16cid:durableId="1742406691">
    <w:abstractNumId w:val="23"/>
  </w:num>
  <w:num w:numId="26" w16cid:durableId="926425935">
    <w:abstractNumId w:val="24"/>
  </w:num>
  <w:num w:numId="27" w16cid:durableId="794643857">
    <w:abstractNumId w:val="25"/>
  </w:num>
  <w:num w:numId="28" w16cid:durableId="2032796881">
    <w:abstractNumId w:val="52"/>
  </w:num>
  <w:num w:numId="29" w16cid:durableId="1885025432">
    <w:abstractNumId w:val="78"/>
  </w:num>
  <w:num w:numId="30" w16cid:durableId="687096821">
    <w:abstractNumId w:val="60"/>
  </w:num>
  <w:num w:numId="31" w16cid:durableId="1663970892">
    <w:abstractNumId w:val="63"/>
  </w:num>
  <w:num w:numId="32" w16cid:durableId="2051102396">
    <w:abstractNumId w:val="35"/>
  </w:num>
  <w:num w:numId="33" w16cid:durableId="888348559">
    <w:abstractNumId w:val="48"/>
  </w:num>
  <w:num w:numId="34" w16cid:durableId="1196230045">
    <w:abstractNumId w:val="75"/>
  </w:num>
  <w:num w:numId="35" w16cid:durableId="1194076864">
    <w:abstractNumId w:val="46"/>
  </w:num>
  <w:num w:numId="36" w16cid:durableId="887762746">
    <w:abstractNumId w:val="86"/>
  </w:num>
  <w:num w:numId="37" w16cid:durableId="1035229955">
    <w:abstractNumId w:val="58"/>
  </w:num>
  <w:num w:numId="38" w16cid:durableId="33770458">
    <w:abstractNumId w:val="41"/>
  </w:num>
  <w:num w:numId="39" w16cid:durableId="39133826">
    <w:abstractNumId w:val="81"/>
  </w:num>
  <w:num w:numId="40" w16cid:durableId="538859737">
    <w:abstractNumId w:val="72"/>
  </w:num>
  <w:num w:numId="41" w16cid:durableId="63796949">
    <w:abstractNumId w:val="37"/>
  </w:num>
  <w:num w:numId="42" w16cid:durableId="2068872150">
    <w:abstractNumId w:val="88"/>
  </w:num>
  <w:num w:numId="43" w16cid:durableId="1424260210">
    <w:abstractNumId w:val="83"/>
  </w:num>
  <w:num w:numId="44" w16cid:durableId="1008481799">
    <w:abstractNumId w:val="45"/>
  </w:num>
  <w:num w:numId="45" w16cid:durableId="1596552585">
    <w:abstractNumId w:val="38"/>
  </w:num>
  <w:num w:numId="46" w16cid:durableId="1690720108">
    <w:abstractNumId w:val="77"/>
  </w:num>
  <w:num w:numId="47" w16cid:durableId="1674409410">
    <w:abstractNumId w:val="70"/>
  </w:num>
  <w:num w:numId="48" w16cid:durableId="602496748">
    <w:abstractNumId w:val="57"/>
  </w:num>
  <w:num w:numId="49" w16cid:durableId="1392464483">
    <w:abstractNumId w:val="85"/>
  </w:num>
  <w:num w:numId="50" w16cid:durableId="920480082">
    <w:abstractNumId w:val="59"/>
  </w:num>
  <w:num w:numId="51" w16cid:durableId="2036491957">
    <w:abstractNumId w:val="39"/>
  </w:num>
  <w:num w:numId="52" w16cid:durableId="1632324708">
    <w:abstractNumId w:val="51"/>
  </w:num>
  <w:num w:numId="53" w16cid:durableId="1632442824">
    <w:abstractNumId w:val="90"/>
  </w:num>
  <w:num w:numId="54" w16cid:durableId="389964025">
    <w:abstractNumId w:val="71"/>
  </w:num>
  <w:num w:numId="55" w16cid:durableId="567304822">
    <w:abstractNumId w:val="65"/>
  </w:num>
  <w:num w:numId="56" w16cid:durableId="1814717539">
    <w:abstractNumId w:val="69"/>
  </w:num>
  <w:num w:numId="57" w16cid:durableId="321085052">
    <w:abstractNumId w:val="80"/>
  </w:num>
  <w:num w:numId="58" w16cid:durableId="1499805905">
    <w:abstractNumId w:val="42"/>
  </w:num>
  <w:num w:numId="59" w16cid:durableId="931157969">
    <w:abstractNumId w:val="79"/>
  </w:num>
  <w:num w:numId="60" w16cid:durableId="1390617000">
    <w:abstractNumId w:val="89"/>
  </w:num>
  <w:num w:numId="61" w16cid:durableId="1882593449">
    <w:abstractNumId w:val="87"/>
  </w:num>
  <w:num w:numId="62" w16cid:durableId="113984435">
    <w:abstractNumId w:val="61"/>
  </w:num>
  <w:num w:numId="63" w16cid:durableId="216748582">
    <w:abstractNumId w:val="67"/>
  </w:num>
  <w:num w:numId="64" w16cid:durableId="166797752">
    <w:abstractNumId w:val="44"/>
  </w:num>
  <w:num w:numId="65" w16cid:durableId="1404139254">
    <w:abstractNumId w:val="43"/>
  </w:num>
  <w:num w:numId="66" w16cid:durableId="774784217">
    <w:abstractNumId w:val="55"/>
  </w:num>
  <w:num w:numId="67" w16cid:durableId="751975082">
    <w:abstractNumId w:val="56"/>
  </w:num>
  <w:num w:numId="68" w16cid:durableId="147092023">
    <w:abstractNumId w:val="76"/>
  </w:num>
  <w:num w:numId="69" w16cid:durableId="809639473">
    <w:abstractNumId w:val="64"/>
  </w:num>
  <w:num w:numId="70" w16cid:durableId="1569001771">
    <w:abstractNumId w:val="49"/>
  </w:num>
  <w:num w:numId="71" w16cid:durableId="2026519833">
    <w:abstractNumId w:val="68"/>
  </w:num>
  <w:num w:numId="72" w16cid:durableId="732313653">
    <w:abstractNumId w:val="53"/>
  </w:num>
  <w:num w:numId="73" w16cid:durableId="1308901712">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061"/>
    <w:rsid w:val="00002DFA"/>
    <w:rsid w:val="00003322"/>
    <w:rsid w:val="00003789"/>
    <w:rsid w:val="000047AE"/>
    <w:rsid w:val="00004A76"/>
    <w:rsid w:val="00004AC3"/>
    <w:rsid w:val="0000565A"/>
    <w:rsid w:val="00006997"/>
    <w:rsid w:val="00006DD8"/>
    <w:rsid w:val="00006F78"/>
    <w:rsid w:val="00007072"/>
    <w:rsid w:val="00010029"/>
    <w:rsid w:val="000106A1"/>
    <w:rsid w:val="00011CBC"/>
    <w:rsid w:val="000122EE"/>
    <w:rsid w:val="00012562"/>
    <w:rsid w:val="00012F24"/>
    <w:rsid w:val="000134BA"/>
    <w:rsid w:val="000140E0"/>
    <w:rsid w:val="000149A2"/>
    <w:rsid w:val="00015414"/>
    <w:rsid w:val="0001543A"/>
    <w:rsid w:val="000161E8"/>
    <w:rsid w:val="000168D1"/>
    <w:rsid w:val="00016961"/>
    <w:rsid w:val="00017D5C"/>
    <w:rsid w:val="000202FD"/>
    <w:rsid w:val="00020AF2"/>
    <w:rsid w:val="000217D1"/>
    <w:rsid w:val="000219B8"/>
    <w:rsid w:val="00021DC9"/>
    <w:rsid w:val="00022E15"/>
    <w:rsid w:val="00023546"/>
    <w:rsid w:val="000237D5"/>
    <w:rsid w:val="00023DAA"/>
    <w:rsid w:val="00024209"/>
    <w:rsid w:val="00025982"/>
    <w:rsid w:val="00025D28"/>
    <w:rsid w:val="0002614C"/>
    <w:rsid w:val="000265F3"/>
    <w:rsid w:val="00026A26"/>
    <w:rsid w:val="00026B79"/>
    <w:rsid w:val="0002770C"/>
    <w:rsid w:val="00027ECA"/>
    <w:rsid w:val="0003096A"/>
    <w:rsid w:val="00030E45"/>
    <w:rsid w:val="00031919"/>
    <w:rsid w:val="00032313"/>
    <w:rsid w:val="0003376C"/>
    <w:rsid w:val="00033A86"/>
    <w:rsid w:val="000348E7"/>
    <w:rsid w:val="00034C8E"/>
    <w:rsid w:val="000350C2"/>
    <w:rsid w:val="00036ECB"/>
    <w:rsid w:val="000375BE"/>
    <w:rsid w:val="000378FD"/>
    <w:rsid w:val="0004051F"/>
    <w:rsid w:val="00040ADE"/>
    <w:rsid w:val="00041010"/>
    <w:rsid w:val="00041379"/>
    <w:rsid w:val="00041ADD"/>
    <w:rsid w:val="00042117"/>
    <w:rsid w:val="000434CA"/>
    <w:rsid w:val="00043593"/>
    <w:rsid w:val="00043C85"/>
    <w:rsid w:val="00045139"/>
    <w:rsid w:val="000451D1"/>
    <w:rsid w:val="0004535D"/>
    <w:rsid w:val="00045575"/>
    <w:rsid w:val="000457A5"/>
    <w:rsid w:val="0004662A"/>
    <w:rsid w:val="00046DAB"/>
    <w:rsid w:val="000472E8"/>
    <w:rsid w:val="0004753D"/>
    <w:rsid w:val="00047617"/>
    <w:rsid w:val="00047CF2"/>
    <w:rsid w:val="00050121"/>
    <w:rsid w:val="00050692"/>
    <w:rsid w:val="00050776"/>
    <w:rsid w:val="000508EC"/>
    <w:rsid w:val="00051091"/>
    <w:rsid w:val="00051D47"/>
    <w:rsid w:val="00052523"/>
    <w:rsid w:val="00052A34"/>
    <w:rsid w:val="00052FAC"/>
    <w:rsid w:val="000544EA"/>
    <w:rsid w:val="00054AA2"/>
    <w:rsid w:val="00055B00"/>
    <w:rsid w:val="00055E2C"/>
    <w:rsid w:val="00055E63"/>
    <w:rsid w:val="00055F03"/>
    <w:rsid w:val="00056322"/>
    <w:rsid w:val="00056A0C"/>
    <w:rsid w:val="00056A1F"/>
    <w:rsid w:val="000576F2"/>
    <w:rsid w:val="0006013E"/>
    <w:rsid w:val="0006030D"/>
    <w:rsid w:val="000609C7"/>
    <w:rsid w:val="00060A78"/>
    <w:rsid w:val="00061820"/>
    <w:rsid w:val="00063972"/>
    <w:rsid w:val="00064117"/>
    <w:rsid w:val="00064DCA"/>
    <w:rsid w:val="000656E0"/>
    <w:rsid w:val="00065862"/>
    <w:rsid w:val="000679DB"/>
    <w:rsid w:val="00067A06"/>
    <w:rsid w:val="00067A26"/>
    <w:rsid w:val="00067F3C"/>
    <w:rsid w:val="00070491"/>
    <w:rsid w:val="000707BA"/>
    <w:rsid w:val="00070D35"/>
    <w:rsid w:val="0007108F"/>
    <w:rsid w:val="000711F9"/>
    <w:rsid w:val="0007132C"/>
    <w:rsid w:val="00071387"/>
    <w:rsid w:val="00072E57"/>
    <w:rsid w:val="00073EAF"/>
    <w:rsid w:val="00073FEA"/>
    <w:rsid w:val="000745E3"/>
    <w:rsid w:val="000748D7"/>
    <w:rsid w:val="000749B0"/>
    <w:rsid w:val="00074F40"/>
    <w:rsid w:val="00075254"/>
    <w:rsid w:val="000753E2"/>
    <w:rsid w:val="0007695E"/>
    <w:rsid w:val="00076D36"/>
    <w:rsid w:val="00076F7F"/>
    <w:rsid w:val="00077F55"/>
    <w:rsid w:val="0008032A"/>
    <w:rsid w:val="000803F3"/>
    <w:rsid w:val="000804FF"/>
    <w:rsid w:val="00082489"/>
    <w:rsid w:val="000828B9"/>
    <w:rsid w:val="000828EF"/>
    <w:rsid w:val="000853D1"/>
    <w:rsid w:val="00085AE7"/>
    <w:rsid w:val="00085BEC"/>
    <w:rsid w:val="00086EDB"/>
    <w:rsid w:val="00087515"/>
    <w:rsid w:val="000903CA"/>
    <w:rsid w:val="00090442"/>
    <w:rsid w:val="00090761"/>
    <w:rsid w:val="00091154"/>
    <w:rsid w:val="00091DF3"/>
    <w:rsid w:val="00092E0D"/>
    <w:rsid w:val="0009348E"/>
    <w:rsid w:val="0009352B"/>
    <w:rsid w:val="00094D9F"/>
    <w:rsid w:val="000952A8"/>
    <w:rsid w:val="000952F4"/>
    <w:rsid w:val="00096347"/>
    <w:rsid w:val="000964A5"/>
    <w:rsid w:val="000966D6"/>
    <w:rsid w:val="0009703A"/>
    <w:rsid w:val="00097DA7"/>
    <w:rsid w:val="000A023A"/>
    <w:rsid w:val="000A0717"/>
    <w:rsid w:val="000A07D4"/>
    <w:rsid w:val="000A113A"/>
    <w:rsid w:val="000A20B2"/>
    <w:rsid w:val="000A2468"/>
    <w:rsid w:val="000A2DCF"/>
    <w:rsid w:val="000A3299"/>
    <w:rsid w:val="000A3BB5"/>
    <w:rsid w:val="000A43DC"/>
    <w:rsid w:val="000A4D1B"/>
    <w:rsid w:val="000A6BB5"/>
    <w:rsid w:val="000A7396"/>
    <w:rsid w:val="000A73FB"/>
    <w:rsid w:val="000B0068"/>
    <w:rsid w:val="000B06F5"/>
    <w:rsid w:val="000B0B9E"/>
    <w:rsid w:val="000B0FAC"/>
    <w:rsid w:val="000B1A4C"/>
    <w:rsid w:val="000B2012"/>
    <w:rsid w:val="000B2102"/>
    <w:rsid w:val="000B284C"/>
    <w:rsid w:val="000B2F00"/>
    <w:rsid w:val="000B321F"/>
    <w:rsid w:val="000B34FB"/>
    <w:rsid w:val="000B3652"/>
    <w:rsid w:val="000B4714"/>
    <w:rsid w:val="000B4F5F"/>
    <w:rsid w:val="000B5725"/>
    <w:rsid w:val="000B5A98"/>
    <w:rsid w:val="000B5BCD"/>
    <w:rsid w:val="000B6130"/>
    <w:rsid w:val="000B6A03"/>
    <w:rsid w:val="000B72CD"/>
    <w:rsid w:val="000B77DA"/>
    <w:rsid w:val="000B7AE4"/>
    <w:rsid w:val="000B7BBE"/>
    <w:rsid w:val="000B7FA2"/>
    <w:rsid w:val="000C0AD7"/>
    <w:rsid w:val="000C1380"/>
    <w:rsid w:val="000C4672"/>
    <w:rsid w:val="000C46A8"/>
    <w:rsid w:val="000C4FDD"/>
    <w:rsid w:val="000C50DC"/>
    <w:rsid w:val="000C5558"/>
    <w:rsid w:val="000C56E8"/>
    <w:rsid w:val="000C619A"/>
    <w:rsid w:val="000C7391"/>
    <w:rsid w:val="000C78C5"/>
    <w:rsid w:val="000D068C"/>
    <w:rsid w:val="000D0B42"/>
    <w:rsid w:val="000D0C88"/>
    <w:rsid w:val="000D0EC4"/>
    <w:rsid w:val="000D0ED2"/>
    <w:rsid w:val="000D0FA4"/>
    <w:rsid w:val="000D1A17"/>
    <w:rsid w:val="000D2814"/>
    <w:rsid w:val="000D290D"/>
    <w:rsid w:val="000D2D89"/>
    <w:rsid w:val="000D4B8D"/>
    <w:rsid w:val="000D4F41"/>
    <w:rsid w:val="000D5EF2"/>
    <w:rsid w:val="000D63F5"/>
    <w:rsid w:val="000D66EB"/>
    <w:rsid w:val="000D6CE8"/>
    <w:rsid w:val="000D6E3A"/>
    <w:rsid w:val="000D7026"/>
    <w:rsid w:val="000D79CB"/>
    <w:rsid w:val="000D7AB5"/>
    <w:rsid w:val="000E0A47"/>
    <w:rsid w:val="000E1673"/>
    <w:rsid w:val="000E1DC5"/>
    <w:rsid w:val="000E2844"/>
    <w:rsid w:val="000E321F"/>
    <w:rsid w:val="000E3A21"/>
    <w:rsid w:val="000E3D6E"/>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FB7"/>
    <w:rsid w:val="00103416"/>
    <w:rsid w:val="00103792"/>
    <w:rsid w:val="00103B7F"/>
    <w:rsid w:val="00104C2A"/>
    <w:rsid w:val="0010567C"/>
    <w:rsid w:val="00105B28"/>
    <w:rsid w:val="001060C9"/>
    <w:rsid w:val="0010625A"/>
    <w:rsid w:val="00106B48"/>
    <w:rsid w:val="00107341"/>
    <w:rsid w:val="0010761D"/>
    <w:rsid w:val="00107EF8"/>
    <w:rsid w:val="001112AE"/>
    <w:rsid w:val="001114ED"/>
    <w:rsid w:val="00111986"/>
    <w:rsid w:val="001128B1"/>
    <w:rsid w:val="001142F8"/>
    <w:rsid w:val="00114D3F"/>
    <w:rsid w:val="00115213"/>
    <w:rsid w:val="00116E5E"/>
    <w:rsid w:val="00117410"/>
    <w:rsid w:val="00117498"/>
    <w:rsid w:val="00123830"/>
    <w:rsid w:val="00123D03"/>
    <w:rsid w:val="00125906"/>
    <w:rsid w:val="00125BA0"/>
    <w:rsid w:val="001261A3"/>
    <w:rsid w:val="001267FD"/>
    <w:rsid w:val="00126939"/>
    <w:rsid w:val="001269E5"/>
    <w:rsid w:val="001270C5"/>
    <w:rsid w:val="00127135"/>
    <w:rsid w:val="001273F9"/>
    <w:rsid w:val="00127899"/>
    <w:rsid w:val="001278E4"/>
    <w:rsid w:val="00127ABA"/>
    <w:rsid w:val="00127C4C"/>
    <w:rsid w:val="00127F6E"/>
    <w:rsid w:val="0013048C"/>
    <w:rsid w:val="00130B75"/>
    <w:rsid w:val="00130B76"/>
    <w:rsid w:val="00130DB0"/>
    <w:rsid w:val="00131890"/>
    <w:rsid w:val="00133035"/>
    <w:rsid w:val="001340A6"/>
    <w:rsid w:val="00135B53"/>
    <w:rsid w:val="00136BD9"/>
    <w:rsid w:val="001372F3"/>
    <w:rsid w:val="0013736D"/>
    <w:rsid w:val="00137540"/>
    <w:rsid w:val="0014008D"/>
    <w:rsid w:val="00140B49"/>
    <w:rsid w:val="00141243"/>
    <w:rsid w:val="00141811"/>
    <w:rsid w:val="00141D91"/>
    <w:rsid w:val="00142C5B"/>
    <w:rsid w:val="00143B79"/>
    <w:rsid w:val="00143F74"/>
    <w:rsid w:val="00144C0E"/>
    <w:rsid w:val="00146117"/>
    <w:rsid w:val="0014656A"/>
    <w:rsid w:val="00147161"/>
    <w:rsid w:val="00147598"/>
    <w:rsid w:val="00147D31"/>
    <w:rsid w:val="00150604"/>
    <w:rsid w:val="001509ED"/>
    <w:rsid w:val="00150F9F"/>
    <w:rsid w:val="00150FA4"/>
    <w:rsid w:val="0015137E"/>
    <w:rsid w:val="001520E2"/>
    <w:rsid w:val="0015249F"/>
    <w:rsid w:val="001526E6"/>
    <w:rsid w:val="0015296F"/>
    <w:rsid w:val="00153116"/>
    <w:rsid w:val="0015365A"/>
    <w:rsid w:val="001538B4"/>
    <w:rsid w:val="0015392A"/>
    <w:rsid w:val="00155224"/>
    <w:rsid w:val="00155243"/>
    <w:rsid w:val="00155E6F"/>
    <w:rsid w:val="001570FB"/>
    <w:rsid w:val="00157232"/>
    <w:rsid w:val="00157BAB"/>
    <w:rsid w:val="00160509"/>
    <w:rsid w:val="00160CBA"/>
    <w:rsid w:val="0016256B"/>
    <w:rsid w:val="0016350A"/>
    <w:rsid w:val="001635E8"/>
    <w:rsid w:val="0016433F"/>
    <w:rsid w:val="00164358"/>
    <w:rsid w:val="00164623"/>
    <w:rsid w:val="001670E2"/>
    <w:rsid w:val="00167263"/>
    <w:rsid w:val="001673AB"/>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2D52"/>
    <w:rsid w:val="001830D0"/>
    <w:rsid w:val="00183470"/>
    <w:rsid w:val="00183493"/>
    <w:rsid w:val="00184D0B"/>
    <w:rsid w:val="00184D53"/>
    <w:rsid w:val="00184EFC"/>
    <w:rsid w:val="00185F94"/>
    <w:rsid w:val="00186E39"/>
    <w:rsid w:val="00190708"/>
    <w:rsid w:val="001911E3"/>
    <w:rsid w:val="00191383"/>
    <w:rsid w:val="0019139F"/>
    <w:rsid w:val="0019183A"/>
    <w:rsid w:val="001928F1"/>
    <w:rsid w:val="00192BE2"/>
    <w:rsid w:val="00193806"/>
    <w:rsid w:val="0019483B"/>
    <w:rsid w:val="00194846"/>
    <w:rsid w:val="001955D7"/>
    <w:rsid w:val="00196657"/>
    <w:rsid w:val="0019700F"/>
    <w:rsid w:val="00197C98"/>
    <w:rsid w:val="001A0F05"/>
    <w:rsid w:val="001A1AC8"/>
    <w:rsid w:val="001A1DF7"/>
    <w:rsid w:val="001A2DC6"/>
    <w:rsid w:val="001A43F9"/>
    <w:rsid w:val="001A49D6"/>
    <w:rsid w:val="001A4B62"/>
    <w:rsid w:val="001A4CA0"/>
    <w:rsid w:val="001A4F5A"/>
    <w:rsid w:val="001A50F0"/>
    <w:rsid w:val="001A5605"/>
    <w:rsid w:val="001A5832"/>
    <w:rsid w:val="001A6129"/>
    <w:rsid w:val="001A75DF"/>
    <w:rsid w:val="001A7C0A"/>
    <w:rsid w:val="001B02CC"/>
    <w:rsid w:val="001B04B4"/>
    <w:rsid w:val="001B1580"/>
    <w:rsid w:val="001B25AB"/>
    <w:rsid w:val="001B4A98"/>
    <w:rsid w:val="001B577D"/>
    <w:rsid w:val="001B5B85"/>
    <w:rsid w:val="001B64C0"/>
    <w:rsid w:val="001B6771"/>
    <w:rsid w:val="001B797F"/>
    <w:rsid w:val="001B7B48"/>
    <w:rsid w:val="001C107A"/>
    <w:rsid w:val="001C10B4"/>
    <w:rsid w:val="001C1B1E"/>
    <w:rsid w:val="001C2573"/>
    <w:rsid w:val="001C2E64"/>
    <w:rsid w:val="001C36A0"/>
    <w:rsid w:val="001C38A7"/>
    <w:rsid w:val="001C3C51"/>
    <w:rsid w:val="001C4158"/>
    <w:rsid w:val="001C44A2"/>
    <w:rsid w:val="001C4A68"/>
    <w:rsid w:val="001C4FB2"/>
    <w:rsid w:val="001C5593"/>
    <w:rsid w:val="001C59DB"/>
    <w:rsid w:val="001C5EB2"/>
    <w:rsid w:val="001C683F"/>
    <w:rsid w:val="001C68C1"/>
    <w:rsid w:val="001C6A22"/>
    <w:rsid w:val="001C750E"/>
    <w:rsid w:val="001C7A50"/>
    <w:rsid w:val="001C7ACD"/>
    <w:rsid w:val="001C7C67"/>
    <w:rsid w:val="001C7D04"/>
    <w:rsid w:val="001D0005"/>
    <w:rsid w:val="001D15F9"/>
    <w:rsid w:val="001D2F68"/>
    <w:rsid w:val="001D341D"/>
    <w:rsid w:val="001D3C99"/>
    <w:rsid w:val="001D425F"/>
    <w:rsid w:val="001D4A1F"/>
    <w:rsid w:val="001D5850"/>
    <w:rsid w:val="001D6C0A"/>
    <w:rsid w:val="001D7A4E"/>
    <w:rsid w:val="001E04AE"/>
    <w:rsid w:val="001E0D2F"/>
    <w:rsid w:val="001E0F31"/>
    <w:rsid w:val="001E19C0"/>
    <w:rsid w:val="001E1A10"/>
    <w:rsid w:val="001E1A49"/>
    <w:rsid w:val="001E1ABF"/>
    <w:rsid w:val="001E1FEE"/>
    <w:rsid w:val="001E208D"/>
    <w:rsid w:val="001E2603"/>
    <w:rsid w:val="001E2635"/>
    <w:rsid w:val="001E3307"/>
    <w:rsid w:val="001E3D16"/>
    <w:rsid w:val="001E3EDB"/>
    <w:rsid w:val="001E4238"/>
    <w:rsid w:val="001E5833"/>
    <w:rsid w:val="001E65CA"/>
    <w:rsid w:val="001E6ACA"/>
    <w:rsid w:val="001E6BBF"/>
    <w:rsid w:val="001E7F5C"/>
    <w:rsid w:val="001F0503"/>
    <w:rsid w:val="001F06EE"/>
    <w:rsid w:val="001F17B2"/>
    <w:rsid w:val="001F1AC6"/>
    <w:rsid w:val="001F22CB"/>
    <w:rsid w:val="001F22D8"/>
    <w:rsid w:val="001F2833"/>
    <w:rsid w:val="001F4003"/>
    <w:rsid w:val="001F4235"/>
    <w:rsid w:val="001F47F6"/>
    <w:rsid w:val="001F4D62"/>
    <w:rsid w:val="001F5D78"/>
    <w:rsid w:val="001F66F4"/>
    <w:rsid w:val="001F6874"/>
    <w:rsid w:val="001F778A"/>
    <w:rsid w:val="001F78B1"/>
    <w:rsid w:val="001F7CBC"/>
    <w:rsid w:val="002001A8"/>
    <w:rsid w:val="00200675"/>
    <w:rsid w:val="00200748"/>
    <w:rsid w:val="00200F22"/>
    <w:rsid w:val="0020181A"/>
    <w:rsid w:val="00201E14"/>
    <w:rsid w:val="0020318E"/>
    <w:rsid w:val="00203510"/>
    <w:rsid w:val="0020358C"/>
    <w:rsid w:val="002059F2"/>
    <w:rsid w:val="00205BDB"/>
    <w:rsid w:val="002067BD"/>
    <w:rsid w:val="002068CB"/>
    <w:rsid w:val="0020699D"/>
    <w:rsid w:val="002069A4"/>
    <w:rsid w:val="002069A6"/>
    <w:rsid w:val="002069D9"/>
    <w:rsid w:val="00206DCF"/>
    <w:rsid w:val="0020753A"/>
    <w:rsid w:val="00207D51"/>
    <w:rsid w:val="002107C6"/>
    <w:rsid w:val="002109D6"/>
    <w:rsid w:val="00210EFF"/>
    <w:rsid w:val="00210FCD"/>
    <w:rsid w:val="0021181B"/>
    <w:rsid w:val="00211D9A"/>
    <w:rsid w:val="00212513"/>
    <w:rsid w:val="0021393D"/>
    <w:rsid w:val="00214106"/>
    <w:rsid w:val="002147EC"/>
    <w:rsid w:val="00216955"/>
    <w:rsid w:val="00216A79"/>
    <w:rsid w:val="00216C35"/>
    <w:rsid w:val="00217005"/>
    <w:rsid w:val="00217194"/>
    <w:rsid w:val="00217D3A"/>
    <w:rsid w:val="002201EF"/>
    <w:rsid w:val="0022163C"/>
    <w:rsid w:val="00221F37"/>
    <w:rsid w:val="00222EFD"/>
    <w:rsid w:val="0022338C"/>
    <w:rsid w:val="00224848"/>
    <w:rsid w:val="00225A05"/>
    <w:rsid w:val="00225D45"/>
    <w:rsid w:val="002267B1"/>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30EA"/>
    <w:rsid w:val="002339AA"/>
    <w:rsid w:val="00233C73"/>
    <w:rsid w:val="002342BC"/>
    <w:rsid w:val="002346FF"/>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3D53"/>
    <w:rsid w:val="00243ECB"/>
    <w:rsid w:val="00244339"/>
    <w:rsid w:val="0024529B"/>
    <w:rsid w:val="002459C7"/>
    <w:rsid w:val="00245A0D"/>
    <w:rsid w:val="00245FE2"/>
    <w:rsid w:val="0024642A"/>
    <w:rsid w:val="00246473"/>
    <w:rsid w:val="00250C4D"/>
    <w:rsid w:val="00250DA2"/>
    <w:rsid w:val="0025119C"/>
    <w:rsid w:val="00251B5B"/>
    <w:rsid w:val="00252216"/>
    <w:rsid w:val="002528CD"/>
    <w:rsid w:val="00252C00"/>
    <w:rsid w:val="00252E19"/>
    <w:rsid w:val="00252FDD"/>
    <w:rsid w:val="00253630"/>
    <w:rsid w:val="00253CE2"/>
    <w:rsid w:val="00253D3E"/>
    <w:rsid w:val="0025489B"/>
    <w:rsid w:val="00254A6B"/>
    <w:rsid w:val="00257345"/>
    <w:rsid w:val="00257791"/>
    <w:rsid w:val="00257B62"/>
    <w:rsid w:val="00257F17"/>
    <w:rsid w:val="00257F70"/>
    <w:rsid w:val="0026028F"/>
    <w:rsid w:val="00260827"/>
    <w:rsid w:val="00260985"/>
    <w:rsid w:val="002630C2"/>
    <w:rsid w:val="0026316E"/>
    <w:rsid w:val="00264930"/>
    <w:rsid w:val="0026566C"/>
    <w:rsid w:val="00265D58"/>
    <w:rsid w:val="0027068C"/>
    <w:rsid w:val="00270A5D"/>
    <w:rsid w:val="00270F98"/>
    <w:rsid w:val="002712DE"/>
    <w:rsid w:val="00271739"/>
    <w:rsid w:val="00271A95"/>
    <w:rsid w:val="00271B8D"/>
    <w:rsid w:val="002727AB"/>
    <w:rsid w:val="002729AC"/>
    <w:rsid w:val="00272C32"/>
    <w:rsid w:val="00273D16"/>
    <w:rsid w:val="00274028"/>
    <w:rsid w:val="002745EE"/>
    <w:rsid w:val="0027474C"/>
    <w:rsid w:val="002749D1"/>
    <w:rsid w:val="0027511C"/>
    <w:rsid w:val="00275FCF"/>
    <w:rsid w:val="00276C16"/>
    <w:rsid w:val="002773E3"/>
    <w:rsid w:val="002777F2"/>
    <w:rsid w:val="0027789F"/>
    <w:rsid w:val="00277B91"/>
    <w:rsid w:val="00280996"/>
    <w:rsid w:val="002812A6"/>
    <w:rsid w:val="002812B8"/>
    <w:rsid w:val="00281BB3"/>
    <w:rsid w:val="00282410"/>
    <w:rsid w:val="00282482"/>
    <w:rsid w:val="00282658"/>
    <w:rsid w:val="00282C88"/>
    <w:rsid w:val="002838B0"/>
    <w:rsid w:val="00283E84"/>
    <w:rsid w:val="0028481C"/>
    <w:rsid w:val="002855A3"/>
    <w:rsid w:val="002871BA"/>
    <w:rsid w:val="00287C14"/>
    <w:rsid w:val="00287E96"/>
    <w:rsid w:val="002900E6"/>
    <w:rsid w:val="00290BD9"/>
    <w:rsid w:val="0029134A"/>
    <w:rsid w:val="002925D0"/>
    <w:rsid w:val="00292BFB"/>
    <w:rsid w:val="00292D6D"/>
    <w:rsid w:val="00293AFF"/>
    <w:rsid w:val="002945F0"/>
    <w:rsid w:val="00294D3E"/>
    <w:rsid w:val="00294F7D"/>
    <w:rsid w:val="00295BEC"/>
    <w:rsid w:val="00295ECA"/>
    <w:rsid w:val="00295FF6"/>
    <w:rsid w:val="00296335"/>
    <w:rsid w:val="002964B0"/>
    <w:rsid w:val="002965FE"/>
    <w:rsid w:val="00296A55"/>
    <w:rsid w:val="00297E8A"/>
    <w:rsid w:val="002A0609"/>
    <w:rsid w:val="002A0BFE"/>
    <w:rsid w:val="002A1A70"/>
    <w:rsid w:val="002A1BC5"/>
    <w:rsid w:val="002A32A8"/>
    <w:rsid w:val="002A3CC0"/>
    <w:rsid w:val="002A3E9E"/>
    <w:rsid w:val="002A4228"/>
    <w:rsid w:val="002A451E"/>
    <w:rsid w:val="002A4729"/>
    <w:rsid w:val="002A5329"/>
    <w:rsid w:val="002A53C4"/>
    <w:rsid w:val="002A5F1A"/>
    <w:rsid w:val="002A6D63"/>
    <w:rsid w:val="002A6FA9"/>
    <w:rsid w:val="002A71D4"/>
    <w:rsid w:val="002A7348"/>
    <w:rsid w:val="002B0F43"/>
    <w:rsid w:val="002B1287"/>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C5D"/>
    <w:rsid w:val="002C1F16"/>
    <w:rsid w:val="002C209D"/>
    <w:rsid w:val="002C212F"/>
    <w:rsid w:val="002C2776"/>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0E67"/>
    <w:rsid w:val="002D139E"/>
    <w:rsid w:val="002D1A75"/>
    <w:rsid w:val="002D1EFF"/>
    <w:rsid w:val="002D21D6"/>
    <w:rsid w:val="002D2D1A"/>
    <w:rsid w:val="002D2F6B"/>
    <w:rsid w:val="002D32BD"/>
    <w:rsid w:val="002D3947"/>
    <w:rsid w:val="002D3E7C"/>
    <w:rsid w:val="002D438D"/>
    <w:rsid w:val="002D4705"/>
    <w:rsid w:val="002D507F"/>
    <w:rsid w:val="002D51B4"/>
    <w:rsid w:val="002D5532"/>
    <w:rsid w:val="002D5640"/>
    <w:rsid w:val="002D5AC3"/>
    <w:rsid w:val="002D5F93"/>
    <w:rsid w:val="002D6366"/>
    <w:rsid w:val="002D67FC"/>
    <w:rsid w:val="002D691E"/>
    <w:rsid w:val="002D6B5E"/>
    <w:rsid w:val="002D6DF1"/>
    <w:rsid w:val="002D72DB"/>
    <w:rsid w:val="002D7668"/>
    <w:rsid w:val="002D7E4F"/>
    <w:rsid w:val="002E03A4"/>
    <w:rsid w:val="002E0693"/>
    <w:rsid w:val="002E0D6E"/>
    <w:rsid w:val="002E0EF3"/>
    <w:rsid w:val="002E126B"/>
    <w:rsid w:val="002E177F"/>
    <w:rsid w:val="002E1A4F"/>
    <w:rsid w:val="002E1CC8"/>
    <w:rsid w:val="002E1F94"/>
    <w:rsid w:val="002E2079"/>
    <w:rsid w:val="002E20E9"/>
    <w:rsid w:val="002E2B19"/>
    <w:rsid w:val="002E33C7"/>
    <w:rsid w:val="002E3D8C"/>
    <w:rsid w:val="002E4EB1"/>
    <w:rsid w:val="002E534C"/>
    <w:rsid w:val="002E55CA"/>
    <w:rsid w:val="002E6787"/>
    <w:rsid w:val="002E6F0B"/>
    <w:rsid w:val="002F0939"/>
    <w:rsid w:val="002F134F"/>
    <w:rsid w:val="002F1961"/>
    <w:rsid w:val="002F25DB"/>
    <w:rsid w:val="002F2BB9"/>
    <w:rsid w:val="002F3268"/>
    <w:rsid w:val="002F35EC"/>
    <w:rsid w:val="002F3BFF"/>
    <w:rsid w:val="002F3F1B"/>
    <w:rsid w:val="002F4510"/>
    <w:rsid w:val="002F477B"/>
    <w:rsid w:val="002F47B1"/>
    <w:rsid w:val="002F4B6B"/>
    <w:rsid w:val="002F519D"/>
    <w:rsid w:val="002F555A"/>
    <w:rsid w:val="002F5A53"/>
    <w:rsid w:val="002F74B0"/>
    <w:rsid w:val="003004A8"/>
    <w:rsid w:val="00300950"/>
    <w:rsid w:val="00300A88"/>
    <w:rsid w:val="003010E2"/>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40C"/>
    <w:rsid w:val="00314FBB"/>
    <w:rsid w:val="00315C4D"/>
    <w:rsid w:val="00315D9E"/>
    <w:rsid w:val="00315FBB"/>
    <w:rsid w:val="003161B3"/>
    <w:rsid w:val="003168D8"/>
    <w:rsid w:val="00317335"/>
    <w:rsid w:val="00317543"/>
    <w:rsid w:val="00317D84"/>
    <w:rsid w:val="00321286"/>
    <w:rsid w:val="003215ED"/>
    <w:rsid w:val="00321BD1"/>
    <w:rsid w:val="00322317"/>
    <w:rsid w:val="00322694"/>
    <w:rsid w:val="00323CB0"/>
    <w:rsid w:val="003243CA"/>
    <w:rsid w:val="00324804"/>
    <w:rsid w:val="003252C3"/>
    <w:rsid w:val="00327075"/>
    <w:rsid w:val="0032744C"/>
    <w:rsid w:val="00327EF3"/>
    <w:rsid w:val="003300E4"/>
    <w:rsid w:val="003304F3"/>
    <w:rsid w:val="00330D9D"/>
    <w:rsid w:val="00331515"/>
    <w:rsid w:val="0033242C"/>
    <w:rsid w:val="00332A21"/>
    <w:rsid w:val="00332F91"/>
    <w:rsid w:val="00333CE5"/>
    <w:rsid w:val="00333EAD"/>
    <w:rsid w:val="00335B26"/>
    <w:rsid w:val="00335B82"/>
    <w:rsid w:val="00335D54"/>
    <w:rsid w:val="00337155"/>
    <w:rsid w:val="00337FC5"/>
    <w:rsid w:val="00340258"/>
    <w:rsid w:val="00340810"/>
    <w:rsid w:val="00341998"/>
    <w:rsid w:val="00341ADC"/>
    <w:rsid w:val="00341F47"/>
    <w:rsid w:val="00342F70"/>
    <w:rsid w:val="00343428"/>
    <w:rsid w:val="00343F1D"/>
    <w:rsid w:val="00344EC1"/>
    <w:rsid w:val="00344F5D"/>
    <w:rsid w:val="0034544D"/>
    <w:rsid w:val="003458A9"/>
    <w:rsid w:val="0034693C"/>
    <w:rsid w:val="00346E5B"/>
    <w:rsid w:val="0034701E"/>
    <w:rsid w:val="0034764B"/>
    <w:rsid w:val="00347DA1"/>
    <w:rsid w:val="00350B7B"/>
    <w:rsid w:val="0035106A"/>
    <w:rsid w:val="00351B2E"/>
    <w:rsid w:val="00352603"/>
    <w:rsid w:val="00352C18"/>
    <w:rsid w:val="00352CF3"/>
    <w:rsid w:val="00353C11"/>
    <w:rsid w:val="00353F1F"/>
    <w:rsid w:val="00355093"/>
    <w:rsid w:val="003557AB"/>
    <w:rsid w:val="003559DF"/>
    <w:rsid w:val="00355B9D"/>
    <w:rsid w:val="00355C63"/>
    <w:rsid w:val="0035603B"/>
    <w:rsid w:val="00356135"/>
    <w:rsid w:val="00357D23"/>
    <w:rsid w:val="00361128"/>
    <w:rsid w:val="003611AD"/>
    <w:rsid w:val="00361D75"/>
    <w:rsid w:val="00361F76"/>
    <w:rsid w:val="00362638"/>
    <w:rsid w:val="00362735"/>
    <w:rsid w:val="003627D4"/>
    <w:rsid w:val="00362C7A"/>
    <w:rsid w:val="00362DBD"/>
    <w:rsid w:val="00362EC2"/>
    <w:rsid w:val="003635FE"/>
    <w:rsid w:val="0036415A"/>
    <w:rsid w:val="00364570"/>
    <w:rsid w:val="00364688"/>
    <w:rsid w:val="00364798"/>
    <w:rsid w:val="00365105"/>
    <w:rsid w:val="003654F0"/>
    <w:rsid w:val="003657A2"/>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2E43"/>
    <w:rsid w:val="00373193"/>
    <w:rsid w:val="00374591"/>
    <w:rsid w:val="00374A23"/>
    <w:rsid w:val="0037517A"/>
    <w:rsid w:val="003752BE"/>
    <w:rsid w:val="003754C1"/>
    <w:rsid w:val="003761CC"/>
    <w:rsid w:val="00376341"/>
    <w:rsid w:val="00376715"/>
    <w:rsid w:val="00377324"/>
    <w:rsid w:val="003774C9"/>
    <w:rsid w:val="00377684"/>
    <w:rsid w:val="003776B4"/>
    <w:rsid w:val="00377C82"/>
    <w:rsid w:val="003803EE"/>
    <w:rsid w:val="00381359"/>
    <w:rsid w:val="0038172C"/>
    <w:rsid w:val="00382478"/>
    <w:rsid w:val="003826B4"/>
    <w:rsid w:val="003827A2"/>
    <w:rsid w:val="00383423"/>
    <w:rsid w:val="003835F4"/>
    <w:rsid w:val="003838B0"/>
    <w:rsid w:val="003839E5"/>
    <w:rsid w:val="00383D3D"/>
    <w:rsid w:val="00383D5D"/>
    <w:rsid w:val="00383F43"/>
    <w:rsid w:val="0038440F"/>
    <w:rsid w:val="00384932"/>
    <w:rsid w:val="00384A4F"/>
    <w:rsid w:val="00384E0A"/>
    <w:rsid w:val="00385503"/>
    <w:rsid w:val="003877EB"/>
    <w:rsid w:val="003878D6"/>
    <w:rsid w:val="003900F4"/>
    <w:rsid w:val="003900FA"/>
    <w:rsid w:val="00391629"/>
    <w:rsid w:val="00391B33"/>
    <w:rsid w:val="00391D56"/>
    <w:rsid w:val="00391D91"/>
    <w:rsid w:val="0039215D"/>
    <w:rsid w:val="003934C9"/>
    <w:rsid w:val="00393686"/>
    <w:rsid w:val="003942F1"/>
    <w:rsid w:val="0039497F"/>
    <w:rsid w:val="00395220"/>
    <w:rsid w:val="003955D4"/>
    <w:rsid w:val="00397689"/>
    <w:rsid w:val="003A19A6"/>
    <w:rsid w:val="003A1B6E"/>
    <w:rsid w:val="003A24A5"/>
    <w:rsid w:val="003A2668"/>
    <w:rsid w:val="003A44F4"/>
    <w:rsid w:val="003A5940"/>
    <w:rsid w:val="003A5BCA"/>
    <w:rsid w:val="003A6514"/>
    <w:rsid w:val="003A78BF"/>
    <w:rsid w:val="003B02D9"/>
    <w:rsid w:val="003B0441"/>
    <w:rsid w:val="003B04CC"/>
    <w:rsid w:val="003B0680"/>
    <w:rsid w:val="003B0C6C"/>
    <w:rsid w:val="003B0ED3"/>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CB4"/>
    <w:rsid w:val="003B7FFB"/>
    <w:rsid w:val="003C0EA5"/>
    <w:rsid w:val="003C0F2D"/>
    <w:rsid w:val="003C2635"/>
    <w:rsid w:val="003C2955"/>
    <w:rsid w:val="003C33CC"/>
    <w:rsid w:val="003C488C"/>
    <w:rsid w:val="003C4D9D"/>
    <w:rsid w:val="003C502A"/>
    <w:rsid w:val="003C56AC"/>
    <w:rsid w:val="003C56BC"/>
    <w:rsid w:val="003C5D04"/>
    <w:rsid w:val="003C5FC5"/>
    <w:rsid w:val="003C61A7"/>
    <w:rsid w:val="003D035B"/>
    <w:rsid w:val="003D1BAE"/>
    <w:rsid w:val="003D28B9"/>
    <w:rsid w:val="003D29C6"/>
    <w:rsid w:val="003D31C7"/>
    <w:rsid w:val="003D402D"/>
    <w:rsid w:val="003D42AC"/>
    <w:rsid w:val="003D4329"/>
    <w:rsid w:val="003D4487"/>
    <w:rsid w:val="003D455F"/>
    <w:rsid w:val="003D48E0"/>
    <w:rsid w:val="003D4B36"/>
    <w:rsid w:val="003D57E8"/>
    <w:rsid w:val="003D5C47"/>
    <w:rsid w:val="003D5E7E"/>
    <w:rsid w:val="003D60B6"/>
    <w:rsid w:val="003D6B75"/>
    <w:rsid w:val="003D7590"/>
    <w:rsid w:val="003D77F1"/>
    <w:rsid w:val="003D7CA0"/>
    <w:rsid w:val="003E05E1"/>
    <w:rsid w:val="003E0E5D"/>
    <w:rsid w:val="003E103D"/>
    <w:rsid w:val="003E157A"/>
    <w:rsid w:val="003E1894"/>
    <w:rsid w:val="003E271C"/>
    <w:rsid w:val="003E323C"/>
    <w:rsid w:val="003E3635"/>
    <w:rsid w:val="003E44A5"/>
    <w:rsid w:val="003E49BB"/>
    <w:rsid w:val="003E4ED9"/>
    <w:rsid w:val="003E52C8"/>
    <w:rsid w:val="003E5EA9"/>
    <w:rsid w:val="003E608F"/>
    <w:rsid w:val="003E60AC"/>
    <w:rsid w:val="003E66DF"/>
    <w:rsid w:val="003E6853"/>
    <w:rsid w:val="003E7B46"/>
    <w:rsid w:val="003F1D6A"/>
    <w:rsid w:val="003F2D5A"/>
    <w:rsid w:val="003F3222"/>
    <w:rsid w:val="003F384B"/>
    <w:rsid w:val="003F397D"/>
    <w:rsid w:val="003F3AFA"/>
    <w:rsid w:val="003F3F56"/>
    <w:rsid w:val="003F41C9"/>
    <w:rsid w:val="003F4EBA"/>
    <w:rsid w:val="003F512D"/>
    <w:rsid w:val="003F5338"/>
    <w:rsid w:val="003F5526"/>
    <w:rsid w:val="003F5C27"/>
    <w:rsid w:val="003F5CB7"/>
    <w:rsid w:val="003F686A"/>
    <w:rsid w:val="003F724F"/>
    <w:rsid w:val="003F7DB3"/>
    <w:rsid w:val="00400A46"/>
    <w:rsid w:val="00400A9A"/>
    <w:rsid w:val="00401291"/>
    <w:rsid w:val="00401847"/>
    <w:rsid w:val="00401BA8"/>
    <w:rsid w:val="00401E45"/>
    <w:rsid w:val="0040334C"/>
    <w:rsid w:val="004040C7"/>
    <w:rsid w:val="0040439C"/>
    <w:rsid w:val="004044A2"/>
    <w:rsid w:val="00404F13"/>
    <w:rsid w:val="00405094"/>
    <w:rsid w:val="00405A00"/>
    <w:rsid w:val="00405BDC"/>
    <w:rsid w:val="004061BC"/>
    <w:rsid w:val="0040709F"/>
    <w:rsid w:val="0041050F"/>
    <w:rsid w:val="004105A2"/>
    <w:rsid w:val="004105A3"/>
    <w:rsid w:val="00411A17"/>
    <w:rsid w:val="00411C70"/>
    <w:rsid w:val="00411E00"/>
    <w:rsid w:val="00412A58"/>
    <w:rsid w:val="004130A2"/>
    <w:rsid w:val="004139F2"/>
    <w:rsid w:val="0041408F"/>
    <w:rsid w:val="00414299"/>
    <w:rsid w:val="0041573A"/>
    <w:rsid w:val="00415A08"/>
    <w:rsid w:val="00415A78"/>
    <w:rsid w:val="00415DB5"/>
    <w:rsid w:val="00416303"/>
    <w:rsid w:val="00416892"/>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27C8"/>
    <w:rsid w:val="00432A6A"/>
    <w:rsid w:val="0043391C"/>
    <w:rsid w:val="00434030"/>
    <w:rsid w:val="004340E2"/>
    <w:rsid w:val="0043423A"/>
    <w:rsid w:val="004350E5"/>
    <w:rsid w:val="00435AFA"/>
    <w:rsid w:val="004376E3"/>
    <w:rsid w:val="00437970"/>
    <w:rsid w:val="00437A67"/>
    <w:rsid w:val="00440853"/>
    <w:rsid w:val="0044103E"/>
    <w:rsid w:val="00441099"/>
    <w:rsid w:val="00441546"/>
    <w:rsid w:val="004417C4"/>
    <w:rsid w:val="00441888"/>
    <w:rsid w:val="00443BA1"/>
    <w:rsid w:val="00444689"/>
    <w:rsid w:val="004452D0"/>
    <w:rsid w:val="00446BC0"/>
    <w:rsid w:val="00446BD5"/>
    <w:rsid w:val="00446C96"/>
    <w:rsid w:val="00447036"/>
    <w:rsid w:val="004478CC"/>
    <w:rsid w:val="00451686"/>
    <w:rsid w:val="004529E8"/>
    <w:rsid w:val="004543F6"/>
    <w:rsid w:val="004544FC"/>
    <w:rsid w:val="0045483E"/>
    <w:rsid w:val="00454BFA"/>
    <w:rsid w:val="00454C55"/>
    <w:rsid w:val="00456260"/>
    <w:rsid w:val="004564CC"/>
    <w:rsid w:val="0045661A"/>
    <w:rsid w:val="00457DC6"/>
    <w:rsid w:val="004612A5"/>
    <w:rsid w:val="00461717"/>
    <w:rsid w:val="00461A13"/>
    <w:rsid w:val="00462284"/>
    <w:rsid w:val="004624DB"/>
    <w:rsid w:val="004627E1"/>
    <w:rsid w:val="004628FA"/>
    <w:rsid w:val="0046314E"/>
    <w:rsid w:val="004632D3"/>
    <w:rsid w:val="004632D7"/>
    <w:rsid w:val="004639E0"/>
    <w:rsid w:val="00464ED0"/>
    <w:rsid w:val="004652F6"/>
    <w:rsid w:val="00465908"/>
    <w:rsid w:val="00466C08"/>
    <w:rsid w:val="0046735B"/>
    <w:rsid w:val="004677E8"/>
    <w:rsid w:val="004706E5"/>
    <w:rsid w:val="00470FC0"/>
    <w:rsid w:val="00472C6D"/>
    <w:rsid w:val="004737CB"/>
    <w:rsid w:val="00474275"/>
    <w:rsid w:val="004743B5"/>
    <w:rsid w:val="00474DBB"/>
    <w:rsid w:val="004752C0"/>
    <w:rsid w:val="00476099"/>
    <w:rsid w:val="00476D06"/>
    <w:rsid w:val="004775FE"/>
    <w:rsid w:val="00477E7E"/>
    <w:rsid w:val="00480511"/>
    <w:rsid w:val="004807E2"/>
    <w:rsid w:val="00480A91"/>
    <w:rsid w:val="00481362"/>
    <w:rsid w:val="00481D3F"/>
    <w:rsid w:val="0048293E"/>
    <w:rsid w:val="00482A28"/>
    <w:rsid w:val="00483285"/>
    <w:rsid w:val="0048347F"/>
    <w:rsid w:val="00483E65"/>
    <w:rsid w:val="004847F5"/>
    <w:rsid w:val="00487AFF"/>
    <w:rsid w:val="00487FA7"/>
    <w:rsid w:val="0049121E"/>
    <w:rsid w:val="00491E43"/>
    <w:rsid w:val="00491F77"/>
    <w:rsid w:val="00493991"/>
    <w:rsid w:val="00495718"/>
    <w:rsid w:val="004962CF"/>
    <w:rsid w:val="0049635A"/>
    <w:rsid w:val="00496563"/>
    <w:rsid w:val="00496DD8"/>
    <w:rsid w:val="00496F82"/>
    <w:rsid w:val="004975DD"/>
    <w:rsid w:val="0049767F"/>
    <w:rsid w:val="00497DF4"/>
    <w:rsid w:val="004A0351"/>
    <w:rsid w:val="004A1648"/>
    <w:rsid w:val="004A16CB"/>
    <w:rsid w:val="004A1C5A"/>
    <w:rsid w:val="004A21E4"/>
    <w:rsid w:val="004A2D03"/>
    <w:rsid w:val="004A410F"/>
    <w:rsid w:val="004A4BEB"/>
    <w:rsid w:val="004A52AC"/>
    <w:rsid w:val="004A57E0"/>
    <w:rsid w:val="004A7141"/>
    <w:rsid w:val="004B0C95"/>
    <w:rsid w:val="004B23CC"/>
    <w:rsid w:val="004B2B36"/>
    <w:rsid w:val="004B3C4A"/>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A7"/>
    <w:rsid w:val="004C6848"/>
    <w:rsid w:val="004C6F19"/>
    <w:rsid w:val="004C762B"/>
    <w:rsid w:val="004C7ED3"/>
    <w:rsid w:val="004D0052"/>
    <w:rsid w:val="004D0341"/>
    <w:rsid w:val="004D0DDC"/>
    <w:rsid w:val="004D1052"/>
    <w:rsid w:val="004D112A"/>
    <w:rsid w:val="004D1653"/>
    <w:rsid w:val="004D2122"/>
    <w:rsid w:val="004D2F31"/>
    <w:rsid w:val="004D3035"/>
    <w:rsid w:val="004D329F"/>
    <w:rsid w:val="004D3C00"/>
    <w:rsid w:val="004D3C74"/>
    <w:rsid w:val="004D4260"/>
    <w:rsid w:val="004D4761"/>
    <w:rsid w:val="004D524D"/>
    <w:rsid w:val="004D5AF9"/>
    <w:rsid w:val="004D5D4D"/>
    <w:rsid w:val="004D5FFF"/>
    <w:rsid w:val="004D60E2"/>
    <w:rsid w:val="004D6726"/>
    <w:rsid w:val="004D6CAA"/>
    <w:rsid w:val="004D73EC"/>
    <w:rsid w:val="004D761B"/>
    <w:rsid w:val="004D7D72"/>
    <w:rsid w:val="004E0178"/>
    <w:rsid w:val="004E043C"/>
    <w:rsid w:val="004E0459"/>
    <w:rsid w:val="004E2417"/>
    <w:rsid w:val="004E2874"/>
    <w:rsid w:val="004E4049"/>
    <w:rsid w:val="004E41F1"/>
    <w:rsid w:val="004E4717"/>
    <w:rsid w:val="004E5025"/>
    <w:rsid w:val="004E539B"/>
    <w:rsid w:val="004E5D09"/>
    <w:rsid w:val="004E6FF5"/>
    <w:rsid w:val="004E78D8"/>
    <w:rsid w:val="004E7B73"/>
    <w:rsid w:val="004E7D72"/>
    <w:rsid w:val="004E7EB3"/>
    <w:rsid w:val="004F0AE5"/>
    <w:rsid w:val="004F0E57"/>
    <w:rsid w:val="004F0E60"/>
    <w:rsid w:val="004F15AA"/>
    <w:rsid w:val="004F1C09"/>
    <w:rsid w:val="004F1E2C"/>
    <w:rsid w:val="004F2549"/>
    <w:rsid w:val="004F278D"/>
    <w:rsid w:val="004F2FF6"/>
    <w:rsid w:val="004F3885"/>
    <w:rsid w:val="004F4255"/>
    <w:rsid w:val="004F4855"/>
    <w:rsid w:val="004F4880"/>
    <w:rsid w:val="004F5C90"/>
    <w:rsid w:val="004F5F70"/>
    <w:rsid w:val="004F62D5"/>
    <w:rsid w:val="004F6423"/>
    <w:rsid w:val="004F7572"/>
    <w:rsid w:val="004F76D1"/>
    <w:rsid w:val="00500006"/>
    <w:rsid w:val="005003DC"/>
    <w:rsid w:val="00500B06"/>
    <w:rsid w:val="005012CC"/>
    <w:rsid w:val="0050181C"/>
    <w:rsid w:val="00501FB3"/>
    <w:rsid w:val="005026D4"/>
    <w:rsid w:val="00502B45"/>
    <w:rsid w:val="005038AD"/>
    <w:rsid w:val="005040CF"/>
    <w:rsid w:val="005041A4"/>
    <w:rsid w:val="005058C8"/>
    <w:rsid w:val="00505904"/>
    <w:rsid w:val="00505A3B"/>
    <w:rsid w:val="00505AC6"/>
    <w:rsid w:val="00505B6A"/>
    <w:rsid w:val="00505D89"/>
    <w:rsid w:val="00506D05"/>
    <w:rsid w:val="00506D3F"/>
    <w:rsid w:val="0050733B"/>
    <w:rsid w:val="00507B06"/>
    <w:rsid w:val="00507E3D"/>
    <w:rsid w:val="00510C42"/>
    <w:rsid w:val="0051113A"/>
    <w:rsid w:val="00511227"/>
    <w:rsid w:val="005118A9"/>
    <w:rsid w:val="00511A9A"/>
    <w:rsid w:val="00511B0A"/>
    <w:rsid w:val="00511D45"/>
    <w:rsid w:val="005127AC"/>
    <w:rsid w:val="00512C4A"/>
    <w:rsid w:val="00513539"/>
    <w:rsid w:val="005137D6"/>
    <w:rsid w:val="0051380A"/>
    <w:rsid w:val="005145F4"/>
    <w:rsid w:val="00515A52"/>
    <w:rsid w:val="00515B8F"/>
    <w:rsid w:val="00516067"/>
    <w:rsid w:val="00516BE1"/>
    <w:rsid w:val="00517DC9"/>
    <w:rsid w:val="00520B61"/>
    <w:rsid w:val="00521473"/>
    <w:rsid w:val="00522C04"/>
    <w:rsid w:val="00523492"/>
    <w:rsid w:val="00523512"/>
    <w:rsid w:val="00523F69"/>
    <w:rsid w:val="00524591"/>
    <w:rsid w:val="0052477A"/>
    <w:rsid w:val="0052480F"/>
    <w:rsid w:val="00525083"/>
    <w:rsid w:val="00525886"/>
    <w:rsid w:val="00526178"/>
    <w:rsid w:val="00526AB8"/>
    <w:rsid w:val="00530AC6"/>
    <w:rsid w:val="00531216"/>
    <w:rsid w:val="005317D9"/>
    <w:rsid w:val="005322FE"/>
    <w:rsid w:val="00532480"/>
    <w:rsid w:val="00532CEE"/>
    <w:rsid w:val="0053319B"/>
    <w:rsid w:val="00533798"/>
    <w:rsid w:val="00533AD5"/>
    <w:rsid w:val="0053426A"/>
    <w:rsid w:val="00534E66"/>
    <w:rsid w:val="00535465"/>
    <w:rsid w:val="005359B6"/>
    <w:rsid w:val="00535FC7"/>
    <w:rsid w:val="005371DE"/>
    <w:rsid w:val="0053753E"/>
    <w:rsid w:val="00537A2F"/>
    <w:rsid w:val="00537EC3"/>
    <w:rsid w:val="00537F9F"/>
    <w:rsid w:val="00540945"/>
    <w:rsid w:val="00540A95"/>
    <w:rsid w:val="00540B08"/>
    <w:rsid w:val="0054186A"/>
    <w:rsid w:val="00541C81"/>
    <w:rsid w:val="005435AC"/>
    <w:rsid w:val="00543853"/>
    <w:rsid w:val="00544497"/>
    <w:rsid w:val="00544922"/>
    <w:rsid w:val="0054541D"/>
    <w:rsid w:val="00545849"/>
    <w:rsid w:val="00545AD8"/>
    <w:rsid w:val="00545F29"/>
    <w:rsid w:val="00545FB0"/>
    <w:rsid w:val="0054768B"/>
    <w:rsid w:val="00550910"/>
    <w:rsid w:val="0055217C"/>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18"/>
    <w:rsid w:val="00557C87"/>
    <w:rsid w:val="00557CBE"/>
    <w:rsid w:val="0056011B"/>
    <w:rsid w:val="00560423"/>
    <w:rsid w:val="005607BB"/>
    <w:rsid w:val="00560BB5"/>
    <w:rsid w:val="00561606"/>
    <w:rsid w:val="005621CD"/>
    <w:rsid w:val="00562F8E"/>
    <w:rsid w:val="00563083"/>
    <w:rsid w:val="00564743"/>
    <w:rsid w:val="00564C7D"/>
    <w:rsid w:val="00565A54"/>
    <w:rsid w:val="00565B6A"/>
    <w:rsid w:val="00565D1D"/>
    <w:rsid w:val="005661B2"/>
    <w:rsid w:val="005661EB"/>
    <w:rsid w:val="0056628D"/>
    <w:rsid w:val="00566BCB"/>
    <w:rsid w:val="005670A5"/>
    <w:rsid w:val="005670AD"/>
    <w:rsid w:val="0056765A"/>
    <w:rsid w:val="00570086"/>
    <w:rsid w:val="00570D12"/>
    <w:rsid w:val="00571702"/>
    <w:rsid w:val="0057195E"/>
    <w:rsid w:val="00571BA2"/>
    <w:rsid w:val="00571EAC"/>
    <w:rsid w:val="005729BE"/>
    <w:rsid w:val="00572AA9"/>
    <w:rsid w:val="00574089"/>
    <w:rsid w:val="00575BDB"/>
    <w:rsid w:val="005761AB"/>
    <w:rsid w:val="0057674A"/>
    <w:rsid w:val="005767E3"/>
    <w:rsid w:val="005769D1"/>
    <w:rsid w:val="005769EA"/>
    <w:rsid w:val="00576EFB"/>
    <w:rsid w:val="0057774E"/>
    <w:rsid w:val="00580B97"/>
    <w:rsid w:val="00584E42"/>
    <w:rsid w:val="00585964"/>
    <w:rsid w:val="005864EB"/>
    <w:rsid w:val="00587D0D"/>
    <w:rsid w:val="00587DA6"/>
    <w:rsid w:val="00591E97"/>
    <w:rsid w:val="005927C7"/>
    <w:rsid w:val="00592E59"/>
    <w:rsid w:val="00594959"/>
    <w:rsid w:val="00595D8F"/>
    <w:rsid w:val="00595DF1"/>
    <w:rsid w:val="00597437"/>
    <w:rsid w:val="00597E0F"/>
    <w:rsid w:val="005A0B95"/>
    <w:rsid w:val="005A0F32"/>
    <w:rsid w:val="005A1524"/>
    <w:rsid w:val="005A18B8"/>
    <w:rsid w:val="005A3699"/>
    <w:rsid w:val="005A3763"/>
    <w:rsid w:val="005A3C26"/>
    <w:rsid w:val="005A4ED9"/>
    <w:rsid w:val="005A5071"/>
    <w:rsid w:val="005A51F1"/>
    <w:rsid w:val="005A5A3E"/>
    <w:rsid w:val="005A6D58"/>
    <w:rsid w:val="005A771F"/>
    <w:rsid w:val="005B130D"/>
    <w:rsid w:val="005B1F97"/>
    <w:rsid w:val="005B2350"/>
    <w:rsid w:val="005B268A"/>
    <w:rsid w:val="005B36B2"/>
    <w:rsid w:val="005B3C47"/>
    <w:rsid w:val="005B3CD5"/>
    <w:rsid w:val="005B403F"/>
    <w:rsid w:val="005B40AE"/>
    <w:rsid w:val="005B4BE3"/>
    <w:rsid w:val="005B4E33"/>
    <w:rsid w:val="005B5729"/>
    <w:rsid w:val="005B58DB"/>
    <w:rsid w:val="005B5A4A"/>
    <w:rsid w:val="005B5A65"/>
    <w:rsid w:val="005B6623"/>
    <w:rsid w:val="005B680E"/>
    <w:rsid w:val="005B7919"/>
    <w:rsid w:val="005B7EE0"/>
    <w:rsid w:val="005B7FC6"/>
    <w:rsid w:val="005C01FB"/>
    <w:rsid w:val="005C0DB0"/>
    <w:rsid w:val="005C13AA"/>
    <w:rsid w:val="005C1D01"/>
    <w:rsid w:val="005C1E5E"/>
    <w:rsid w:val="005C2400"/>
    <w:rsid w:val="005C2552"/>
    <w:rsid w:val="005C292A"/>
    <w:rsid w:val="005C3700"/>
    <w:rsid w:val="005C374B"/>
    <w:rsid w:val="005C3A55"/>
    <w:rsid w:val="005C3A75"/>
    <w:rsid w:val="005C3C25"/>
    <w:rsid w:val="005C435D"/>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009A"/>
    <w:rsid w:val="005E1A6F"/>
    <w:rsid w:val="005E22E0"/>
    <w:rsid w:val="005E31FB"/>
    <w:rsid w:val="005E35AD"/>
    <w:rsid w:val="005E3917"/>
    <w:rsid w:val="005E3A05"/>
    <w:rsid w:val="005E3F6A"/>
    <w:rsid w:val="005E4217"/>
    <w:rsid w:val="005E43AE"/>
    <w:rsid w:val="005E575C"/>
    <w:rsid w:val="005E624F"/>
    <w:rsid w:val="005E628A"/>
    <w:rsid w:val="005E6888"/>
    <w:rsid w:val="005E7AB6"/>
    <w:rsid w:val="005E7CF0"/>
    <w:rsid w:val="005F14E3"/>
    <w:rsid w:val="005F17DC"/>
    <w:rsid w:val="005F18C3"/>
    <w:rsid w:val="005F1D39"/>
    <w:rsid w:val="005F27FB"/>
    <w:rsid w:val="005F2F5E"/>
    <w:rsid w:val="005F3432"/>
    <w:rsid w:val="005F41E0"/>
    <w:rsid w:val="005F43C2"/>
    <w:rsid w:val="005F49B8"/>
    <w:rsid w:val="005F4BBC"/>
    <w:rsid w:val="005F4DEA"/>
    <w:rsid w:val="005F53F4"/>
    <w:rsid w:val="005F56E7"/>
    <w:rsid w:val="005F5ACC"/>
    <w:rsid w:val="005F640B"/>
    <w:rsid w:val="005F6F68"/>
    <w:rsid w:val="005F7E28"/>
    <w:rsid w:val="00600120"/>
    <w:rsid w:val="0060076B"/>
    <w:rsid w:val="00600D67"/>
    <w:rsid w:val="0060159C"/>
    <w:rsid w:val="0060182B"/>
    <w:rsid w:val="00601F7F"/>
    <w:rsid w:val="0060223F"/>
    <w:rsid w:val="00603506"/>
    <w:rsid w:val="00603596"/>
    <w:rsid w:val="00603BCF"/>
    <w:rsid w:val="006040A7"/>
    <w:rsid w:val="006048C0"/>
    <w:rsid w:val="00604DEC"/>
    <w:rsid w:val="00605094"/>
    <w:rsid w:val="006062AE"/>
    <w:rsid w:val="00606EAD"/>
    <w:rsid w:val="006072EE"/>
    <w:rsid w:val="006073E8"/>
    <w:rsid w:val="006074E4"/>
    <w:rsid w:val="0060762F"/>
    <w:rsid w:val="0061000D"/>
    <w:rsid w:val="00610EB9"/>
    <w:rsid w:val="0061279B"/>
    <w:rsid w:val="006136BD"/>
    <w:rsid w:val="0061435F"/>
    <w:rsid w:val="0061447D"/>
    <w:rsid w:val="006148D7"/>
    <w:rsid w:val="006153E1"/>
    <w:rsid w:val="006156D0"/>
    <w:rsid w:val="006156EA"/>
    <w:rsid w:val="00615FE9"/>
    <w:rsid w:val="00616089"/>
    <w:rsid w:val="00616F1A"/>
    <w:rsid w:val="00617365"/>
    <w:rsid w:val="00620B3E"/>
    <w:rsid w:val="0062165C"/>
    <w:rsid w:val="0062193E"/>
    <w:rsid w:val="00621C57"/>
    <w:rsid w:val="00622F0F"/>
    <w:rsid w:val="0062472E"/>
    <w:rsid w:val="00624E8C"/>
    <w:rsid w:val="00625066"/>
    <w:rsid w:val="00625336"/>
    <w:rsid w:val="00625A1D"/>
    <w:rsid w:val="00626CE2"/>
    <w:rsid w:val="00627D9C"/>
    <w:rsid w:val="00627EFA"/>
    <w:rsid w:val="00631F0A"/>
    <w:rsid w:val="00632388"/>
    <w:rsid w:val="00632EB1"/>
    <w:rsid w:val="006330D6"/>
    <w:rsid w:val="00633629"/>
    <w:rsid w:val="0063427F"/>
    <w:rsid w:val="0063721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35"/>
    <w:rsid w:val="00650B9B"/>
    <w:rsid w:val="0065120A"/>
    <w:rsid w:val="00651E60"/>
    <w:rsid w:val="00652180"/>
    <w:rsid w:val="0065234A"/>
    <w:rsid w:val="0065253C"/>
    <w:rsid w:val="0065269A"/>
    <w:rsid w:val="00653421"/>
    <w:rsid w:val="00653D75"/>
    <w:rsid w:val="00653DDF"/>
    <w:rsid w:val="0065405C"/>
    <w:rsid w:val="006544BE"/>
    <w:rsid w:val="006547F6"/>
    <w:rsid w:val="00654980"/>
    <w:rsid w:val="0065617B"/>
    <w:rsid w:val="00656589"/>
    <w:rsid w:val="00656A16"/>
    <w:rsid w:val="00656BE0"/>
    <w:rsid w:val="0065760E"/>
    <w:rsid w:val="006602A3"/>
    <w:rsid w:val="00660A5A"/>
    <w:rsid w:val="00660F7A"/>
    <w:rsid w:val="006619BE"/>
    <w:rsid w:val="00661A0D"/>
    <w:rsid w:val="00662495"/>
    <w:rsid w:val="00663279"/>
    <w:rsid w:val="00663A22"/>
    <w:rsid w:val="00665225"/>
    <w:rsid w:val="00665729"/>
    <w:rsid w:val="00666014"/>
    <w:rsid w:val="006660C1"/>
    <w:rsid w:val="00666D9D"/>
    <w:rsid w:val="006679F8"/>
    <w:rsid w:val="00667A83"/>
    <w:rsid w:val="00670E9F"/>
    <w:rsid w:val="00671918"/>
    <w:rsid w:val="00671AC0"/>
    <w:rsid w:val="00672F59"/>
    <w:rsid w:val="00672F7A"/>
    <w:rsid w:val="00673A96"/>
    <w:rsid w:val="00674813"/>
    <w:rsid w:val="006751CB"/>
    <w:rsid w:val="006751D4"/>
    <w:rsid w:val="00675D57"/>
    <w:rsid w:val="00676B6C"/>
    <w:rsid w:val="00677289"/>
    <w:rsid w:val="00677B7F"/>
    <w:rsid w:val="00677FAB"/>
    <w:rsid w:val="00680096"/>
    <w:rsid w:val="00680C06"/>
    <w:rsid w:val="00680C80"/>
    <w:rsid w:val="00681259"/>
    <w:rsid w:val="0068172E"/>
    <w:rsid w:val="0068196B"/>
    <w:rsid w:val="00684812"/>
    <w:rsid w:val="00684A39"/>
    <w:rsid w:val="00684B30"/>
    <w:rsid w:val="00684DE9"/>
    <w:rsid w:val="00685742"/>
    <w:rsid w:val="00686380"/>
    <w:rsid w:val="00686617"/>
    <w:rsid w:val="00686A48"/>
    <w:rsid w:val="00687C6C"/>
    <w:rsid w:val="00687E06"/>
    <w:rsid w:val="00690D6A"/>
    <w:rsid w:val="00691635"/>
    <w:rsid w:val="00692990"/>
    <w:rsid w:val="0069302C"/>
    <w:rsid w:val="006932F9"/>
    <w:rsid w:val="00693345"/>
    <w:rsid w:val="006935A6"/>
    <w:rsid w:val="00693767"/>
    <w:rsid w:val="00694846"/>
    <w:rsid w:val="00694B98"/>
    <w:rsid w:val="006957DE"/>
    <w:rsid w:val="00696B3D"/>
    <w:rsid w:val="00696D21"/>
    <w:rsid w:val="00696FF0"/>
    <w:rsid w:val="006971B7"/>
    <w:rsid w:val="0069779E"/>
    <w:rsid w:val="00697E2E"/>
    <w:rsid w:val="00697F49"/>
    <w:rsid w:val="006A0E73"/>
    <w:rsid w:val="006A1E75"/>
    <w:rsid w:val="006A29F2"/>
    <w:rsid w:val="006A2F65"/>
    <w:rsid w:val="006A392E"/>
    <w:rsid w:val="006A441C"/>
    <w:rsid w:val="006A467B"/>
    <w:rsid w:val="006A4786"/>
    <w:rsid w:val="006A4DBC"/>
    <w:rsid w:val="006A5502"/>
    <w:rsid w:val="006A5E31"/>
    <w:rsid w:val="006A6AAD"/>
    <w:rsid w:val="006A6B39"/>
    <w:rsid w:val="006A6D2D"/>
    <w:rsid w:val="006A7386"/>
    <w:rsid w:val="006A7FE7"/>
    <w:rsid w:val="006B0259"/>
    <w:rsid w:val="006B0636"/>
    <w:rsid w:val="006B0F06"/>
    <w:rsid w:val="006B12E4"/>
    <w:rsid w:val="006B15BC"/>
    <w:rsid w:val="006B19DB"/>
    <w:rsid w:val="006B1B80"/>
    <w:rsid w:val="006B1BDD"/>
    <w:rsid w:val="006B2D17"/>
    <w:rsid w:val="006B3BCD"/>
    <w:rsid w:val="006B486D"/>
    <w:rsid w:val="006B4B2E"/>
    <w:rsid w:val="006B589F"/>
    <w:rsid w:val="006B5FF3"/>
    <w:rsid w:val="006B6521"/>
    <w:rsid w:val="006B6F5A"/>
    <w:rsid w:val="006C0271"/>
    <w:rsid w:val="006C031E"/>
    <w:rsid w:val="006C05A5"/>
    <w:rsid w:val="006C05C4"/>
    <w:rsid w:val="006C12E6"/>
    <w:rsid w:val="006C37CF"/>
    <w:rsid w:val="006C5546"/>
    <w:rsid w:val="006C6242"/>
    <w:rsid w:val="006C638D"/>
    <w:rsid w:val="006C6704"/>
    <w:rsid w:val="006C6819"/>
    <w:rsid w:val="006C6F68"/>
    <w:rsid w:val="006C7DBF"/>
    <w:rsid w:val="006D0194"/>
    <w:rsid w:val="006D0BD3"/>
    <w:rsid w:val="006D12A6"/>
    <w:rsid w:val="006D1996"/>
    <w:rsid w:val="006D2161"/>
    <w:rsid w:val="006D2FA0"/>
    <w:rsid w:val="006D3CD5"/>
    <w:rsid w:val="006D4252"/>
    <w:rsid w:val="006D465D"/>
    <w:rsid w:val="006D495F"/>
    <w:rsid w:val="006D5161"/>
    <w:rsid w:val="006D5883"/>
    <w:rsid w:val="006D5AC3"/>
    <w:rsid w:val="006D5BD0"/>
    <w:rsid w:val="006D5E25"/>
    <w:rsid w:val="006D6677"/>
    <w:rsid w:val="006D6F03"/>
    <w:rsid w:val="006E17E6"/>
    <w:rsid w:val="006E249E"/>
    <w:rsid w:val="006E3908"/>
    <w:rsid w:val="006E3BD5"/>
    <w:rsid w:val="006E4C65"/>
    <w:rsid w:val="006E50B0"/>
    <w:rsid w:val="006E5240"/>
    <w:rsid w:val="006E588A"/>
    <w:rsid w:val="006E5F99"/>
    <w:rsid w:val="006E6932"/>
    <w:rsid w:val="006E752A"/>
    <w:rsid w:val="006E78C0"/>
    <w:rsid w:val="006E7C1E"/>
    <w:rsid w:val="006E7C8B"/>
    <w:rsid w:val="006F011F"/>
    <w:rsid w:val="006F1272"/>
    <w:rsid w:val="006F138B"/>
    <w:rsid w:val="006F1C82"/>
    <w:rsid w:val="006F210A"/>
    <w:rsid w:val="006F2C9C"/>
    <w:rsid w:val="006F38CF"/>
    <w:rsid w:val="006F3AD7"/>
    <w:rsid w:val="006F42EE"/>
    <w:rsid w:val="006F47C3"/>
    <w:rsid w:val="006F49BC"/>
    <w:rsid w:val="006F4BAF"/>
    <w:rsid w:val="006F4ECA"/>
    <w:rsid w:val="006F5DB5"/>
    <w:rsid w:val="006F6002"/>
    <w:rsid w:val="006F638A"/>
    <w:rsid w:val="006F778F"/>
    <w:rsid w:val="006F7E02"/>
    <w:rsid w:val="00700678"/>
    <w:rsid w:val="007006DC"/>
    <w:rsid w:val="00700FB6"/>
    <w:rsid w:val="007016F5"/>
    <w:rsid w:val="00701ADB"/>
    <w:rsid w:val="00701B59"/>
    <w:rsid w:val="00701BF2"/>
    <w:rsid w:val="00702DF1"/>
    <w:rsid w:val="0070466D"/>
    <w:rsid w:val="00704791"/>
    <w:rsid w:val="00704B0C"/>
    <w:rsid w:val="00704D38"/>
    <w:rsid w:val="00705047"/>
    <w:rsid w:val="0070676C"/>
    <w:rsid w:val="0071036B"/>
    <w:rsid w:val="0071079D"/>
    <w:rsid w:val="00710F6A"/>
    <w:rsid w:val="00711547"/>
    <w:rsid w:val="00712C5A"/>
    <w:rsid w:val="007132AE"/>
    <w:rsid w:val="007142D1"/>
    <w:rsid w:val="00714584"/>
    <w:rsid w:val="00715049"/>
    <w:rsid w:val="00715318"/>
    <w:rsid w:val="00715A91"/>
    <w:rsid w:val="00715DD9"/>
    <w:rsid w:val="007162AB"/>
    <w:rsid w:val="00716942"/>
    <w:rsid w:val="00716C4F"/>
    <w:rsid w:val="0071728D"/>
    <w:rsid w:val="00720094"/>
    <w:rsid w:val="007202D6"/>
    <w:rsid w:val="00720511"/>
    <w:rsid w:val="00721630"/>
    <w:rsid w:val="007220AE"/>
    <w:rsid w:val="00722874"/>
    <w:rsid w:val="007229E6"/>
    <w:rsid w:val="00722BD8"/>
    <w:rsid w:val="007231F8"/>
    <w:rsid w:val="00723E92"/>
    <w:rsid w:val="00723FD2"/>
    <w:rsid w:val="00724B4E"/>
    <w:rsid w:val="00724D1A"/>
    <w:rsid w:val="00724F47"/>
    <w:rsid w:val="00725541"/>
    <w:rsid w:val="007263C4"/>
    <w:rsid w:val="007266E5"/>
    <w:rsid w:val="00726E83"/>
    <w:rsid w:val="00726F48"/>
    <w:rsid w:val="0072759E"/>
    <w:rsid w:val="00727724"/>
    <w:rsid w:val="007279BA"/>
    <w:rsid w:val="00727D32"/>
    <w:rsid w:val="00727D51"/>
    <w:rsid w:val="007301B6"/>
    <w:rsid w:val="007301BB"/>
    <w:rsid w:val="00730492"/>
    <w:rsid w:val="0073149D"/>
    <w:rsid w:val="00731503"/>
    <w:rsid w:val="00731677"/>
    <w:rsid w:val="007319C1"/>
    <w:rsid w:val="00731BA3"/>
    <w:rsid w:val="0073308C"/>
    <w:rsid w:val="007334BD"/>
    <w:rsid w:val="00734455"/>
    <w:rsid w:val="00734EE9"/>
    <w:rsid w:val="007350A1"/>
    <w:rsid w:val="0073577B"/>
    <w:rsid w:val="00735BB0"/>
    <w:rsid w:val="007377B1"/>
    <w:rsid w:val="00737F1A"/>
    <w:rsid w:val="00741867"/>
    <w:rsid w:val="00741D24"/>
    <w:rsid w:val="007420AE"/>
    <w:rsid w:val="00743336"/>
    <w:rsid w:val="007440ED"/>
    <w:rsid w:val="007456D1"/>
    <w:rsid w:val="00745810"/>
    <w:rsid w:val="00745BA2"/>
    <w:rsid w:val="00746B40"/>
    <w:rsid w:val="00747B5D"/>
    <w:rsid w:val="00747BA8"/>
    <w:rsid w:val="00747BEF"/>
    <w:rsid w:val="00747F1C"/>
    <w:rsid w:val="00747FF1"/>
    <w:rsid w:val="0075032E"/>
    <w:rsid w:val="00750CF2"/>
    <w:rsid w:val="007512CD"/>
    <w:rsid w:val="00751472"/>
    <w:rsid w:val="007516EE"/>
    <w:rsid w:val="007524F5"/>
    <w:rsid w:val="007528A7"/>
    <w:rsid w:val="00753375"/>
    <w:rsid w:val="00753669"/>
    <w:rsid w:val="0075377B"/>
    <w:rsid w:val="00753A02"/>
    <w:rsid w:val="00753A10"/>
    <w:rsid w:val="00753AD9"/>
    <w:rsid w:val="0075488D"/>
    <w:rsid w:val="007549C4"/>
    <w:rsid w:val="00755D1F"/>
    <w:rsid w:val="0075696F"/>
    <w:rsid w:val="00756AEE"/>
    <w:rsid w:val="00757EB9"/>
    <w:rsid w:val="00760EDF"/>
    <w:rsid w:val="007610CF"/>
    <w:rsid w:val="007617A3"/>
    <w:rsid w:val="00761D8C"/>
    <w:rsid w:val="007625DC"/>
    <w:rsid w:val="0076373D"/>
    <w:rsid w:val="007662D6"/>
    <w:rsid w:val="00766418"/>
    <w:rsid w:val="00766BA5"/>
    <w:rsid w:val="00766BB4"/>
    <w:rsid w:val="00767677"/>
    <w:rsid w:val="0076775D"/>
    <w:rsid w:val="00767842"/>
    <w:rsid w:val="00767C2E"/>
    <w:rsid w:val="0077166F"/>
    <w:rsid w:val="00771C5C"/>
    <w:rsid w:val="00771E40"/>
    <w:rsid w:val="00771FE0"/>
    <w:rsid w:val="00772090"/>
    <w:rsid w:val="00772534"/>
    <w:rsid w:val="00772A69"/>
    <w:rsid w:val="00772BE3"/>
    <w:rsid w:val="00772C16"/>
    <w:rsid w:val="0077541C"/>
    <w:rsid w:val="007754FF"/>
    <w:rsid w:val="00776804"/>
    <w:rsid w:val="00776857"/>
    <w:rsid w:val="0077689A"/>
    <w:rsid w:val="007773FB"/>
    <w:rsid w:val="007777AF"/>
    <w:rsid w:val="00777DEA"/>
    <w:rsid w:val="007805F0"/>
    <w:rsid w:val="00782141"/>
    <w:rsid w:val="007838A0"/>
    <w:rsid w:val="00783CA0"/>
    <w:rsid w:val="00783F1A"/>
    <w:rsid w:val="007849FA"/>
    <w:rsid w:val="00784D26"/>
    <w:rsid w:val="007855C4"/>
    <w:rsid w:val="00785A03"/>
    <w:rsid w:val="0078643D"/>
    <w:rsid w:val="00786B8E"/>
    <w:rsid w:val="007872E6"/>
    <w:rsid w:val="00787351"/>
    <w:rsid w:val="00787613"/>
    <w:rsid w:val="00790135"/>
    <w:rsid w:val="0079082E"/>
    <w:rsid w:val="00790A3F"/>
    <w:rsid w:val="0079147B"/>
    <w:rsid w:val="007918D4"/>
    <w:rsid w:val="00791908"/>
    <w:rsid w:val="00791CA5"/>
    <w:rsid w:val="00791CB9"/>
    <w:rsid w:val="00791CC9"/>
    <w:rsid w:val="00792188"/>
    <w:rsid w:val="00792A86"/>
    <w:rsid w:val="00792B06"/>
    <w:rsid w:val="00792BB6"/>
    <w:rsid w:val="007932A3"/>
    <w:rsid w:val="007936BD"/>
    <w:rsid w:val="00793B18"/>
    <w:rsid w:val="00793BC9"/>
    <w:rsid w:val="00794856"/>
    <w:rsid w:val="00795391"/>
    <w:rsid w:val="0079636D"/>
    <w:rsid w:val="0079655A"/>
    <w:rsid w:val="00797343"/>
    <w:rsid w:val="00797908"/>
    <w:rsid w:val="007A048C"/>
    <w:rsid w:val="007A0FC6"/>
    <w:rsid w:val="007A1FD1"/>
    <w:rsid w:val="007A276D"/>
    <w:rsid w:val="007A4523"/>
    <w:rsid w:val="007A51E8"/>
    <w:rsid w:val="007A577F"/>
    <w:rsid w:val="007A5994"/>
    <w:rsid w:val="007A5ADD"/>
    <w:rsid w:val="007A5F72"/>
    <w:rsid w:val="007A5FB1"/>
    <w:rsid w:val="007A6CEB"/>
    <w:rsid w:val="007A6D38"/>
    <w:rsid w:val="007A7BF0"/>
    <w:rsid w:val="007A7E49"/>
    <w:rsid w:val="007A7EAB"/>
    <w:rsid w:val="007B0B61"/>
    <w:rsid w:val="007B0D27"/>
    <w:rsid w:val="007B1CDC"/>
    <w:rsid w:val="007B1D24"/>
    <w:rsid w:val="007B2039"/>
    <w:rsid w:val="007B23C8"/>
    <w:rsid w:val="007B2675"/>
    <w:rsid w:val="007B3678"/>
    <w:rsid w:val="007B3DAD"/>
    <w:rsid w:val="007B45C4"/>
    <w:rsid w:val="007B473E"/>
    <w:rsid w:val="007B4766"/>
    <w:rsid w:val="007B5336"/>
    <w:rsid w:val="007B6292"/>
    <w:rsid w:val="007B6398"/>
    <w:rsid w:val="007B6F31"/>
    <w:rsid w:val="007B7315"/>
    <w:rsid w:val="007B73F4"/>
    <w:rsid w:val="007B75AC"/>
    <w:rsid w:val="007B770F"/>
    <w:rsid w:val="007B7A39"/>
    <w:rsid w:val="007C15ED"/>
    <w:rsid w:val="007C1AAA"/>
    <w:rsid w:val="007C1D2D"/>
    <w:rsid w:val="007C24B2"/>
    <w:rsid w:val="007C27C9"/>
    <w:rsid w:val="007C2FB7"/>
    <w:rsid w:val="007C3D58"/>
    <w:rsid w:val="007C4009"/>
    <w:rsid w:val="007C4354"/>
    <w:rsid w:val="007C43B4"/>
    <w:rsid w:val="007C4803"/>
    <w:rsid w:val="007C4888"/>
    <w:rsid w:val="007C516B"/>
    <w:rsid w:val="007C5D9D"/>
    <w:rsid w:val="007C72A3"/>
    <w:rsid w:val="007C7B7A"/>
    <w:rsid w:val="007C7FCE"/>
    <w:rsid w:val="007D0089"/>
    <w:rsid w:val="007D04E6"/>
    <w:rsid w:val="007D22E8"/>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57A"/>
    <w:rsid w:val="007E2882"/>
    <w:rsid w:val="007E2A6A"/>
    <w:rsid w:val="007E2CAA"/>
    <w:rsid w:val="007E2D9B"/>
    <w:rsid w:val="007E36A5"/>
    <w:rsid w:val="007E511A"/>
    <w:rsid w:val="007E5E23"/>
    <w:rsid w:val="007E67D3"/>
    <w:rsid w:val="007E6CE3"/>
    <w:rsid w:val="007E6D22"/>
    <w:rsid w:val="007E711E"/>
    <w:rsid w:val="007E7125"/>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218"/>
    <w:rsid w:val="007F76B1"/>
    <w:rsid w:val="00800422"/>
    <w:rsid w:val="00800DBE"/>
    <w:rsid w:val="0080130D"/>
    <w:rsid w:val="0080144D"/>
    <w:rsid w:val="00801803"/>
    <w:rsid w:val="00802085"/>
    <w:rsid w:val="008023F4"/>
    <w:rsid w:val="00803D78"/>
    <w:rsid w:val="00803E06"/>
    <w:rsid w:val="00803F9D"/>
    <w:rsid w:val="008046C9"/>
    <w:rsid w:val="00804D32"/>
    <w:rsid w:val="008064A5"/>
    <w:rsid w:val="00807AEB"/>
    <w:rsid w:val="00810090"/>
    <w:rsid w:val="008106FD"/>
    <w:rsid w:val="008113F6"/>
    <w:rsid w:val="00813B07"/>
    <w:rsid w:val="008144F0"/>
    <w:rsid w:val="008145D1"/>
    <w:rsid w:val="0081473A"/>
    <w:rsid w:val="008150BF"/>
    <w:rsid w:val="00817125"/>
    <w:rsid w:val="0081786F"/>
    <w:rsid w:val="00817EC6"/>
    <w:rsid w:val="0082077C"/>
    <w:rsid w:val="0082087D"/>
    <w:rsid w:val="00820E53"/>
    <w:rsid w:val="008211B1"/>
    <w:rsid w:val="008218FC"/>
    <w:rsid w:val="008222AC"/>
    <w:rsid w:val="00822B53"/>
    <w:rsid w:val="0082327B"/>
    <w:rsid w:val="00823538"/>
    <w:rsid w:val="008246DC"/>
    <w:rsid w:val="00824FB0"/>
    <w:rsid w:val="00825ADF"/>
    <w:rsid w:val="00826633"/>
    <w:rsid w:val="008266EF"/>
    <w:rsid w:val="00826CB0"/>
    <w:rsid w:val="008270B1"/>
    <w:rsid w:val="00827741"/>
    <w:rsid w:val="008314FD"/>
    <w:rsid w:val="008326D0"/>
    <w:rsid w:val="00832D89"/>
    <w:rsid w:val="00832F30"/>
    <w:rsid w:val="008341CF"/>
    <w:rsid w:val="008342A8"/>
    <w:rsid w:val="00834B0F"/>
    <w:rsid w:val="00834DC2"/>
    <w:rsid w:val="008358DD"/>
    <w:rsid w:val="0083605C"/>
    <w:rsid w:val="008360DF"/>
    <w:rsid w:val="00836122"/>
    <w:rsid w:val="008364BE"/>
    <w:rsid w:val="00836A3C"/>
    <w:rsid w:val="00837501"/>
    <w:rsid w:val="00837B75"/>
    <w:rsid w:val="0084063C"/>
    <w:rsid w:val="00840A7E"/>
    <w:rsid w:val="00840E98"/>
    <w:rsid w:val="00841866"/>
    <w:rsid w:val="00843826"/>
    <w:rsid w:val="008438C3"/>
    <w:rsid w:val="008440CF"/>
    <w:rsid w:val="008441C8"/>
    <w:rsid w:val="008442D9"/>
    <w:rsid w:val="00844FE2"/>
    <w:rsid w:val="00845DD6"/>
    <w:rsid w:val="00845E1F"/>
    <w:rsid w:val="00846D6E"/>
    <w:rsid w:val="0084724C"/>
    <w:rsid w:val="00847643"/>
    <w:rsid w:val="00847B5A"/>
    <w:rsid w:val="00847C1C"/>
    <w:rsid w:val="008501EE"/>
    <w:rsid w:val="00850948"/>
    <w:rsid w:val="00850A7C"/>
    <w:rsid w:val="0085101B"/>
    <w:rsid w:val="00852311"/>
    <w:rsid w:val="0085254E"/>
    <w:rsid w:val="008528F2"/>
    <w:rsid w:val="008537E7"/>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27CA"/>
    <w:rsid w:val="008632B4"/>
    <w:rsid w:val="00863477"/>
    <w:rsid w:val="008640D3"/>
    <w:rsid w:val="00864253"/>
    <w:rsid w:val="008645A3"/>
    <w:rsid w:val="008645AE"/>
    <w:rsid w:val="00864990"/>
    <w:rsid w:val="008654E4"/>
    <w:rsid w:val="008658D4"/>
    <w:rsid w:val="00865EA3"/>
    <w:rsid w:val="0086638A"/>
    <w:rsid w:val="0086679B"/>
    <w:rsid w:val="008667BD"/>
    <w:rsid w:val="00866C1C"/>
    <w:rsid w:val="008679A7"/>
    <w:rsid w:val="0087007A"/>
    <w:rsid w:val="008716BE"/>
    <w:rsid w:val="00871C25"/>
    <w:rsid w:val="008720EA"/>
    <w:rsid w:val="0087351F"/>
    <w:rsid w:val="00873694"/>
    <w:rsid w:val="00874259"/>
    <w:rsid w:val="008756F9"/>
    <w:rsid w:val="00875875"/>
    <w:rsid w:val="00875A32"/>
    <w:rsid w:val="00876434"/>
    <w:rsid w:val="00877902"/>
    <w:rsid w:val="0088078F"/>
    <w:rsid w:val="008814C5"/>
    <w:rsid w:val="008833FA"/>
    <w:rsid w:val="00884726"/>
    <w:rsid w:val="008849BC"/>
    <w:rsid w:val="008854C2"/>
    <w:rsid w:val="00885C73"/>
    <w:rsid w:val="008863EF"/>
    <w:rsid w:val="008873F2"/>
    <w:rsid w:val="00887B8B"/>
    <w:rsid w:val="00887BEF"/>
    <w:rsid w:val="00890B90"/>
    <w:rsid w:val="00890FFB"/>
    <w:rsid w:val="008912D2"/>
    <w:rsid w:val="0089196C"/>
    <w:rsid w:val="00891EDE"/>
    <w:rsid w:val="00892768"/>
    <w:rsid w:val="00892995"/>
    <w:rsid w:val="00892C5E"/>
    <w:rsid w:val="00892ED2"/>
    <w:rsid w:val="00893D8A"/>
    <w:rsid w:val="00893E45"/>
    <w:rsid w:val="008943B9"/>
    <w:rsid w:val="0089575D"/>
    <w:rsid w:val="00896D54"/>
    <w:rsid w:val="00896D74"/>
    <w:rsid w:val="00896F50"/>
    <w:rsid w:val="00897609"/>
    <w:rsid w:val="008A10CD"/>
    <w:rsid w:val="008A2353"/>
    <w:rsid w:val="008A29D6"/>
    <w:rsid w:val="008A2BDD"/>
    <w:rsid w:val="008A3962"/>
    <w:rsid w:val="008A3DAB"/>
    <w:rsid w:val="008A3E79"/>
    <w:rsid w:val="008A4815"/>
    <w:rsid w:val="008A4892"/>
    <w:rsid w:val="008A4C64"/>
    <w:rsid w:val="008A4CD2"/>
    <w:rsid w:val="008A561E"/>
    <w:rsid w:val="008A5CC1"/>
    <w:rsid w:val="008A5E86"/>
    <w:rsid w:val="008A6034"/>
    <w:rsid w:val="008A6459"/>
    <w:rsid w:val="008A6647"/>
    <w:rsid w:val="008A729D"/>
    <w:rsid w:val="008B0C86"/>
    <w:rsid w:val="008B0D12"/>
    <w:rsid w:val="008B1089"/>
    <w:rsid w:val="008B1890"/>
    <w:rsid w:val="008B206B"/>
    <w:rsid w:val="008B239D"/>
    <w:rsid w:val="008B312A"/>
    <w:rsid w:val="008B3ACA"/>
    <w:rsid w:val="008B3BBE"/>
    <w:rsid w:val="008B3BC2"/>
    <w:rsid w:val="008B40D1"/>
    <w:rsid w:val="008B50BC"/>
    <w:rsid w:val="008B5400"/>
    <w:rsid w:val="008C214F"/>
    <w:rsid w:val="008C2C34"/>
    <w:rsid w:val="008C39BC"/>
    <w:rsid w:val="008C4224"/>
    <w:rsid w:val="008C42FC"/>
    <w:rsid w:val="008C4A2F"/>
    <w:rsid w:val="008C4CEF"/>
    <w:rsid w:val="008C5327"/>
    <w:rsid w:val="008C78AC"/>
    <w:rsid w:val="008C7AB4"/>
    <w:rsid w:val="008C7DBE"/>
    <w:rsid w:val="008D0612"/>
    <w:rsid w:val="008D0953"/>
    <w:rsid w:val="008D167C"/>
    <w:rsid w:val="008D1A7E"/>
    <w:rsid w:val="008D1EFE"/>
    <w:rsid w:val="008D2825"/>
    <w:rsid w:val="008D2E8A"/>
    <w:rsid w:val="008D3E40"/>
    <w:rsid w:val="008D4074"/>
    <w:rsid w:val="008D420A"/>
    <w:rsid w:val="008D4230"/>
    <w:rsid w:val="008D5029"/>
    <w:rsid w:val="008D52D8"/>
    <w:rsid w:val="008D7948"/>
    <w:rsid w:val="008E06EA"/>
    <w:rsid w:val="008E0C45"/>
    <w:rsid w:val="008E0EF8"/>
    <w:rsid w:val="008E1097"/>
    <w:rsid w:val="008E12C9"/>
    <w:rsid w:val="008E2664"/>
    <w:rsid w:val="008E2BE1"/>
    <w:rsid w:val="008E30ED"/>
    <w:rsid w:val="008E39CD"/>
    <w:rsid w:val="008E4107"/>
    <w:rsid w:val="008E472F"/>
    <w:rsid w:val="008E4853"/>
    <w:rsid w:val="008E4A4D"/>
    <w:rsid w:val="008E4C8E"/>
    <w:rsid w:val="008E5213"/>
    <w:rsid w:val="008E61DE"/>
    <w:rsid w:val="008E61FF"/>
    <w:rsid w:val="008E672E"/>
    <w:rsid w:val="008E6753"/>
    <w:rsid w:val="008E6A25"/>
    <w:rsid w:val="008E6A5E"/>
    <w:rsid w:val="008E6C4B"/>
    <w:rsid w:val="008E763A"/>
    <w:rsid w:val="008E7ACF"/>
    <w:rsid w:val="008F012D"/>
    <w:rsid w:val="008F0439"/>
    <w:rsid w:val="008F05F6"/>
    <w:rsid w:val="008F0936"/>
    <w:rsid w:val="008F0FB6"/>
    <w:rsid w:val="008F18E7"/>
    <w:rsid w:val="008F1F43"/>
    <w:rsid w:val="008F26FD"/>
    <w:rsid w:val="008F2710"/>
    <w:rsid w:val="008F273F"/>
    <w:rsid w:val="008F2A09"/>
    <w:rsid w:val="008F2CC1"/>
    <w:rsid w:val="008F2CDA"/>
    <w:rsid w:val="008F2E32"/>
    <w:rsid w:val="008F32EB"/>
    <w:rsid w:val="008F3386"/>
    <w:rsid w:val="008F34F4"/>
    <w:rsid w:val="008F3686"/>
    <w:rsid w:val="008F5226"/>
    <w:rsid w:val="008F5E92"/>
    <w:rsid w:val="008F6AC8"/>
    <w:rsid w:val="008F6D49"/>
    <w:rsid w:val="008F6DD9"/>
    <w:rsid w:val="008F74AA"/>
    <w:rsid w:val="008F763E"/>
    <w:rsid w:val="00900BB9"/>
    <w:rsid w:val="009024D1"/>
    <w:rsid w:val="00902B26"/>
    <w:rsid w:val="00902C54"/>
    <w:rsid w:val="00903A0D"/>
    <w:rsid w:val="00904579"/>
    <w:rsid w:val="00905269"/>
    <w:rsid w:val="00905C15"/>
    <w:rsid w:val="00905DAE"/>
    <w:rsid w:val="00905F44"/>
    <w:rsid w:val="00906845"/>
    <w:rsid w:val="00906C58"/>
    <w:rsid w:val="00907E11"/>
    <w:rsid w:val="00910939"/>
    <w:rsid w:val="00910C85"/>
    <w:rsid w:val="00910FBF"/>
    <w:rsid w:val="00910FC1"/>
    <w:rsid w:val="00911CC9"/>
    <w:rsid w:val="0091431C"/>
    <w:rsid w:val="009143F0"/>
    <w:rsid w:val="009145AE"/>
    <w:rsid w:val="009148AE"/>
    <w:rsid w:val="00916484"/>
    <w:rsid w:val="009170FF"/>
    <w:rsid w:val="0091798E"/>
    <w:rsid w:val="009201B2"/>
    <w:rsid w:val="00920664"/>
    <w:rsid w:val="009224C6"/>
    <w:rsid w:val="00922799"/>
    <w:rsid w:val="0092291D"/>
    <w:rsid w:val="00922C67"/>
    <w:rsid w:val="00923EC5"/>
    <w:rsid w:val="00924178"/>
    <w:rsid w:val="009245B7"/>
    <w:rsid w:val="00924BC9"/>
    <w:rsid w:val="00924DCE"/>
    <w:rsid w:val="00925785"/>
    <w:rsid w:val="00926066"/>
    <w:rsid w:val="009265F3"/>
    <w:rsid w:val="00926705"/>
    <w:rsid w:val="009275F1"/>
    <w:rsid w:val="00927B66"/>
    <w:rsid w:val="0093056F"/>
    <w:rsid w:val="00931347"/>
    <w:rsid w:val="009318EE"/>
    <w:rsid w:val="00931E9B"/>
    <w:rsid w:val="00931FE8"/>
    <w:rsid w:val="009321C3"/>
    <w:rsid w:val="009337ED"/>
    <w:rsid w:val="00933819"/>
    <w:rsid w:val="00933C21"/>
    <w:rsid w:val="00933D77"/>
    <w:rsid w:val="00933D86"/>
    <w:rsid w:val="009341A8"/>
    <w:rsid w:val="009345D4"/>
    <w:rsid w:val="00936252"/>
    <w:rsid w:val="00936930"/>
    <w:rsid w:val="00936EC0"/>
    <w:rsid w:val="0093713E"/>
    <w:rsid w:val="009378A4"/>
    <w:rsid w:val="00937C34"/>
    <w:rsid w:val="00941967"/>
    <w:rsid w:val="00941B7D"/>
    <w:rsid w:val="00941C9E"/>
    <w:rsid w:val="009421CF"/>
    <w:rsid w:val="00942F0B"/>
    <w:rsid w:val="0094307C"/>
    <w:rsid w:val="00943237"/>
    <w:rsid w:val="009440C4"/>
    <w:rsid w:val="0094477F"/>
    <w:rsid w:val="00944C19"/>
    <w:rsid w:val="00944F2D"/>
    <w:rsid w:val="00944FA6"/>
    <w:rsid w:val="0094557D"/>
    <w:rsid w:val="00946A61"/>
    <w:rsid w:val="0094703B"/>
    <w:rsid w:val="00947C40"/>
    <w:rsid w:val="00950032"/>
    <w:rsid w:val="00950052"/>
    <w:rsid w:val="0095116E"/>
    <w:rsid w:val="00951522"/>
    <w:rsid w:val="0095251C"/>
    <w:rsid w:val="00952BCC"/>
    <w:rsid w:val="00953741"/>
    <w:rsid w:val="00954224"/>
    <w:rsid w:val="00954323"/>
    <w:rsid w:val="00954698"/>
    <w:rsid w:val="00954C75"/>
    <w:rsid w:val="00954DE0"/>
    <w:rsid w:val="00954F3D"/>
    <w:rsid w:val="00954FEC"/>
    <w:rsid w:val="00955391"/>
    <w:rsid w:val="00955CB7"/>
    <w:rsid w:val="00955D8E"/>
    <w:rsid w:val="0095617C"/>
    <w:rsid w:val="00956BED"/>
    <w:rsid w:val="00956EE6"/>
    <w:rsid w:val="00960E88"/>
    <w:rsid w:val="00961C41"/>
    <w:rsid w:val="00962775"/>
    <w:rsid w:val="009631B8"/>
    <w:rsid w:val="00964382"/>
    <w:rsid w:val="00964530"/>
    <w:rsid w:val="0096569F"/>
    <w:rsid w:val="009660BF"/>
    <w:rsid w:val="00966DB0"/>
    <w:rsid w:val="00966F8F"/>
    <w:rsid w:val="00967060"/>
    <w:rsid w:val="009670DD"/>
    <w:rsid w:val="00967382"/>
    <w:rsid w:val="00970B3D"/>
    <w:rsid w:val="00970F2D"/>
    <w:rsid w:val="00970F54"/>
    <w:rsid w:val="0097161F"/>
    <w:rsid w:val="0097165D"/>
    <w:rsid w:val="009717DB"/>
    <w:rsid w:val="00971B13"/>
    <w:rsid w:val="00972AF0"/>
    <w:rsid w:val="009732A8"/>
    <w:rsid w:val="00973E11"/>
    <w:rsid w:val="00973EBF"/>
    <w:rsid w:val="0097414F"/>
    <w:rsid w:val="0097453B"/>
    <w:rsid w:val="009757DD"/>
    <w:rsid w:val="00975C35"/>
    <w:rsid w:val="00975DCA"/>
    <w:rsid w:val="00976D96"/>
    <w:rsid w:val="0097739A"/>
    <w:rsid w:val="009773A6"/>
    <w:rsid w:val="009806E0"/>
    <w:rsid w:val="00981AEA"/>
    <w:rsid w:val="00981BD0"/>
    <w:rsid w:val="00981BD2"/>
    <w:rsid w:val="0098372B"/>
    <w:rsid w:val="009839E1"/>
    <w:rsid w:val="00984230"/>
    <w:rsid w:val="00984CA1"/>
    <w:rsid w:val="00984ED6"/>
    <w:rsid w:val="009861B8"/>
    <w:rsid w:val="00986495"/>
    <w:rsid w:val="0098666B"/>
    <w:rsid w:val="00987761"/>
    <w:rsid w:val="00987EBB"/>
    <w:rsid w:val="009900E2"/>
    <w:rsid w:val="00991312"/>
    <w:rsid w:val="009920F3"/>
    <w:rsid w:val="009923DD"/>
    <w:rsid w:val="009926EB"/>
    <w:rsid w:val="009929D2"/>
    <w:rsid w:val="00993005"/>
    <w:rsid w:val="009935F8"/>
    <w:rsid w:val="009952FB"/>
    <w:rsid w:val="009963FE"/>
    <w:rsid w:val="00996573"/>
    <w:rsid w:val="0099663B"/>
    <w:rsid w:val="009967D4"/>
    <w:rsid w:val="00997EFC"/>
    <w:rsid w:val="009A01E9"/>
    <w:rsid w:val="009A060C"/>
    <w:rsid w:val="009A07F4"/>
    <w:rsid w:val="009A0FCE"/>
    <w:rsid w:val="009A1552"/>
    <w:rsid w:val="009A1ABD"/>
    <w:rsid w:val="009A2AD3"/>
    <w:rsid w:val="009A2B05"/>
    <w:rsid w:val="009A408A"/>
    <w:rsid w:val="009A47B3"/>
    <w:rsid w:val="009A65EF"/>
    <w:rsid w:val="009A6662"/>
    <w:rsid w:val="009A6709"/>
    <w:rsid w:val="009A6F0C"/>
    <w:rsid w:val="009A77B2"/>
    <w:rsid w:val="009B03DB"/>
    <w:rsid w:val="009B0505"/>
    <w:rsid w:val="009B0F83"/>
    <w:rsid w:val="009B1354"/>
    <w:rsid w:val="009B23D2"/>
    <w:rsid w:val="009B2CA1"/>
    <w:rsid w:val="009B2D69"/>
    <w:rsid w:val="009B3034"/>
    <w:rsid w:val="009B32B0"/>
    <w:rsid w:val="009B3F31"/>
    <w:rsid w:val="009B46E2"/>
    <w:rsid w:val="009B5591"/>
    <w:rsid w:val="009B56B1"/>
    <w:rsid w:val="009B5A03"/>
    <w:rsid w:val="009B680A"/>
    <w:rsid w:val="009B737C"/>
    <w:rsid w:val="009B7716"/>
    <w:rsid w:val="009B7CC9"/>
    <w:rsid w:val="009C0F9D"/>
    <w:rsid w:val="009C1845"/>
    <w:rsid w:val="009C19E5"/>
    <w:rsid w:val="009C1A31"/>
    <w:rsid w:val="009C1BFE"/>
    <w:rsid w:val="009C1FC7"/>
    <w:rsid w:val="009C21F4"/>
    <w:rsid w:val="009C22AE"/>
    <w:rsid w:val="009C2892"/>
    <w:rsid w:val="009C2E6C"/>
    <w:rsid w:val="009C2EC1"/>
    <w:rsid w:val="009C34F2"/>
    <w:rsid w:val="009C464E"/>
    <w:rsid w:val="009C4976"/>
    <w:rsid w:val="009C5B94"/>
    <w:rsid w:val="009C5ECC"/>
    <w:rsid w:val="009C6C60"/>
    <w:rsid w:val="009C7018"/>
    <w:rsid w:val="009C7284"/>
    <w:rsid w:val="009C7D74"/>
    <w:rsid w:val="009D05D0"/>
    <w:rsid w:val="009D0C57"/>
    <w:rsid w:val="009D108C"/>
    <w:rsid w:val="009D12FE"/>
    <w:rsid w:val="009D1C83"/>
    <w:rsid w:val="009D2010"/>
    <w:rsid w:val="009D3177"/>
    <w:rsid w:val="009D34A7"/>
    <w:rsid w:val="009D46BD"/>
    <w:rsid w:val="009D4945"/>
    <w:rsid w:val="009D5040"/>
    <w:rsid w:val="009D5966"/>
    <w:rsid w:val="009D5E00"/>
    <w:rsid w:val="009D6338"/>
    <w:rsid w:val="009D6739"/>
    <w:rsid w:val="009D74B9"/>
    <w:rsid w:val="009D7761"/>
    <w:rsid w:val="009D7AE4"/>
    <w:rsid w:val="009E0099"/>
    <w:rsid w:val="009E015D"/>
    <w:rsid w:val="009E06A8"/>
    <w:rsid w:val="009E11CC"/>
    <w:rsid w:val="009E1365"/>
    <w:rsid w:val="009E16A1"/>
    <w:rsid w:val="009E1A7C"/>
    <w:rsid w:val="009E1A9D"/>
    <w:rsid w:val="009E1DF3"/>
    <w:rsid w:val="009E1F43"/>
    <w:rsid w:val="009E288A"/>
    <w:rsid w:val="009E3692"/>
    <w:rsid w:val="009E3704"/>
    <w:rsid w:val="009E386F"/>
    <w:rsid w:val="009E4266"/>
    <w:rsid w:val="009E535D"/>
    <w:rsid w:val="009E5834"/>
    <w:rsid w:val="009E58BF"/>
    <w:rsid w:val="009E594C"/>
    <w:rsid w:val="009E5C9A"/>
    <w:rsid w:val="009E5F04"/>
    <w:rsid w:val="009E626D"/>
    <w:rsid w:val="009E749E"/>
    <w:rsid w:val="009E7829"/>
    <w:rsid w:val="009E7AAF"/>
    <w:rsid w:val="009E7ED8"/>
    <w:rsid w:val="009F0411"/>
    <w:rsid w:val="009F1BAE"/>
    <w:rsid w:val="009F1CEF"/>
    <w:rsid w:val="009F35D4"/>
    <w:rsid w:val="009F415A"/>
    <w:rsid w:val="009F510E"/>
    <w:rsid w:val="009F5AB3"/>
    <w:rsid w:val="009F6EB1"/>
    <w:rsid w:val="009F79AC"/>
    <w:rsid w:val="00A01110"/>
    <w:rsid w:val="00A017A6"/>
    <w:rsid w:val="00A01C5C"/>
    <w:rsid w:val="00A0202D"/>
    <w:rsid w:val="00A025DB"/>
    <w:rsid w:val="00A02F29"/>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31E2"/>
    <w:rsid w:val="00A1386E"/>
    <w:rsid w:val="00A144F5"/>
    <w:rsid w:val="00A14C2D"/>
    <w:rsid w:val="00A14CC4"/>
    <w:rsid w:val="00A154AF"/>
    <w:rsid w:val="00A1562E"/>
    <w:rsid w:val="00A159AB"/>
    <w:rsid w:val="00A15FAF"/>
    <w:rsid w:val="00A15FCE"/>
    <w:rsid w:val="00A1609F"/>
    <w:rsid w:val="00A16673"/>
    <w:rsid w:val="00A177A6"/>
    <w:rsid w:val="00A17B21"/>
    <w:rsid w:val="00A17EEF"/>
    <w:rsid w:val="00A20C12"/>
    <w:rsid w:val="00A215B9"/>
    <w:rsid w:val="00A216CD"/>
    <w:rsid w:val="00A21FC6"/>
    <w:rsid w:val="00A22C50"/>
    <w:rsid w:val="00A23071"/>
    <w:rsid w:val="00A236BF"/>
    <w:rsid w:val="00A247CE"/>
    <w:rsid w:val="00A24A02"/>
    <w:rsid w:val="00A24EF6"/>
    <w:rsid w:val="00A2520A"/>
    <w:rsid w:val="00A25235"/>
    <w:rsid w:val="00A25747"/>
    <w:rsid w:val="00A26836"/>
    <w:rsid w:val="00A26EF1"/>
    <w:rsid w:val="00A27B37"/>
    <w:rsid w:val="00A30D3F"/>
    <w:rsid w:val="00A3113B"/>
    <w:rsid w:val="00A31177"/>
    <w:rsid w:val="00A312F1"/>
    <w:rsid w:val="00A318D0"/>
    <w:rsid w:val="00A32CC0"/>
    <w:rsid w:val="00A34AD0"/>
    <w:rsid w:val="00A34FF0"/>
    <w:rsid w:val="00A35116"/>
    <w:rsid w:val="00A3539A"/>
    <w:rsid w:val="00A35BD9"/>
    <w:rsid w:val="00A35E2C"/>
    <w:rsid w:val="00A35E7F"/>
    <w:rsid w:val="00A36197"/>
    <w:rsid w:val="00A36831"/>
    <w:rsid w:val="00A36BCB"/>
    <w:rsid w:val="00A40833"/>
    <w:rsid w:val="00A40ECB"/>
    <w:rsid w:val="00A40F19"/>
    <w:rsid w:val="00A415EE"/>
    <w:rsid w:val="00A41837"/>
    <w:rsid w:val="00A42AAC"/>
    <w:rsid w:val="00A42EC8"/>
    <w:rsid w:val="00A44E75"/>
    <w:rsid w:val="00A45AB7"/>
    <w:rsid w:val="00A47038"/>
    <w:rsid w:val="00A47686"/>
    <w:rsid w:val="00A4770C"/>
    <w:rsid w:val="00A47A33"/>
    <w:rsid w:val="00A503DC"/>
    <w:rsid w:val="00A50789"/>
    <w:rsid w:val="00A52D08"/>
    <w:rsid w:val="00A53D56"/>
    <w:rsid w:val="00A53F4E"/>
    <w:rsid w:val="00A54491"/>
    <w:rsid w:val="00A54AAF"/>
    <w:rsid w:val="00A54F17"/>
    <w:rsid w:val="00A55296"/>
    <w:rsid w:val="00A55756"/>
    <w:rsid w:val="00A55A32"/>
    <w:rsid w:val="00A55C1C"/>
    <w:rsid w:val="00A56BBE"/>
    <w:rsid w:val="00A574C0"/>
    <w:rsid w:val="00A575D0"/>
    <w:rsid w:val="00A579B3"/>
    <w:rsid w:val="00A60528"/>
    <w:rsid w:val="00A61786"/>
    <w:rsid w:val="00A619BC"/>
    <w:rsid w:val="00A620FC"/>
    <w:rsid w:val="00A6221A"/>
    <w:rsid w:val="00A6358C"/>
    <w:rsid w:val="00A648E3"/>
    <w:rsid w:val="00A64FD6"/>
    <w:rsid w:val="00A657DE"/>
    <w:rsid w:val="00A6584A"/>
    <w:rsid w:val="00A6636C"/>
    <w:rsid w:val="00A66426"/>
    <w:rsid w:val="00A6643D"/>
    <w:rsid w:val="00A668E4"/>
    <w:rsid w:val="00A66A3C"/>
    <w:rsid w:val="00A66A57"/>
    <w:rsid w:val="00A671BA"/>
    <w:rsid w:val="00A67B70"/>
    <w:rsid w:val="00A70294"/>
    <w:rsid w:val="00A70D4F"/>
    <w:rsid w:val="00A70E00"/>
    <w:rsid w:val="00A71963"/>
    <w:rsid w:val="00A71B36"/>
    <w:rsid w:val="00A71DC2"/>
    <w:rsid w:val="00A72ABF"/>
    <w:rsid w:val="00A72D2F"/>
    <w:rsid w:val="00A73DDA"/>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10C2"/>
    <w:rsid w:val="00A819C3"/>
    <w:rsid w:val="00A81A58"/>
    <w:rsid w:val="00A825F2"/>
    <w:rsid w:val="00A8266F"/>
    <w:rsid w:val="00A8304C"/>
    <w:rsid w:val="00A8370A"/>
    <w:rsid w:val="00A83EEE"/>
    <w:rsid w:val="00A844F5"/>
    <w:rsid w:val="00A84FF1"/>
    <w:rsid w:val="00A853C8"/>
    <w:rsid w:val="00A8553D"/>
    <w:rsid w:val="00A857A7"/>
    <w:rsid w:val="00A85BB0"/>
    <w:rsid w:val="00A860CA"/>
    <w:rsid w:val="00A86384"/>
    <w:rsid w:val="00A8782D"/>
    <w:rsid w:val="00A87A27"/>
    <w:rsid w:val="00A900E4"/>
    <w:rsid w:val="00A90E0A"/>
    <w:rsid w:val="00A91C3D"/>
    <w:rsid w:val="00A9388A"/>
    <w:rsid w:val="00A93C3D"/>
    <w:rsid w:val="00A941D3"/>
    <w:rsid w:val="00A94280"/>
    <w:rsid w:val="00A95368"/>
    <w:rsid w:val="00A966DB"/>
    <w:rsid w:val="00A97872"/>
    <w:rsid w:val="00A9798A"/>
    <w:rsid w:val="00A979F3"/>
    <w:rsid w:val="00A97BAC"/>
    <w:rsid w:val="00A97C27"/>
    <w:rsid w:val="00A97DB4"/>
    <w:rsid w:val="00AA0073"/>
    <w:rsid w:val="00AA09E3"/>
    <w:rsid w:val="00AA1FAE"/>
    <w:rsid w:val="00AA43C6"/>
    <w:rsid w:val="00AA48F2"/>
    <w:rsid w:val="00AA4A44"/>
    <w:rsid w:val="00AB0EB6"/>
    <w:rsid w:val="00AB10AC"/>
    <w:rsid w:val="00AB285E"/>
    <w:rsid w:val="00AB2D21"/>
    <w:rsid w:val="00AB3D0C"/>
    <w:rsid w:val="00AB47AE"/>
    <w:rsid w:val="00AB480A"/>
    <w:rsid w:val="00AB5264"/>
    <w:rsid w:val="00AB603C"/>
    <w:rsid w:val="00AB6261"/>
    <w:rsid w:val="00AB6C3C"/>
    <w:rsid w:val="00AB7003"/>
    <w:rsid w:val="00AC0653"/>
    <w:rsid w:val="00AC0BA4"/>
    <w:rsid w:val="00AC0F0F"/>
    <w:rsid w:val="00AC1F8E"/>
    <w:rsid w:val="00AC281A"/>
    <w:rsid w:val="00AC2E87"/>
    <w:rsid w:val="00AC363E"/>
    <w:rsid w:val="00AC38D0"/>
    <w:rsid w:val="00AC4F35"/>
    <w:rsid w:val="00AC53DA"/>
    <w:rsid w:val="00AC5439"/>
    <w:rsid w:val="00AC6B03"/>
    <w:rsid w:val="00AC7026"/>
    <w:rsid w:val="00AC72C2"/>
    <w:rsid w:val="00AC7DDE"/>
    <w:rsid w:val="00AD053C"/>
    <w:rsid w:val="00AD0835"/>
    <w:rsid w:val="00AD16FE"/>
    <w:rsid w:val="00AD232B"/>
    <w:rsid w:val="00AD31DB"/>
    <w:rsid w:val="00AD3837"/>
    <w:rsid w:val="00AD3A3F"/>
    <w:rsid w:val="00AD40FF"/>
    <w:rsid w:val="00AD5507"/>
    <w:rsid w:val="00AD56BB"/>
    <w:rsid w:val="00AD7A9D"/>
    <w:rsid w:val="00AE0474"/>
    <w:rsid w:val="00AE062E"/>
    <w:rsid w:val="00AE0DCA"/>
    <w:rsid w:val="00AE0F62"/>
    <w:rsid w:val="00AE1736"/>
    <w:rsid w:val="00AE17C3"/>
    <w:rsid w:val="00AE18CB"/>
    <w:rsid w:val="00AE2529"/>
    <w:rsid w:val="00AE289D"/>
    <w:rsid w:val="00AE2A27"/>
    <w:rsid w:val="00AE364B"/>
    <w:rsid w:val="00AE3A03"/>
    <w:rsid w:val="00AE3CD2"/>
    <w:rsid w:val="00AE3DA5"/>
    <w:rsid w:val="00AE3DBD"/>
    <w:rsid w:val="00AE401F"/>
    <w:rsid w:val="00AE516C"/>
    <w:rsid w:val="00AE52AD"/>
    <w:rsid w:val="00AE658E"/>
    <w:rsid w:val="00AE673A"/>
    <w:rsid w:val="00AE68D7"/>
    <w:rsid w:val="00AE6C80"/>
    <w:rsid w:val="00AE7A40"/>
    <w:rsid w:val="00AE7BE3"/>
    <w:rsid w:val="00AF0915"/>
    <w:rsid w:val="00AF10E5"/>
    <w:rsid w:val="00AF1FFD"/>
    <w:rsid w:val="00AF2DE3"/>
    <w:rsid w:val="00AF37A4"/>
    <w:rsid w:val="00AF3D11"/>
    <w:rsid w:val="00AF40B8"/>
    <w:rsid w:val="00AF4633"/>
    <w:rsid w:val="00AF48C1"/>
    <w:rsid w:val="00AF4B6F"/>
    <w:rsid w:val="00AF5738"/>
    <w:rsid w:val="00AF69EF"/>
    <w:rsid w:val="00AF7116"/>
    <w:rsid w:val="00AF75FC"/>
    <w:rsid w:val="00AF7E9A"/>
    <w:rsid w:val="00B000F6"/>
    <w:rsid w:val="00B0016B"/>
    <w:rsid w:val="00B005A0"/>
    <w:rsid w:val="00B016C2"/>
    <w:rsid w:val="00B01709"/>
    <w:rsid w:val="00B01D37"/>
    <w:rsid w:val="00B03486"/>
    <w:rsid w:val="00B051D8"/>
    <w:rsid w:val="00B053A3"/>
    <w:rsid w:val="00B068AB"/>
    <w:rsid w:val="00B068D5"/>
    <w:rsid w:val="00B06BA9"/>
    <w:rsid w:val="00B074A5"/>
    <w:rsid w:val="00B1062A"/>
    <w:rsid w:val="00B12B47"/>
    <w:rsid w:val="00B12BDF"/>
    <w:rsid w:val="00B1327C"/>
    <w:rsid w:val="00B14726"/>
    <w:rsid w:val="00B15251"/>
    <w:rsid w:val="00B21481"/>
    <w:rsid w:val="00B21688"/>
    <w:rsid w:val="00B217D7"/>
    <w:rsid w:val="00B2205B"/>
    <w:rsid w:val="00B227F7"/>
    <w:rsid w:val="00B22B4C"/>
    <w:rsid w:val="00B2344C"/>
    <w:rsid w:val="00B235E8"/>
    <w:rsid w:val="00B243F2"/>
    <w:rsid w:val="00B2521E"/>
    <w:rsid w:val="00B25BC5"/>
    <w:rsid w:val="00B2605D"/>
    <w:rsid w:val="00B27B33"/>
    <w:rsid w:val="00B27B54"/>
    <w:rsid w:val="00B27BF1"/>
    <w:rsid w:val="00B30DCB"/>
    <w:rsid w:val="00B30E81"/>
    <w:rsid w:val="00B3117D"/>
    <w:rsid w:val="00B31FD2"/>
    <w:rsid w:val="00B31FD4"/>
    <w:rsid w:val="00B32110"/>
    <w:rsid w:val="00B32717"/>
    <w:rsid w:val="00B3338E"/>
    <w:rsid w:val="00B33614"/>
    <w:rsid w:val="00B3429D"/>
    <w:rsid w:val="00B346C3"/>
    <w:rsid w:val="00B3535C"/>
    <w:rsid w:val="00B35ADF"/>
    <w:rsid w:val="00B36AAD"/>
    <w:rsid w:val="00B36DE5"/>
    <w:rsid w:val="00B375A5"/>
    <w:rsid w:val="00B37734"/>
    <w:rsid w:val="00B401EA"/>
    <w:rsid w:val="00B4062B"/>
    <w:rsid w:val="00B40C97"/>
    <w:rsid w:val="00B40EE6"/>
    <w:rsid w:val="00B4187F"/>
    <w:rsid w:val="00B423D2"/>
    <w:rsid w:val="00B4269B"/>
    <w:rsid w:val="00B42CC1"/>
    <w:rsid w:val="00B42F1C"/>
    <w:rsid w:val="00B432A7"/>
    <w:rsid w:val="00B4380C"/>
    <w:rsid w:val="00B43887"/>
    <w:rsid w:val="00B440BE"/>
    <w:rsid w:val="00B447A9"/>
    <w:rsid w:val="00B44B5F"/>
    <w:rsid w:val="00B4591F"/>
    <w:rsid w:val="00B45B70"/>
    <w:rsid w:val="00B46055"/>
    <w:rsid w:val="00B4680A"/>
    <w:rsid w:val="00B46BCC"/>
    <w:rsid w:val="00B46DE0"/>
    <w:rsid w:val="00B46E6E"/>
    <w:rsid w:val="00B46EB6"/>
    <w:rsid w:val="00B47010"/>
    <w:rsid w:val="00B4721C"/>
    <w:rsid w:val="00B475CF"/>
    <w:rsid w:val="00B47D3A"/>
    <w:rsid w:val="00B50144"/>
    <w:rsid w:val="00B502A7"/>
    <w:rsid w:val="00B50C29"/>
    <w:rsid w:val="00B51701"/>
    <w:rsid w:val="00B51D95"/>
    <w:rsid w:val="00B52828"/>
    <w:rsid w:val="00B534D3"/>
    <w:rsid w:val="00B54CC9"/>
    <w:rsid w:val="00B551A6"/>
    <w:rsid w:val="00B55A4D"/>
    <w:rsid w:val="00B55D26"/>
    <w:rsid w:val="00B55D40"/>
    <w:rsid w:val="00B55DFD"/>
    <w:rsid w:val="00B55F3A"/>
    <w:rsid w:val="00B56BFE"/>
    <w:rsid w:val="00B57505"/>
    <w:rsid w:val="00B60A70"/>
    <w:rsid w:val="00B61E5E"/>
    <w:rsid w:val="00B622A9"/>
    <w:rsid w:val="00B63CAC"/>
    <w:rsid w:val="00B65B83"/>
    <w:rsid w:val="00B67241"/>
    <w:rsid w:val="00B675D8"/>
    <w:rsid w:val="00B700DA"/>
    <w:rsid w:val="00B701C0"/>
    <w:rsid w:val="00B70AF3"/>
    <w:rsid w:val="00B70C69"/>
    <w:rsid w:val="00B712CE"/>
    <w:rsid w:val="00B71425"/>
    <w:rsid w:val="00B716F1"/>
    <w:rsid w:val="00B71BDE"/>
    <w:rsid w:val="00B7288B"/>
    <w:rsid w:val="00B72D04"/>
    <w:rsid w:val="00B72D17"/>
    <w:rsid w:val="00B7306E"/>
    <w:rsid w:val="00B7332F"/>
    <w:rsid w:val="00B7373B"/>
    <w:rsid w:val="00B746F1"/>
    <w:rsid w:val="00B74B66"/>
    <w:rsid w:val="00B74D94"/>
    <w:rsid w:val="00B754D8"/>
    <w:rsid w:val="00B756A0"/>
    <w:rsid w:val="00B75D43"/>
    <w:rsid w:val="00B764D3"/>
    <w:rsid w:val="00B76CEF"/>
    <w:rsid w:val="00B76EF1"/>
    <w:rsid w:val="00B7723E"/>
    <w:rsid w:val="00B77C31"/>
    <w:rsid w:val="00B803A0"/>
    <w:rsid w:val="00B80958"/>
    <w:rsid w:val="00B81355"/>
    <w:rsid w:val="00B814C1"/>
    <w:rsid w:val="00B8150A"/>
    <w:rsid w:val="00B81E70"/>
    <w:rsid w:val="00B82217"/>
    <w:rsid w:val="00B822C5"/>
    <w:rsid w:val="00B82AD4"/>
    <w:rsid w:val="00B83B31"/>
    <w:rsid w:val="00B85BAC"/>
    <w:rsid w:val="00B85C5A"/>
    <w:rsid w:val="00B86729"/>
    <w:rsid w:val="00B86B04"/>
    <w:rsid w:val="00B86E50"/>
    <w:rsid w:val="00B874EE"/>
    <w:rsid w:val="00B87543"/>
    <w:rsid w:val="00B875F4"/>
    <w:rsid w:val="00B8795C"/>
    <w:rsid w:val="00B90FB3"/>
    <w:rsid w:val="00B914E0"/>
    <w:rsid w:val="00B914ED"/>
    <w:rsid w:val="00B9209E"/>
    <w:rsid w:val="00B9232D"/>
    <w:rsid w:val="00B92592"/>
    <w:rsid w:val="00B92715"/>
    <w:rsid w:val="00B92C91"/>
    <w:rsid w:val="00B92E00"/>
    <w:rsid w:val="00B935B6"/>
    <w:rsid w:val="00B93862"/>
    <w:rsid w:val="00B93B4B"/>
    <w:rsid w:val="00B93DA0"/>
    <w:rsid w:val="00B93E05"/>
    <w:rsid w:val="00B94039"/>
    <w:rsid w:val="00B9415E"/>
    <w:rsid w:val="00B95D2D"/>
    <w:rsid w:val="00B96C7C"/>
    <w:rsid w:val="00BA0037"/>
    <w:rsid w:val="00BA0069"/>
    <w:rsid w:val="00BA050F"/>
    <w:rsid w:val="00BA1549"/>
    <w:rsid w:val="00BA1EBF"/>
    <w:rsid w:val="00BA1FF7"/>
    <w:rsid w:val="00BA258C"/>
    <w:rsid w:val="00BA28D2"/>
    <w:rsid w:val="00BA32E0"/>
    <w:rsid w:val="00BA3603"/>
    <w:rsid w:val="00BA4471"/>
    <w:rsid w:val="00BA492E"/>
    <w:rsid w:val="00BA5519"/>
    <w:rsid w:val="00BA678B"/>
    <w:rsid w:val="00BA6810"/>
    <w:rsid w:val="00BA6B4A"/>
    <w:rsid w:val="00BA6CF0"/>
    <w:rsid w:val="00BA7106"/>
    <w:rsid w:val="00BB0218"/>
    <w:rsid w:val="00BB0552"/>
    <w:rsid w:val="00BB0E0F"/>
    <w:rsid w:val="00BB0F91"/>
    <w:rsid w:val="00BB19CD"/>
    <w:rsid w:val="00BB2B3A"/>
    <w:rsid w:val="00BB3D60"/>
    <w:rsid w:val="00BB4B3B"/>
    <w:rsid w:val="00BB525A"/>
    <w:rsid w:val="00BB5C92"/>
    <w:rsid w:val="00BB630F"/>
    <w:rsid w:val="00BB6395"/>
    <w:rsid w:val="00BB67C0"/>
    <w:rsid w:val="00BB6CE2"/>
    <w:rsid w:val="00BB77DC"/>
    <w:rsid w:val="00BB7FF8"/>
    <w:rsid w:val="00BC0007"/>
    <w:rsid w:val="00BC0871"/>
    <w:rsid w:val="00BC11DD"/>
    <w:rsid w:val="00BC2375"/>
    <w:rsid w:val="00BC23DF"/>
    <w:rsid w:val="00BC2D8F"/>
    <w:rsid w:val="00BC31D9"/>
    <w:rsid w:val="00BC32EA"/>
    <w:rsid w:val="00BC3DB7"/>
    <w:rsid w:val="00BC4773"/>
    <w:rsid w:val="00BC5FBC"/>
    <w:rsid w:val="00BC6741"/>
    <w:rsid w:val="00BC67E7"/>
    <w:rsid w:val="00BC6802"/>
    <w:rsid w:val="00BC69F1"/>
    <w:rsid w:val="00BC6A9E"/>
    <w:rsid w:val="00BC72B0"/>
    <w:rsid w:val="00BC74D0"/>
    <w:rsid w:val="00BC77B1"/>
    <w:rsid w:val="00BC7E3B"/>
    <w:rsid w:val="00BD03B4"/>
    <w:rsid w:val="00BD0D42"/>
    <w:rsid w:val="00BD0D7F"/>
    <w:rsid w:val="00BD10A0"/>
    <w:rsid w:val="00BD494C"/>
    <w:rsid w:val="00BD4D98"/>
    <w:rsid w:val="00BD667F"/>
    <w:rsid w:val="00BD6B49"/>
    <w:rsid w:val="00BD6E28"/>
    <w:rsid w:val="00BD7AC0"/>
    <w:rsid w:val="00BE05AA"/>
    <w:rsid w:val="00BE310D"/>
    <w:rsid w:val="00BE4538"/>
    <w:rsid w:val="00BE4926"/>
    <w:rsid w:val="00BE52FC"/>
    <w:rsid w:val="00BE5549"/>
    <w:rsid w:val="00BE5E3E"/>
    <w:rsid w:val="00BE659B"/>
    <w:rsid w:val="00BE6917"/>
    <w:rsid w:val="00BE6F7F"/>
    <w:rsid w:val="00BE7067"/>
    <w:rsid w:val="00BE7167"/>
    <w:rsid w:val="00BF0075"/>
    <w:rsid w:val="00BF0B2D"/>
    <w:rsid w:val="00BF11A1"/>
    <w:rsid w:val="00BF122D"/>
    <w:rsid w:val="00BF35D7"/>
    <w:rsid w:val="00BF3933"/>
    <w:rsid w:val="00BF4132"/>
    <w:rsid w:val="00BF5317"/>
    <w:rsid w:val="00BF5BB3"/>
    <w:rsid w:val="00BF6715"/>
    <w:rsid w:val="00BF671E"/>
    <w:rsid w:val="00C00253"/>
    <w:rsid w:val="00C00311"/>
    <w:rsid w:val="00C00887"/>
    <w:rsid w:val="00C014A0"/>
    <w:rsid w:val="00C01F41"/>
    <w:rsid w:val="00C02235"/>
    <w:rsid w:val="00C02C65"/>
    <w:rsid w:val="00C02ED5"/>
    <w:rsid w:val="00C02FA8"/>
    <w:rsid w:val="00C04D2A"/>
    <w:rsid w:val="00C0507F"/>
    <w:rsid w:val="00C055BF"/>
    <w:rsid w:val="00C05B2A"/>
    <w:rsid w:val="00C10318"/>
    <w:rsid w:val="00C10990"/>
    <w:rsid w:val="00C10AFB"/>
    <w:rsid w:val="00C13F17"/>
    <w:rsid w:val="00C13FDD"/>
    <w:rsid w:val="00C140EA"/>
    <w:rsid w:val="00C141D6"/>
    <w:rsid w:val="00C14752"/>
    <w:rsid w:val="00C149DD"/>
    <w:rsid w:val="00C1501B"/>
    <w:rsid w:val="00C16080"/>
    <w:rsid w:val="00C167A7"/>
    <w:rsid w:val="00C16AEB"/>
    <w:rsid w:val="00C17387"/>
    <w:rsid w:val="00C1798F"/>
    <w:rsid w:val="00C20210"/>
    <w:rsid w:val="00C209E4"/>
    <w:rsid w:val="00C23071"/>
    <w:rsid w:val="00C23BA2"/>
    <w:rsid w:val="00C248CA"/>
    <w:rsid w:val="00C25520"/>
    <w:rsid w:val="00C25B43"/>
    <w:rsid w:val="00C25FBC"/>
    <w:rsid w:val="00C272BA"/>
    <w:rsid w:val="00C30B01"/>
    <w:rsid w:val="00C31AFB"/>
    <w:rsid w:val="00C3205E"/>
    <w:rsid w:val="00C323AC"/>
    <w:rsid w:val="00C33673"/>
    <w:rsid w:val="00C336BB"/>
    <w:rsid w:val="00C3376D"/>
    <w:rsid w:val="00C34131"/>
    <w:rsid w:val="00C3451F"/>
    <w:rsid w:val="00C34BAB"/>
    <w:rsid w:val="00C34D12"/>
    <w:rsid w:val="00C34DC3"/>
    <w:rsid w:val="00C36E80"/>
    <w:rsid w:val="00C3787F"/>
    <w:rsid w:val="00C412AB"/>
    <w:rsid w:val="00C42ACF"/>
    <w:rsid w:val="00C42E3F"/>
    <w:rsid w:val="00C43A94"/>
    <w:rsid w:val="00C43F2D"/>
    <w:rsid w:val="00C440FB"/>
    <w:rsid w:val="00C4478A"/>
    <w:rsid w:val="00C44BD3"/>
    <w:rsid w:val="00C44D27"/>
    <w:rsid w:val="00C45AF0"/>
    <w:rsid w:val="00C45CD1"/>
    <w:rsid w:val="00C45FF9"/>
    <w:rsid w:val="00C46061"/>
    <w:rsid w:val="00C46424"/>
    <w:rsid w:val="00C46931"/>
    <w:rsid w:val="00C501CD"/>
    <w:rsid w:val="00C504BE"/>
    <w:rsid w:val="00C50C8F"/>
    <w:rsid w:val="00C52204"/>
    <w:rsid w:val="00C527CA"/>
    <w:rsid w:val="00C52D7F"/>
    <w:rsid w:val="00C53076"/>
    <w:rsid w:val="00C53368"/>
    <w:rsid w:val="00C5382D"/>
    <w:rsid w:val="00C54346"/>
    <w:rsid w:val="00C54F66"/>
    <w:rsid w:val="00C55399"/>
    <w:rsid w:val="00C55684"/>
    <w:rsid w:val="00C55FC1"/>
    <w:rsid w:val="00C568E7"/>
    <w:rsid w:val="00C57536"/>
    <w:rsid w:val="00C57A5D"/>
    <w:rsid w:val="00C57A97"/>
    <w:rsid w:val="00C60151"/>
    <w:rsid w:val="00C6034F"/>
    <w:rsid w:val="00C61259"/>
    <w:rsid w:val="00C61889"/>
    <w:rsid w:val="00C618D1"/>
    <w:rsid w:val="00C62ACF"/>
    <w:rsid w:val="00C62F14"/>
    <w:rsid w:val="00C62F88"/>
    <w:rsid w:val="00C62F91"/>
    <w:rsid w:val="00C632A9"/>
    <w:rsid w:val="00C6409D"/>
    <w:rsid w:val="00C64517"/>
    <w:rsid w:val="00C652BB"/>
    <w:rsid w:val="00C656E1"/>
    <w:rsid w:val="00C66156"/>
    <w:rsid w:val="00C66A10"/>
    <w:rsid w:val="00C676B5"/>
    <w:rsid w:val="00C67AE3"/>
    <w:rsid w:val="00C705E1"/>
    <w:rsid w:val="00C707F4"/>
    <w:rsid w:val="00C70937"/>
    <w:rsid w:val="00C71219"/>
    <w:rsid w:val="00C72730"/>
    <w:rsid w:val="00C72885"/>
    <w:rsid w:val="00C72C3B"/>
    <w:rsid w:val="00C73045"/>
    <w:rsid w:val="00C73259"/>
    <w:rsid w:val="00C734BC"/>
    <w:rsid w:val="00C734F2"/>
    <w:rsid w:val="00C7352E"/>
    <w:rsid w:val="00C73631"/>
    <w:rsid w:val="00C737BA"/>
    <w:rsid w:val="00C7465B"/>
    <w:rsid w:val="00C76401"/>
    <w:rsid w:val="00C76D9B"/>
    <w:rsid w:val="00C77AA5"/>
    <w:rsid w:val="00C77BFB"/>
    <w:rsid w:val="00C8013D"/>
    <w:rsid w:val="00C80538"/>
    <w:rsid w:val="00C819A5"/>
    <w:rsid w:val="00C82707"/>
    <w:rsid w:val="00C8363A"/>
    <w:rsid w:val="00C84098"/>
    <w:rsid w:val="00C84891"/>
    <w:rsid w:val="00C85000"/>
    <w:rsid w:val="00C85D0D"/>
    <w:rsid w:val="00C87535"/>
    <w:rsid w:val="00C87B8E"/>
    <w:rsid w:val="00C87E29"/>
    <w:rsid w:val="00C90307"/>
    <w:rsid w:val="00C90711"/>
    <w:rsid w:val="00C90BDF"/>
    <w:rsid w:val="00C9178A"/>
    <w:rsid w:val="00C91A3E"/>
    <w:rsid w:val="00C92272"/>
    <w:rsid w:val="00C92699"/>
    <w:rsid w:val="00C92781"/>
    <w:rsid w:val="00C928F3"/>
    <w:rsid w:val="00C93B89"/>
    <w:rsid w:val="00C93CDF"/>
    <w:rsid w:val="00C93F6B"/>
    <w:rsid w:val="00C940FF"/>
    <w:rsid w:val="00C948A6"/>
    <w:rsid w:val="00C95060"/>
    <w:rsid w:val="00C9629D"/>
    <w:rsid w:val="00C9636E"/>
    <w:rsid w:val="00C969AF"/>
    <w:rsid w:val="00C97D42"/>
    <w:rsid w:val="00CA0096"/>
    <w:rsid w:val="00CA0A5B"/>
    <w:rsid w:val="00CA12C0"/>
    <w:rsid w:val="00CA1758"/>
    <w:rsid w:val="00CA1FA4"/>
    <w:rsid w:val="00CA2112"/>
    <w:rsid w:val="00CA2544"/>
    <w:rsid w:val="00CA487D"/>
    <w:rsid w:val="00CA5B65"/>
    <w:rsid w:val="00CA5B9C"/>
    <w:rsid w:val="00CA610B"/>
    <w:rsid w:val="00CA6656"/>
    <w:rsid w:val="00CA66AB"/>
    <w:rsid w:val="00CA6BF6"/>
    <w:rsid w:val="00CA78AB"/>
    <w:rsid w:val="00CA7AAA"/>
    <w:rsid w:val="00CA7D26"/>
    <w:rsid w:val="00CA7D80"/>
    <w:rsid w:val="00CA7DDB"/>
    <w:rsid w:val="00CB0F6C"/>
    <w:rsid w:val="00CB1227"/>
    <w:rsid w:val="00CB1AEF"/>
    <w:rsid w:val="00CB2DD2"/>
    <w:rsid w:val="00CB2E03"/>
    <w:rsid w:val="00CB306D"/>
    <w:rsid w:val="00CB3509"/>
    <w:rsid w:val="00CB36AB"/>
    <w:rsid w:val="00CB4679"/>
    <w:rsid w:val="00CB46AD"/>
    <w:rsid w:val="00CB4F78"/>
    <w:rsid w:val="00CB55EB"/>
    <w:rsid w:val="00CB6A6B"/>
    <w:rsid w:val="00CB722E"/>
    <w:rsid w:val="00CC0A42"/>
    <w:rsid w:val="00CC13B4"/>
    <w:rsid w:val="00CC154C"/>
    <w:rsid w:val="00CC2BE4"/>
    <w:rsid w:val="00CC2E75"/>
    <w:rsid w:val="00CC38EA"/>
    <w:rsid w:val="00CC39E7"/>
    <w:rsid w:val="00CC3BFC"/>
    <w:rsid w:val="00CC4168"/>
    <w:rsid w:val="00CC46C7"/>
    <w:rsid w:val="00CC49ED"/>
    <w:rsid w:val="00CC4CC3"/>
    <w:rsid w:val="00CC4DC6"/>
    <w:rsid w:val="00CC5046"/>
    <w:rsid w:val="00CC5514"/>
    <w:rsid w:val="00CC58F5"/>
    <w:rsid w:val="00CC5F1C"/>
    <w:rsid w:val="00CC7099"/>
    <w:rsid w:val="00CC79F7"/>
    <w:rsid w:val="00CC7A8F"/>
    <w:rsid w:val="00CC7FAA"/>
    <w:rsid w:val="00CD067D"/>
    <w:rsid w:val="00CD06A5"/>
    <w:rsid w:val="00CD09C4"/>
    <w:rsid w:val="00CD18D8"/>
    <w:rsid w:val="00CD28F8"/>
    <w:rsid w:val="00CD2E79"/>
    <w:rsid w:val="00CD3312"/>
    <w:rsid w:val="00CD3B63"/>
    <w:rsid w:val="00CD4DFD"/>
    <w:rsid w:val="00CD4E8B"/>
    <w:rsid w:val="00CD63C2"/>
    <w:rsid w:val="00CD7B2B"/>
    <w:rsid w:val="00CD7CC3"/>
    <w:rsid w:val="00CE0819"/>
    <w:rsid w:val="00CE09C0"/>
    <w:rsid w:val="00CE20DE"/>
    <w:rsid w:val="00CE3402"/>
    <w:rsid w:val="00CE39A9"/>
    <w:rsid w:val="00CE3A87"/>
    <w:rsid w:val="00CE47AF"/>
    <w:rsid w:val="00CE4EA9"/>
    <w:rsid w:val="00CE5E59"/>
    <w:rsid w:val="00CE66EC"/>
    <w:rsid w:val="00CE6B4F"/>
    <w:rsid w:val="00CE7916"/>
    <w:rsid w:val="00CF054B"/>
    <w:rsid w:val="00CF0F5C"/>
    <w:rsid w:val="00CF11E7"/>
    <w:rsid w:val="00CF2678"/>
    <w:rsid w:val="00CF29B5"/>
    <w:rsid w:val="00CF33C9"/>
    <w:rsid w:val="00CF3635"/>
    <w:rsid w:val="00CF4134"/>
    <w:rsid w:val="00CF50B3"/>
    <w:rsid w:val="00CF5374"/>
    <w:rsid w:val="00CF5B36"/>
    <w:rsid w:val="00CF5E1F"/>
    <w:rsid w:val="00CF692F"/>
    <w:rsid w:val="00CF6CAA"/>
    <w:rsid w:val="00CF7423"/>
    <w:rsid w:val="00CF7506"/>
    <w:rsid w:val="00CF777F"/>
    <w:rsid w:val="00CF7CB0"/>
    <w:rsid w:val="00D006C3"/>
    <w:rsid w:val="00D01C89"/>
    <w:rsid w:val="00D02258"/>
    <w:rsid w:val="00D02E72"/>
    <w:rsid w:val="00D03D80"/>
    <w:rsid w:val="00D0401A"/>
    <w:rsid w:val="00D0495A"/>
    <w:rsid w:val="00D05647"/>
    <w:rsid w:val="00D056AD"/>
    <w:rsid w:val="00D06414"/>
    <w:rsid w:val="00D06CB6"/>
    <w:rsid w:val="00D077C9"/>
    <w:rsid w:val="00D07B88"/>
    <w:rsid w:val="00D10064"/>
    <w:rsid w:val="00D10105"/>
    <w:rsid w:val="00D10F03"/>
    <w:rsid w:val="00D1107B"/>
    <w:rsid w:val="00D114B5"/>
    <w:rsid w:val="00D11654"/>
    <w:rsid w:val="00D11BD4"/>
    <w:rsid w:val="00D12BF3"/>
    <w:rsid w:val="00D13244"/>
    <w:rsid w:val="00D133DB"/>
    <w:rsid w:val="00D1371D"/>
    <w:rsid w:val="00D14608"/>
    <w:rsid w:val="00D15B0B"/>
    <w:rsid w:val="00D16C31"/>
    <w:rsid w:val="00D16E32"/>
    <w:rsid w:val="00D2084D"/>
    <w:rsid w:val="00D20CB8"/>
    <w:rsid w:val="00D20F88"/>
    <w:rsid w:val="00D210C7"/>
    <w:rsid w:val="00D223C3"/>
    <w:rsid w:val="00D22514"/>
    <w:rsid w:val="00D23E6D"/>
    <w:rsid w:val="00D243C2"/>
    <w:rsid w:val="00D24D30"/>
    <w:rsid w:val="00D25293"/>
    <w:rsid w:val="00D25672"/>
    <w:rsid w:val="00D25A44"/>
    <w:rsid w:val="00D271B4"/>
    <w:rsid w:val="00D2782E"/>
    <w:rsid w:val="00D30170"/>
    <w:rsid w:val="00D30C9C"/>
    <w:rsid w:val="00D319B6"/>
    <w:rsid w:val="00D33003"/>
    <w:rsid w:val="00D33083"/>
    <w:rsid w:val="00D336EE"/>
    <w:rsid w:val="00D33C48"/>
    <w:rsid w:val="00D35DFE"/>
    <w:rsid w:val="00D360C8"/>
    <w:rsid w:val="00D3660C"/>
    <w:rsid w:val="00D36F02"/>
    <w:rsid w:val="00D370F0"/>
    <w:rsid w:val="00D37E1A"/>
    <w:rsid w:val="00D40467"/>
    <w:rsid w:val="00D40668"/>
    <w:rsid w:val="00D41C90"/>
    <w:rsid w:val="00D4272A"/>
    <w:rsid w:val="00D43689"/>
    <w:rsid w:val="00D43C97"/>
    <w:rsid w:val="00D43D09"/>
    <w:rsid w:val="00D47691"/>
    <w:rsid w:val="00D478FA"/>
    <w:rsid w:val="00D47DF8"/>
    <w:rsid w:val="00D50183"/>
    <w:rsid w:val="00D50C00"/>
    <w:rsid w:val="00D51EBD"/>
    <w:rsid w:val="00D52ADF"/>
    <w:rsid w:val="00D54E28"/>
    <w:rsid w:val="00D55B9F"/>
    <w:rsid w:val="00D56065"/>
    <w:rsid w:val="00D5612E"/>
    <w:rsid w:val="00D56251"/>
    <w:rsid w:val="00D56D57"/>
    <w:rsid w:val="00D571F7"/>
    <w:rsid w:val="00D5795C"/>
    <w:rsid w:val="00D6019F"/>
    <w:rsid w:val="00D6029F"/>
    <w:rsid w:val="00D60A81"/>
    <w:rsid w:val="00D60DB7"/>
    <w:rsid w:val="00D60E6C"/>
    <w:rsid w:val="00D61631"/>
    <w:rsid w:val="00D62405"/>
    <w:rsid w:val="00D6253B"/>
    <w:rsid w:val="00D62587"/>
    <w:rsid w:val="00D62600"/>
    <w:rsid w:val="00D62D16"/>
    <w:rsid w:val="00D63039"/>
    <w:rsid w:val="00D63505"/>
    <w:rsid w:val="00D63B61"/>
    <w:rsid w:val="00D64164"/>
    <w:rsid w:val="00D6562F"/>
    <w:rsid w:val="00D65B21"/>
    <w:rsid w:val="00D66366"/>
    <w:rsid w:val="00D66736"/>
    <w:rsid w:val="00D668E1"/>
    <w:rsid w:val="00D6755D"/>
    <w:rsid w:val="00D67830"/>
    <w:rsid w:val="00D67E78"/>
    <w:rsid w:val="00D7025C"/>
    <w:rsid w:val="00D70CD2"/>
    <w:rsid w:val="00D716AA"/>
    <w:rsid w:val="00D71DC6"/>
    <w:rsid w:val="00D731EE"/>
    <w:rsid w:val="00D73815"/>
    <w:rsid w:val="00D73C31"/>
    <w:rsid w:val="00D73EF6"/>
    <w:rsid w:val="00D74A13"/>
    <w:rsid w:val="00D754E9"/>
    <w:rsid w:val="00D755D1"/>
    <w:rsid w:val="00D7566F"/>
    <w:rsid w:val="00D761A4"/>
    <w:rsid w:val="00D76AB2"/>
    <w:rsid w:val="00D76B48"/>
    <w:rsid w:val="00D76DF6"/>
    <w:rsid w:val="00D76E41"/>
    <w:rsid w:val="00D80455"/>
    <w:rsid w:val="00D806B6"/>
    <w:rsid w:val="00D80B54"/>
    <w:rsid w:val="00D810BA"/>
    <w:rsid w:val="00D81C3F"/>
    <w:rsid w:val="00D82DFC"/>
    <w:rsid w:val="00D8338A"/>
    <w:rsid w:val="00D833F6"/>
    <w:rsid w:val="00D83E58"/>
    <w:rsid w:val="00D8452F"/>
    <w:rsid w:val="00D84A00"/>
    <w:rsid w:val="00D84D34"/>
    <w:rsid w:val="00D85783"/>
    <w:rsid w:val="00D85935"/>
    <w:rsid w:val="00D86165"/>
    <w:rsid w:val="00D86361"/>
    <w:rsid w:val="00D8691E"/>
    <w:rsid w:val="00D86EF4"/>
    <w:rsid w:val="00D87B3D"/>
    <w:rsid w:val="00D87BD8"/>
    <w:rsid w:val="00D87DF2"/>
    <w:rsid w:val="00D90204"/>
    <w:rsid w:val="00D909D6"/>
    <w:rsid w:val="00D912E5"/>
    <w:rsid w:val="00D91347"/>
    <w:rsid w:val="00D9145A"/>
    <w:rsid w:val="00D9151E"/>
    <w:rsid w:val="00D91AF0"/>
    <w:rsid w:val="00D91FBE"/>
    <w:rsid w:val="00D9337A"/>
    <w:rsid w:val="00D945CA"/>
    <w:rsid w:val="00D94C6E"/>
    <w:rsid w:val="00D94DD4"/>
    <w:rsid w:val="00D95063"/>
    <w:rsid w:val="00D95537"/>
    <w:rsid w:val="00D95E7C"/>
    <w:rsid w:val="00D961BD"/>
    <w:rsid w:val="00D961DE"/>
    <w:rsid w:val="00D9794C"/>
    <w:rsid w:val="00D97ED0"/>
    <w:rsid w:val="00DA1D5B"/>
    <w:rsid w:val="00DA1EEA"/>
    <w:rsid w:val="00DA20E0"/>
    <w:rsid w:val="00DA2551"/>
    <w:rsid w:val="00DA2BC5"/>
    <w:rsid w:val="00DA3C1F"/>
    <w:rsid w:val="00DA3F54"/>
    <w:rsid w:val="00DA4318"/>
    <w:rsid w:val="00DA5624"/>
    <w:rsid w:val="00DA5A4F"/>
    <w:rsid w:val="00DA60D2"/>
    <w:rsid w:val="00DA6975"/>
    <w:rsid w:val="00DA6FB8"/>
    <w:rsid w:val="00DA799D"/>
    <w:rsid w:val="00DA7E36"/>
    <w:rsid w:val="00DB000D"/>
    <w:rsid w:val="00DB007A"/>
    <w:rsid w:val="00DB00B7"/>
    <w:rsid w:val="00DB0C0D"/>
    <w:rsid w:val="00DB0D1B"/>
    <w:rsid w:val="00DB1F40"/>
    <w:rsid w:val="00DB2239"/>
    <w:rsid w:val="00DB2981"/>
    <w:rsid w:val="00DB2EC7"/>
    <w:rsid w:val="00DB4382"/>
    <w:rsid w:val="00DB55A2"/>
    <w:rsid w:val="00DB5E72"/>
    <w:rsid w:val="00DB6346"/>
    <w:rsid w:val="00DB6E7B"/>
    <w:rsid w:val="00DC05C4"/>
    <w:rsid w:val="00DC069B"/>
    <w:rsid w:val="00DC0B3C"/>
    <w:rsid w:val="00DC13AE"/>
    <w:rsid w:val="00DC2061"/>
    <w:rsid w:val="00DC28CC"/>
    <w:rsid w:val="00DC2BCB"/>
    <w:rsid w:val="00DC31AA"/>
    <w:rsid w:val="00DC3967"/>
    <w:rsid w:val="00DC4E17"/>
    <w:rsid w:val="00DC50D1"/>
    <w:rsid w:val="00DC6293"/>
    <w:rsid w:val="00DC6608"/>
    <w:rsid w:val="00DC69F5"/>
    <w:rsid w:val="00DC7A25"/>
    <w:rsid w:val="00DC7D17"/>
    <w:rsid w:val="00DC7EF7"/>
    <w:rsid w:val="00DD18B0"/>
    <w:rsid w:val="00DD1E40"/>
    <w:rsid w:val="00DD1F98"/>
    <w:rsid w:val="00DD29EF"/>
    <w:rsid w:val="00DD3F1E"/>
    <w:rsid w:val="00DD454D"/>
    <w:rsid w:val="00DD4650"/>
    <w:rsid w:val="00DD46C6"/>
    <w:rsid w:val="00DD474B"/>
    <w:rsid w:val="00DD4835"/>
    <w:rsid w:val="00DD4CD7"/>
    <w:rsid w:val="00DD52CD"/>
    <w:rsid w:val="00DD5B3E"/>
    <w:rsid w:val="00DD695A"/>
    <w:rsid w:val="00DD6B8E"/>
    <w:rsid w:val="00DD741C"/>
    <w:rsid w:val="00DD7DBD"/>
    <w:rsid w:val="00DE0DE8"/>
    <w:rsid w:val="00DE1034"/>
    <w:rsid w:val="00DE1712"/>
    <w:rsid w:val="00DE235B"/>
    <w:rsid w:val="00DE2DBA"/>
    <w:rsid w:val="00DE31DE"/>
    <w:rsid w:val="00DE32AA"/>
    <w:rsid w:val="00DE3A7C"/>
    <w:rsid w:val="00DE4626"/>
    <w:rsid w:val="00DE4D6B"/>
    <w:rsid w:val="00DE5C9E"/>
    <w:rsid w:val="00DE5CDC"/>
    <w:rsid w:val="00DE5F00"/>
    <w:rsid w:val="00DE699A"/>
    <w:rsid w:val="00DE73AC"/>
    <w:rsid w:val="00DE79FA"/>
    <w:rsid w:val="00DE7BA2"/>
    <w:rsid w:val="00DE7E3A"/>
    <w:rsid w:val="00DF09A8"/>
    <w:rsid w:val="00DF16FA"/>
    <w:rsid w:val="00DF1C23"/>
    <w:rsid w:val="00DF3081"/>
    <w:rsid w:val="00DF33CE"/>
    <w:rsid w:val="00DF3687"/>
    <w:rsid w:val="00DF3C49"/>
    <w:rsid w:val="00DF42E3"/>
    <w:rsid w:val="00DF534A"/>
    <w:rsid w:val="00DF544B"/>
    <w:rsid w:val="00DF5663"/>
    <w:rsid w:val="00DF6458"/>
    <w:rsid w:val="00DF6745"/>
    <w:rsid w:val="00DF6AEA"/>
    <w:rsid w:val="00DF6DAB"/>
    <w:rsid w:val="00DF6DE3"/>
    <w:rsid w:val="00DF70CA"/>
    <w:rsid w:val="00DF72EB"/>
    <w:rsid w:val="00DF7DE8"/>
    <w:rsid w:val="00E000D2"/>
    <w:rsid w:val="00E00674"/>
    <w:rsid w:val="00E0076E"/>
    <w:rsid w:val="00E01E00"/>
    <w:rsid w:val="00E01E22"/>
    <w:rsid w:val="00E020BB"/>
    <w:rsid w:val="00E02C5C"/>
    <w:rsid w:val="00E02D26"/>
    <w:rsid w:val="00E03491"/>
    <w:rsid w:val="00E0368F"/>
    <w:rsid w:val="00E03FCD"/>
    <w:rsid w:val="00E04A16"/>
    <w:rsid w:val="00E04A1B"/>
    <w:rsid w:val="00E0593A"/>
    <w:rsid w:val="00E066FB"/>
    <w:rsid w:val="00E06E3D"/>
    <w:rsid w:val="00E06F87"/>
    <w:rsid w:val="00E07334"/>
    <w:rsid w:val="00E07D89"/>
    <w:rsid w:val="00E107CF"/>
    <w:rsid w:val="00E10E44"/>
    <w:rsid w:val="00E11027"/>
    <w:rsid w:val="00E12DD2"/>
    <w:rsid w:val="00E1407C"/>
    <w:rsid w:val="00E141F0"/>
    <w:rsid w:val="00E14990"/>
    <w:rsid w:val="00E14A2A"/>
    <w:rsid w:val="00E163E9"/>
    <w:rsid w:val="00E16571"/>
    <w:rsid w:val="00E16891"/>
    <w:rsid w:val="00E16BA9"/>
    <w:rsid w:val="00E17197"/>
    <w:rsid w:val="00E179FC"/>
    <w:rsid w:val="00E17A1E"/>
    <w:rsid w:val="00E17C2A"/>
    <w:rsid w:val="00E20392"/>
    <w:rsid w:val="00E203C5"/>
    <w:rsid w:val="00E20DFA"/>
    <w:rsid w:val="00E216E6"/>
    <w:rsid w:val="00E21BBE"/>
    <w:rsid w:val="00E21C90"/>
    <w:rsid w:val="00E22CD3"/>
    <w:rsid w:val="00E23030"/>
    <w:rsid w:val="00E23353"/>
    <w:rsid w:val="00E237F2"/>
    <w:rsid w:val="00E23B92"/>
    <w:rsid w:val="00E23C48"/>
    <w:rsid w:val="00E245B0"/>
    <w:rsid w:val="00E254DE"/>
    <w:rsid w:val="00E25C26"/>
    <w:rsid w:val="00E26302"/>
    <w:rsid w:val="00E2774A"/>
    <w:rsid w:val="00E3011A"/>
    <w:rsid w:val="00E30345"/>
    <w:rsid w:val="00E30660"/>
    <w:rsid w:val="00E3112C"/>
    <w:rsid w:val="00E31A66"/>
    <w:rsid w:val="00E31B1A"/>
    <w:rsid w:val="00E31F18"/>
    <w:rsid w:val="00E31F5D"/>
    <w:rsid w:val="00E321D3"/>
    <w:rsid w:val="00E324AC"/>
    <w:rsid w:val="00E32E8D"/>
    <w:rsid w:val="00E32FBE"/>
    <w:rsid w:val="00E3473C"/>
    <w:rsid w:val="00E34B44"/>
    <w:rsid w:val="00E3559C"/>
    <w:rsid w:val="00E35783"/>
    <w:rsid w:val="00E35F8F"/>
    <w:rsid w:val="00E36F4B"/>
    <w:rsid w:val="00E37D36"/>
    <w:rsid w:val="00E40101"/>
    <w:rsid w:val="00E401D8"/>
    <w:rsid w:val="00E40327"/>
    <w:rsid w:val="00E40B7B"/>
    <w:rsid w:val="00E412BC"/>
    <w:rsid w:val="00E41951"/>
    <w:rsid w:val="00E42382"/>
    <w:rsid w:val="00E424D8"/>
    <w:rsid w:val="00E4347A"/>
    <w:rsid w:val="00E4372F"/>
    <w:rsid w:val="00E43E0B"/>
    <w:rsid w:val="00E44028"/>
    <w:rsid w:val="00E45216"/>
    <w:rsid w:val="00E46244"/>
    <w:rsid w:val="00E46F61"/>
    <w:rsid w:val="00E470F3"/>
    <w:rsid w:val="00E47DCF"/>
    <w:rsid w:val="00E524C7"/>
    <w:rsid w:val="00E52BE1"/>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9AD"/>
    <w:rsid w:val="00E61F0C"/>
    <w:rsid w:val="00E6372E"/>
    <w:rsid w:val="00E6390F"/>
    <w:rsid w:val="00E63F04"/>
    <w:rsid w:val="00E66222"/>
    <w:rsid w:val="00E6635A"/>
    <w:rsid w:val="00E666F9"/>
    <w:rsid w:val="00E669B8"/>
    <w:rsid w:val="00E6775E"/>
    <w:rsid w:val="00E678B7"/>
    <w:rsid w:val="00E711CF"/>
    <w:rsid w:val="00E71684"/>
    <w:rsid w:val="00E71BCB"/>
    <w:rsid w:val="00E720EC"/>
    <w:rsid w:val="00E732E1"/>
    <w:rsid w:val="00E735C1"/>
    <w:rsid w:val="00E75E2F"/>
    <w:rsid w:val="00E7672B"/>
    <w:rsid w:val="00E767A0"/>
    <w:rsid w:val="00E774B3"/>
    <w:rsid w:val="00E77F8B"/>
    <w:rsid w:val="00E80A19"/>
    <w:rsid w:val="00E80B37"/>
    <w:rsid w:val="00E810E3"/>
    <w:rsid w:val="00E81170"/>
    <w:rsid w:val="00E815DE"/>
    <w:rsid w:val="00E8325A"/>
    <w:rsid w:val="00E84862"/>
    <w:rsid w:val="00E8532B"/>
    <w:rsid w:val="00E86F72"/>
    <w:rsid w:val="00E86F73"/>
    <w:rsid w:val="00E90A30"/>
    <w:rsid w:val="00E9133A"/>
    <w:rsid w:val="00E913D1"/>
    <w:rsid w:val="00E91468"/>
    <w:rsid w:val="00E916BF"/>
    <w:rsid w:val="00E919B8"/>
    <w:rsid w:val="00E92A54"/>
    <w:rsid w:val="00E92B1A"/>
    <w:rsid w:val="00E92D81"/>
    <w:rsid w:val="00E93D62"/>
    <w:rsid w:val="00E93DF9"/>
    <w:rsid w:val="00E94017"/>
    <w:rsid w:val="00E942C3"/>
    <w:rsid w:val="00E94439"/>
    <w:rsid w:val="00E948D3"/>
    <w:rsid w:val="00E94C1E"/>
    <w:rsid w:val="00E9595B"/>
    <w:rsid w:val="00E95C0D"/>
    <w:rsid w:val="00E96AFA"/>
    <w:rsid w:val="00E97E24"/>
    <w:rsid w:val="00EA19EE"/>
    <w:rsid w:val="00EA1AAD"/>
    <w:rsid w:val="00EA20C7"/>
    <w:rsid w:val="00EA21B7"/>
    <w:rsid w:val="00EA2377"/>
    <w:rsid w:val="00EA265A"/>
    <w:rsid w:val="00EA2F74"/>
    <w:rsid w:val="00EA312B"/>
    <w:rsid w:val="00EA350F"/>
    <w:rsid w:val="00EA358E"/>
    <w:rsid w:val="00EA3639"/>
    <w:rsid w:val="00EA3738"/>
    <w:rsid w:val="00EA3775"/>
    <w:rsid w:val="00EA3990"/>
    <w:rsid w:val="00EA3C95"/>
    <w:rsid w:val="00EA3D2D"/>
    <w:rsid w:val="00EA3EDE"/>
    <w:rsid w:val="00EA4D22"/>
    <w:rsid w:val="00EA5611"/>
    <w:rsid w:val="00EA5A4B"/>
    <w:rsid w:val="00EA62EA"/>
    <w:rsid w:val="00EA64D9"/>
    <w:rsid w:val="00EA7FBE"/>
    <w:rsid w:val="00EB0654"/>
    <w:rsid w:val="00EB0F10"/>
    <w:rsid w:val="00EB2CD9"/>
    <w:rsid w:val="00EB2F18"/>
    <w:rsid w:val="00EB31B9"/>
    <w:rsid w:val="00EB3522"/>
    <w:rsid w:val="00EB3ABE"/>
    <w:rsid w:val="00EB40B9"/>
    <w:rsid w:val="00EB439E"/>
    <w:rsid w:val="00EB5E3B"/>
    <w:rsid w:val="00EB633A"/>
    <w:rsid w:val="00EB65DD"/>
    <w:rsid w:val="00EB7C48"/>
    <w:rsid w:val="00EB7DFD"/>
    <w:rsid w:val="00EC05F9"/>
    <w:rsid w:val="00EC0625"/>
    <w:rsid w:val="00EC0A75"/>
    <w:rsid w:val="00EC1929"/>
    <w:rsid w:val="00EC19B6"/>
    <w:rsid w:val="00EC1C1B"/>
    <w:rsid w:val="00EC52FD"/>
    <w:rsid w:val="00EC5482"/>
    <w:rsid w:val="00EC5513"/>
    <w:rsid w:val="00EC5691"/>
    <w:rsid w:val="00EC64D9"/>
    <w:rsid w:val="00EC66F9"/>
    <w:rsid w:val="00EC7778"/>
    <w:rsid w:val="00ED235B"/>
    <w:rsid w:val="00ED32F2"/>
    <w:rsid w:val="00ED34A2"/>
    <w:rsid w:val="00ED3D84"/>
    <w:rsid w:val="00ED3F74"/>
    <w:rsid w:val="00ED4424"/>
    <w:rsid w:val="00ED4BC8"/>
    <w:rsid w:val="00ED52B5"/>
    <w:rsid w:val="00ED5A93"/>
    <w:rsid w:val="00ED5BBC"/>
    <w:rsid w:val="00ED605E"/>
    <w:rsid w:val="00ED70A4"/>
    <w:rsid w:val="00ED7504"/>
    <w:rsid w:val="00ED7F79"/>
    <w:rsid w:val="00EE11C8"/>
    <w:rsid w:val="00EE2CD1"/>
    <w:rsid w:val="00EE2E70"/>
    <w:rsid w:val="00EE3016"/>
    <w:rsid w:val="00EE435F"/>
    <w:rsid w:val="00EE4792"/>
    <w:rsid w:val="00EE4C79"/>
    <w:rsid w:val="00EE5CBC"/>
    <w:rsid w:val="00EE610C"/>
    <w:rsid w:val="00EE67C5"/>
    <w:rsid w:val="00EE71F4"/>
    <w:rsid w:val="00EE7237"/>
    <w:rsid w:val="00EE77CD"/>
    <w:rsid w:val="00EE79C5"/>
    <w:rsid w:val="00EE7E5F"/>
    <w:rsid w:val="00EF0080"/>
    <w:rsid w:val="00EF0748"/>
    <w:rsid w:val="00EF0AA1"/>
    <w:rsid w:val="00EF0F7B"/>
    <w:rsid w:val="00EF11AE"/>
    <w:rsid w:val="00EF2094"/>
    <w:rsid w:val="00EF25E5"/>
    <w:rsid w:val="00EF2B0E"/>
    <w:rsid w:val="00EF2D55"/>
    <w:rsid w:val="00EF2EC1"/>
    <w:rsid w:val="00EF4387"/>
    <w:rsid w:val="00EF61A2"/>
    <w:rsid w:val="00EF705B"/>
    <w:rsid w:val="00EF7E25"/>
    <w:rsid w:val="00F000B7"/>
    <w:rsid w:val="00F003CA"/>
    <w:rsid w:val="00F0082A"/>
    <w:rsid w:val="00F0087A"/>
    <w:rsid w:val="00F01341"/>
    <w:rsid w:val="00F01A14"/>
    <w:rsid w:val="00F01A5D"/>
    <w:rsid w:val="00F01EE8"/>
    <w:rsid w:val="00F0246F"/>
    <w:rsid w:val="00F024FE"/>
    <w:rsid w:val="00F03F5F"/>
    <w:rsid w:val="00F0459C"/>
    <w:rsid w:val="00F04E88"/>
    <w:rsid w:val="00F04F18"/>
    <w:rsid w:val="00F0603E"/>
    <w:rsid w:val="00F066B1"/>
    <w:rsid w:val="00F06D6C"/>
    <w:rsid w:val="00F075D9"/>
    <w:rsid w:val="00F10AE0"/>
    <w:rsid w:val="00F121BC"/>
    <w:rsid w:val="00F1315F"/>
    <w:rsid w:val="00F133B7"/>
    <w:rsid w:val="00F13BAA"/>
    <w:rsid w:val="00F14003"/>
    <w:rsid w:val="00F14F78"/>
    <w:rsid w:val="00F166A2"/>
    <w:rsid w:val="00F167E0"/>
    <w:rsid w:val="00F16A3D"/>
    <w:rsid w:val="00F16E2C"/>
    <w:rsid w:val="00F17B8B"/>
    <w:rsid w:val="00F2082E"/>
    <w:rsid w:val="00F208AA"/>
    <w:rsid w:val="00F20D0A"/>
    <w:rsid w:val="00F2138C"/>
    <w:rsid w:val="00F21B72"/>
    <w:rsid w:val="00F21F48"/>
    <w:rsid w:val="00F221CE"/>
    <w:rsid w:val="00F22520"/>
    <w:rsid w:val="00F22B7B"/>
    <w:rsid w:val="00F23137"/>
    <w:rsid w:val="00F232F6"/>
    <w:rsid w:val="00F24CCD"/>
    <w:rsid w:val="00F24D09"/>
    <w:rsid w:val="00F262E1"/>
    <w:rsid w:val="00F26EB0"/>
    <w:rsid w:val="00F27485"/>
    <w:rsid w:val="00F27A20"/>
    <w:rsid w:val="00F30B5D"/>
    <w:rsid w:val="00F3162B"/>
    <w:rsid w:val="00F3205C"/>
    <w:rsid w:val="00F32DA0"/>
    <w:rsid w:val="00F33864"/>
    <w:rsid w:val="00F338E3"/>
    <w:rsid w:val="00F34472"/>
    <w:rsid w:val="00F349FE"/>
    <w:rsid w:val="00F34B30"/>
    <w:rsid w:val="00F34E10"/>
    <w:rsid w:val="00F353C5"/>
    <w:rsid w:val="00F3576C"/>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00F"/>
    <w:rsid w:val="00F44016"/>
    <w:rsid w:val="00F44F1A"/>
    <w:rsid w:val="00F45137"/>
    <w:rsid w:val="00F45CD9"/>
    <w:rsid w:val="00F46336"/>
    <w:rsid w:val="00F466B6"/>
    <w:rsid w:val="00F474EC"/>
    <w:rsid w:val="00F47776"/>
    <w:rsid w:val="00F47FAD"/>
    <w:rsid w:val="00F50670"/>
    <w:rsid w:val="00F50E96"/>
    <w:rsid w:val="00F51703"/>
    <w:rsid w:val="00F518E5"/>
    <w:rsid w:val="00F53FCE"/>
    <w:rsid w:val="00F5490A"/>
    <w:rsid w:val="00F54E81"/>
    <w:rsid w:val="00F551B2"/>
    <w:rsid w:val="00F55444"/>
    <w:rsid w:val="00F55B2A"/>
    <w:rsid w:val="00F55D96"/>
    <w:rsid w:val="00F56782"/>
    <w:rsid w:val="00F573A4"/>
    <w:rsid w:val="00F5749B"/>
    <w:rsid w:val="00F57836"/>
    <w:rsid w:val="00F57CC6"/>
    <w:rsid w:val="00F57D8D"/>
    <w:rsid w:val="00F60800"/>
    <w:rsid w:val="00F610AD"/>
    <w:rsid w:val="00F617FE"/>
    <w:rsid w:val="00F61F62"/>
    <w:rsid w:val="00F62658"/>
    <w:rsid w:val="00F628D7"/>
    <w:rsid w:val="00F62E59"/>
    <w:rsid w:val="00F63407"/>
    <w:rsid w:val="00F63456"/>
    <w:rsid w:val="00F6412E"/>
    <w:rsid w:val="00F643AD"/>
    <w:rsid w:val="00F64E8C"/>
    <w:rsid w:val="00F64F5A"/>
    <w:rsid w:val="00F65865"/>
    <w:rsid w:val="00F65DE9"/>
    <w:rsid w:val="00F6618C"/>
    <w:rsid w:val="00F66427"/>
    <w:rsid w:val="00F673C4"/>
    <w:rsid w:val="00F67A54"/>
    <w:rsid w:val="00F67F87"/>
    <w:rsid w:val="00F70544"/>
    <w:rsid w:val="00F71391"/>
    <w:rsid w:val="00F71A45"/>
    <w:rsid w:val="00F723D0"/>
    <w:rsid w:val="00F73D57"/>
    <w:rsid w:val="00F73DAA"/>
    <w:rsid w:val="00F73FCD"/>
    <w:rsid w:val="00F74218"/>
    <w:rsid w:val="00F74669"/>
    <w:rsid w:val="00F754C1"/>
    <w:rsid w:val="00F75DCE"/>
    <w:rsid w:val="00F80F2B"/>
    <w:rsid w:val="00F812B3"/>
    <w:rsid w:val="00F816FF"/>
    <w:rsid w:val="00F81ADB"/>
    <w:rsid w:val="00F81DBA"/>
    <w:rsid w:val="00F81FD4"/>
    <w:rsid w:val="00F835A1"/>
    <w:rsid w:val="00F836E1"/>
    <w:rsid w:val="00F8375F"/>
    <w:rsid w:val="00F84598"/>
    <w:rsid w:val="00F84A70"/>
    <w:rsid w:val="00F85069"/>
    <w:rsid w:val="00F855AA"/>
    <w:rsid w:val="00F85A43"/>
    <w:rsid w:val="00F85B36"/>
    <w:rsid w:val="00F85CEB"/>
    <w:rsid w:val="00F85F9B"/>
    <w:rsid w:val="00F874D8"/>
    <w:rsid w:val="00F87BD5"/>
    <w:rsid w:val="00F87C6A"/>
    <w:rsid w:val="00F902DC"/>
    <w:rsid w:val="00F90F00"/>
    <w:rsid w:val="00F921BC"/>
    <w:rsid w:val="00F9259E"/>
    <w:rsid w:val="00F92715"/>
    <w:rsid w:val="00F935C8"/>
    <w:rsid w:val="00F93B9A"/>
    <w:rsid w:val="00F940A4"/>
    <w:rsid w:val="00F9435D"/>
    <w:rsid w:val="00F9474C"/>
    <w:rsid w:val="00F9475B"/>
    <w:rsid w:val="00F94D78"/>
    <w:rsid w:val="00F950A0"/>
    <w:rsid w:val="00F97210"/>
    <w:rsid w:val="00F973CE"/>
    <w:rsid w:val="00FA0224"/>
    <w:rsid w:val="00FA03BD"/>
    <w:rsid w:val="00FA0C99"/>
    <w:rsid w:val="00FA0CC2"/>
    <w:rsid w:val="00FA1ADA"/>
    <w:rsid w:val="00FA1F6D"/>
    <w:rsid w:val="00FA2336"/>
    <w:rsid w:val="00FA292F"/>
    <w:rsid w:val="00FA33B9"/>
    <w:rsid w:val="00FA3705"/>
    <w:rsid w:val="00FA42A2"/>
    <w:rsid w:val="00FA4459"/>
    <w:rsid w:val="00FA4FCF"/>
    <w:rsid w:val="00FA5FE1"/>
    <w:rsid w:val="00FA6578"/>
    <w:rsid w:val="00FA6957"/>
    <w:rsid w:val="00FA6B99"/>
    <w:rsid w:val="00FA711C"/>
    <w:rsid w:val="00FA721E"/>
    <w:rsid w:val="00FA79EB"/>
    <w:rsid w:val="00FA7A44"/>
    <w:rsid w:val="00FB015A"/>
    <w:rsid w:val="00FB01D6"/>
    <w:rsid w:val="00FB08C4"/>
    <w:rsid w:val="00FB0F5B"/>
    <w:rsid w:val="00FB18EA"/>
    <w:rsid w:val="00FB196B"/>
    <w:rsid w:val="00FB3DE4"/>
    <w:rsid w:val="00FB4433"/>
    <w:rsid w:val="00FB54B6"/>
    <w:rsid w:val="00FB61E2"/>
    <w:rsid w:val="00FB720B"/>
    <w:rsid w:val="00FB73CE"/>
    <w:rsid w:val="00FB7A8E"/>
    <w:rsid w:val="00FB7C56"/>
    <w:rsid w:val="00FC028E"/>
    <w:rsid w:val="00FC0600"/>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1E24"/>
    <w:rsid w:val="00FD217F"/>
    <w:rsid w:val="00FD2615"/>
    <w:rsid w:val="00FD2A04"/>
    <w:rsid w:val="00FD2AE0"/>
    <w:rsid w:val="00FD2CE5"/>
    <w:rsid w:val="00FD2FB5"/>
    <w:rsid w:val="00FD4AC9"/>
    <w:rsid w:val="00FD4E84"/>
    <w:rsid w:val="00FD514E"/>
    <w:rsid w:val="00FD5BBE"/>
    <w:rsid w:val="00FD6A86"/>
    <w:rsid w:val="00FD6F08"/>
    <w:rsid w:val="00FD79A5"/>
    <w:rsid w:val="00FE0561"/>
    <w:rsid w:val="00FE060B"/>
    <w:rsid w:val="00FE087E"/>
    <w:rsid w:val="00FE08CF"/>
    <w:rsid w:val="00FE1527"/>
    <w:rsid w:val="00FE1703"/>
    <w:rsid w:val="00FE1E49"/>
    <w:rsid w:val="00FE392E"/>
    <w:rsid w:val="00FE3BC7"/>
    <w:rsid w:val="00FE3D5A"/>
    <w:rsid w:val="00FE50F0"/>
    <w:rsid w:val="00FE556C"/>
    <w:rsid w:val="00FE7707"/>
    <w:rsid w:val="00FE7F62"/>
    <w:rsid w:val="00FF0D1B"/>
    <w:rsid w:val="00FF0FD2"/>
    <w:rsid w:val="00FF1AAE"/>
    <w:rsid w:val="00FF1EBE"/>
    <w:rsid w:val="00FF222E"/>
    <w:rsid w:val="00FF226A"/>
    <w:rsid w:val="00FF2882"/>
    <w:rsid w:val="00FF2B22"/>
    <w:rsid w:val="00FF2CFE"/>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CD5"/>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semiHidden/>
    <w:unhideWhenUsed/>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semiHidden/>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4BC9"/>
    <w:rPr>
      <w:sz w:val="20"/>
      <w:szCs w:val="20"/>
    </w:rPr>
  </w:style>
  <w:style w:type="character" w:styleId="Odwoanieprzypisudolnego">
    <w:name w:val="footnote reference"/>
    <w:basedOn w:val="Domylnaczcionkaakapitu"/>
    <w:uiPriority w:val="99"/>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customStyle="1" w:styleId="Nierozpoznanawzmianka1">
    <w:name w:val="Nierozpoznana wzmianka1"/>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43"/>
      </w:numPr>
    </w:pPr>
  </w:style>
  <w:style w:type="numbering" w:customStyle="1" w:styleId="WWNum61">
    <w:name w:val="WWNum61"/>
    <w:basedOn w:val="Bezlisty"/>
    <w:rsid w:val="00477E7E"/>
    <w:pPr>
      <w:numPr>
        <w:numId w:val="44"/>
      </w:numPr>
    </w:pPr>
  </w:style>
  <w:style w:type="numbering" w:customStyle="1" w:styleId="WWNum63">
    <w:name w:val="WWNum63"/>
    <w:basedOn w:val="Bezlisty"/>
    <w:rsid w:val="00477E7E"/>
    <w:pPr>
      <w:numPr>
        <w:numId w:val="45"/>
      </w:numPr>
    </w:pPr>
  </w:style>
  <w:style w:type="character" w:customStyle="1" w:styleId="AkapitzlistZnak">
    <w:name w:val="Akapit z listą Znak"/>
    <w:aliases w:val="normalny tekst Znak"/>
    <w:link w:val="Akapitzlist"/>
    <w:uiPriority w:val="34"/>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character" w:styleId="Nierozpoznanawzmianka">
    <w:name w:val="Unresolved Mention"/>
    <w:basedOn w:val="Domylnaczcionkaakapitu"/>
    <w:uiPriority w:val="99"/>
    <w:semiHidden/>
    <w:unhideWhenUsed/>
    <w:rsid w:val="004C6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1978">
      <w:bodyDiv w:val="1"/>
      <w:marLeft w:val="0"/>
      <w:marRight w:val="0"/>
      <w:marTop w:val="0"/>
      <w:marBottom w:val="0"/>
      <w:divBdr>
        <w:top w:val="none" w:sz="0" w:space="0" w:color="auto"/>
        <w:left w:val="none" w:sz="0" w:space="0" w:color="auto"/>
        <w:bottom w:val="none" w:sz="0" w:space="0" w:color="auto"/>
        <w:right w:val="none" w:sz="0" w:space="0" w:color="auto"/>
      </w:divBdr>
    </w:div>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wisniowa.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15B4-BAC5-4EF6-B846-6F25AA41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1323</Words>
  <Characters>7940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Angelika Bujak</cp:lastModifiedBy>
  <cp:revision>8</cp:revision>
  <cp:lastPrinted>2023-10-19T10:14:00Z</cp:lastPrinted>
  <dcterms:created xsi:type="dcterms:W3CDTF">2023-09-18T09:33:00Z</dcterms:created>
  <dcterms:modified xsi:type="dcterms:W3CDTF">2023-10-19T10:14:00Z</dcterms:modified>
</cp:coreProperties>
</file>