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D0B940D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40D2351" w14:textId="29F91C09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173CF0">
        <w:rPr>
          <w:rFonts w:asciiTheme="minorHAnsi" w:hAnsiTheme="minorHAnsi" w:cstheme="minorHAnsi"/>
          <w:b/>
          <w:bCs/>
        </w:rPr>
        <w:t>SPECYFIKACJA WARUNKÓW ZAMÓWIENIA</w:t>
      </w:r>
    </w:p>
    <w:p w14:paraId="373DA9EE" w14:textId="1469941D" w:rsidR="00CB20D2" w:rsidRDefault="00881CA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na</w:t>
      </w:r>
      <w:proofErr w:type="gramEnd"/>
    </w:p>
    <w:p w14:paraId="2BD72DAF" w14:textId="3784E88E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6B4557B" w14:textId="1E2F0198" w:rsidR="00EC0664" w:rsidRPr="00881CAA" w:rsidRDefault="00CB20D2" w:rsidP="00881CAA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987ECB">
        <w:rPr>
          <w:rFonts w:asciiTheme="minorHAnsi" w:hAnsiTheme="minorHAnsi" w:cstheme="minorHAnsi"/>
          <w:b/>
          <w:bCs/>
          <w:sz w:val="22"/>
        </w:rPr>
        <w:t>Dostaw</w:t>
      </w:r>
      <w:r w:rsidR="00881CAA" w:rsidRPr="00987ECB">
        <w:rPr>
          <w:rFonts w:asciiTheme="minorHAnsi" w:hAnsiTheme="minorHAnsi" w:cstheme="minorHAnsi"/>
          <w:b/>
          <w:bCs/>
          <w:sz w:val="22"/>
        </w:rPr>
        <w:t>ę</w:t>
      </w:r>
      <w:r w:rsidRPr="00987ECB">
        <w:rPr>
          <w:rFonts w:asciiTheme="minorHAnsi" w:hAnsiTheme="minorHAnsi" w:cstheme="minorHAnsi"/>
          <w:b/>
          <w:bCs/>
          <w:sz w:val="22"/>
        </w:rPr>
        <w:t xml:space="preserve"> </w:t>
      </w:r>
      <w:r w:rsidR="006C19AE" w:rsidRPr="006C19AE">
        <w:rPr>
          <w:rFonts w:asciiTheme="minorHAnsi" w:hAnsiTheme="minorHAnsi" w:cstheme="minorHAnsi"/>
          <w:b/>
          <w:bCs/>
          <w:sz w:val="22"/>
        </w:rPr>
        <w:t>układu prowadzenia wiązki terahercowej (</w:t>
      </w:r>
      <w:proofErr w:type="spellStart"/>
      <w:r w:rsidR="006C19AE" w:rsidRPr="006C19AE">
        <w:rPr>
          <w:rFonts w:asciiTheme="minorHAnsi" w:hAnsiTheme="minorHAnsi" w:cstheme="minorHAnsi"/>
          <w:b/>
          <w:bCs/>
          <w:sz w:val="22"/>
        </w:rPr>
        <w:t>THz</w:t>
      </w:r>
      <w:proofErr w:type="spellEnd"/>
      <w:r w:rsidR="006C19AE" w:rsidRPr="006C19AE">
        <w:rPr>
          <w:rFonts w:asciiTheme="minorHAnsi" w:hAnsiTheme="minorHAnsi" w:cstheme="minorHAnsi"/>
          <w:b/>
          <w:bCs/>
          <w:sz w:val="22"/>
        </w:rPr>
        <w:t xml:space="preserve">) </w:t>
      </w:r>
      <w:r w:rsidR="006C19AE">
        <w:rPr>
          <w:rFonts w:asciiTheme="minorHAnsi" w:hAnsiTheme="minorHAnsi" w:cstheme="minorHAnsi"/>
          <w:b/>
          <w:bCs/>
          <w:sz w:val="22"/>
        </w:rPr>
        <w:t>do Narodowego Centrum Badań Jądrowych w Otwocku</w:t>
      </w:r>
    </w:p>
    <w:p w14:paraId="415B8D92" w14:textId="4B48BB00" w:rsidR="00EC0664" w:rsidRPr="00CB20D2" w:rsidRDefault="00EC0664" w:rsidP="0028555F">
      <w:pPr>
        <w:pStyle w:val="Tekstpodstawowy"/>
        <w:spacing w:before="120" w:after="120" w:line="360" w:lineRule="auto"/>
        <w:ind w:left="720"/>
        <w:rPr>
          <w:rFonts w:asciiTheme="minorHAnsi" w:hAnsiTheme="minorHAnsi" w:cstheme="minorHAnsi"/>
          <w:b/>
          <w:bCs/>
        </w:rPr>
      </w:pPr>
    </w:p>
    <w:p w14:paraId="17319399" w14:textId="77777777" w:rsidR="008D4F73" w:rsidRPr="00CB20D2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9C57AE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6508A495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proofErr w:type="gramStart"/>
      <w:r w:rsidRPr="00141CE1">
        <w:rPr>
          <w:rFonts w:asciiTheme="minorHAnsi" w:hAnsiTheme="minorHAnsi" w:cstheme="minorHAnsi"/>
          <w:b/>
          <w:bCs/>
        </w:rPr>
        <w:t>nr</w:t>
      </w:r>
      <w:proofErr w:type="gramEnd"/>
      <w:r w:rsidRPr="00141CE1">
        <w:rPr>
          <w:rFonts w:asciiTheme="minorHAnsi" w:hAnsiTheme="minorHAnsi" w:cstheme="minorHAnsi"/>
          <w:b/>
          <w:bCs/>
        </w:rPr>
        <w:t xml:space="preserve"> postępowania </w:t>
      </w:r>
      <w:r w:rsidR="00F94A09">
        <w:rPr>
          <w:rFonts w:asciiTheme="minorHAnsi" w:hAnsiTheme="minorHAnsi" w:cstheme="minorHAnsi"/>
          <w:b/>
        </w:rPr>
        <w:t>E</w:t>
      </w:r>
      <w:r w:rsidR="00141CE1" w:rsidRPr="00141CE1">
        <w:rPr>
          <w:rFonts w:asciiTheme="minorHAnsi" w:hAnsiTheme="minorHAnsi" w:cstheme="minorHAnsi"/>
          <w:b/>
        </w:rPr>
        <w:t>ZP.270.</w:t>
      </w:r>
      <w:r w:rsidR="006C19AE">
        <w:rPr>
          <w:rFonts w:asciiTheme="minorHAnsi" w:hAnsiTheme="minorHAnsi" w:cstheme="minorHAnsi"/>
          <w:b/>
        </w:rPr>
        <w:t>29</w:t>
      </w:r>
      <w:r w:rsidR="00141CE1" w:rsidRPr="00141CE1">
        <w:rPr>
          <w:rFonts w:asciiTheme="minorHAnsi" w:hAnsiTheme="minorHAnsi" w:cstheme="minorHAnsi"/>
          <w:b/>
        </w:rPr>
        <w:t>.202</w:t>
      </w:r>
      <w:r w:rsidR="002B3A81">
        <w:rPr>
          <w:rFonts w:asciiTheme="minorHAnsi" w:hAnsiTheme="minorHAnsi" w:cstheme="minorHAnsi"/>
          <w:b/>
        </w:rPr>
        <w:t>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0D6F53D9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60C5A55E" w:rsidR="0006792C" w:rsidRDefault="00881CAA" w:rsidP="00881CAA">
      <w:pPr>
        <w:spacing w:before="120" w:after="120"/>
        <w:jc w:val="center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Otwock, </w:t>
      </w:r>
      <w:r w:rsidR="00E72B9F">
        <w:rPr>
          <w:rFonts w:asciiTheme="minorHAnsi" w:hAnsiTheme="minorHAnsi" w:cstheme="minorHAnsi"/>
          <w:b/>
          <w:bCs/>
          <w:sz w:val="20"/>
          <w:szCs w:val="20"/>
        </w:rPr>
        <w:t>22.05.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2B3A81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r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A5664F9" w14:textId="77777777" w:rsidR="00CB20D2" w:rsidRPr="008D4F73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</w:t>
      </w:r>
      <w:proofErr w:type="gramStart"/>
      <w:r w:rsidRPr="008D4F73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</w:t>
      </w:r>
      <w:proofErr w:type="gramEnd"/>
      <w:r w:rsidRPr="008D4F73">
        <w:rPr>
          <w:rFonts w:asciiTheme="minorHAnsi" w:hAnsiTheme="minorHAnsi" w:cstheme="minorHAnsi"/>
          <w:b/>
          <w:sz w:val="20"/>
          <w:szCs w:val="20"/>
        </w:rPr>
        <w:t xml:space="preserve">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7CB18990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EC066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682F8189" w14:textId="24F0FB6A" w:rsidR="0042277A" w:rsidRPr="0042277A" w:rsidRDefault="0042277A" w:rsidP="0042277A">
      <w:pPr>
        <w:spacing w:before="120" w:after="120"/>
        <w:ind w:left="3119" w:hanging="1701"/>
        <w:jc w:val="both"/>
        <w:rPr>
          <w:rFonts w:asciiTheme="minorHAnsi" w:hAnsiTheme="minorHAnsi" w:cstheme="minorHAnsi"/>
          <w:sz w:val="20"/>
          <w:szCs w:val="20"/>
        </w:rPr>
      </w:pPr>
      <w:r w:rsidRPr="0042277A">
        <w:rPr>
          <w:rFonts w:asciiTheme="minorHAnsi" w:hAnsiTheme="minorHAnsi" w:cstheme="minorHAnsi"/>
          <w:sz w:val="20"/>
          <w:szCs w:val="20"/>
        </w:rPr>
        <w:t xml:space="preserve">Formularz 3.1.       </w:t>
      </w:r>
      <w:r w:rsidR="00CF0B33">
        <w:rPr>
          <w:rFonts w:asciiTheme="minorHAnsi" w:hAnsiTheme="minorHAnsi" w:cstheme="minorHAnsi"/>
          <w:sz w:val="20"/>
          <w:szCs w:val="20"/>
        </w:rPr>
        <w:t xml:space="preserve">  </w:t>
      </w:r>
      <w:r w:rsidRPr="0042277A">
        <w:rPr>
          <w:rFonts w:asciiTheme="minorHAnsi" w:hAnsiTheme="minorHAnsi" w:cstheme="minorHAnsi"/>
          <w:sz w:val="20"/>
          <w:szCs w:val="20"/>
        </w:rPr>
        <w:t xml:space="preserve"> Wzór oświadczenia Wykonawcy o niepodleganiu wykluczeniu i spełnianiu warunków udziału w postępowaniu; </w:t>
      </w:r>
    </w:p>
    <w:p w14:paraId="018952C5" w14:textId="77777777" w:rsidR="0042277A" w:rsidRPr="0042277A" w:rsidRDefault="0042277A" w:rsidP="0042277A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277A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42277A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Pr="0042277A">
        <w:rPr>
          <w:rFonts w:asciiTheme="minorHAnsi" w:hAnsiTheme="minorHAnsi" w:cstheme="minorHAnsi"/>
          <w:bCs/>
          <w:sz w:val="20"/>
          <w:szCs w:val="20"/>
        </w:rPr>
        <w:t>;</w:t>
      </w:r>
    </w:p>
    <w:p w14:paraId="0C38F58F" w14:textId="77777777" w:rsidR="0042277A" w:rsidRPr="0042277A" w:rsidRDefault="0042277A" w:rsidP="0042277A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277A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42277A">
        <w:rPr>
          <w:rFonts w:asciiTheme="minorHAnsi" w:hAnsiTheme="minorHAnsi" w:cstheme="minorHAnsi"/>
          <w:bCs/>
          <w:sz w:val="20"/>
          <w:szCs w:val="20"/>
        </w:rPr>
        <w:tab/>
      </w:r>
      <w:r w:rsidRPr="0042277A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Pr="0042277A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74C030B0" w14:textId="003125F4" w:rsidR="0006792C" w:rsidRDefault="0042277A" w:rsidP="0042277A">
      <w:pPr>
        <w:spacing w:before="120" w:after="120"/>
        <w:ind w:left="3119" w:hanging="1701"/>
        <w:jc w:val="both"/>
        <w:rPr>
          <w:rFonts w:asciiTheme="minorHAnsi" w:hAnsiTheme="minorHAnsi" w:cstheme="minorHAnsi"/>
          <w:sz w:val="20"/>
          <w:szCs w:val="20"/>
        </w:rPr>
      </w:pPr>
      <w:r w:rsidRPr="0042277A">
        <w:rPr>
          <w:rFonts w:asciiTheme="minorHAnsi" w:hAnsiTheme="minorHAnsi" w:cstheme="minorHAnsi"/>
          <w:iCs/>
          <w:sz w:val="20"/>
          <w:szCs w:val="20"/>
        </w:rPr>
        <w:t>Formularz 3.4.</w:t>
      </w:r>
      <w:r w:rsidRPr="0042277A">
        <w:rPr>
          <w:rFonts w:asciiTheme="minorHAnsi" w:hAnsiTheme="minorHAnsi" w:cstheme="minorHAnsi"/>
          <w:i/>
          <w:sz w:val="20"/>
          <w:szCs w:val="20"/>
        </w:rPr>
        <w:tab/>
      </w:r>
      <w:r w:rsidRPr="0042277A">
        <w:rPr>
          <w:rFonts w:asciiTheme="minorHAnsi" w:hAnsiTheme="minorHAnsi" w:cstheme="minorHAnsi"/>
          <w:iCs/>
          <w:sz w:val="20"/>
          <w:szCs w:val="20"/>
        </w:rPr>
        <w:t>Wykaz dostaw</w:t>
      </w:r>
    </w:p>
    <w:p w14:paraId="3E74FEF9" w14:textId="77777777" w:rsidR="008812BA" w:rsidRPr="008812BA" w:rsidRDefault="008812BA" w:rsidP="008812BA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812BA">
        <w:rPr>
          <w:rFonts w:asciiTheme="minorHAnsi" w:hAnsiTheme="minorHAnsi" w:cstheme="minorHAnsi"/>
          <w:bCs/>
          <w:iCs/>
          <w:sz w:val="20"/>
          <w:szCs w:val="20"/>
        </w:rPr>
        <w:t>Formularz 3.5</w:t>
      </w:r>
      <w:r w:rsidRPr="008812BA">
        <w:rPr>
          <w:rFonts w:asciiTheme="minorHAnsi" w:hAnsiTheme="minorHAnsi" w:cstheme="minorHAnsi"/>
          <w:bCs/>
          <w:iCs/>
          <w:sz w:val="20"/>
          <w:szCs w:val="20"/>
        </w:rPr>
        <w:tab/>
        <w:t>Wykaz osób</w:t>
      </w:r>
    </w:p>
    <w:p w14:paraId="11F3931A" w14:textId="77777777" w:rsidR="0042277A" w:rsidRPr="002D236E" w:rsidRDefault="0042277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100C95A" w14:textId="5C57AADF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A1A4F" w:rsidRPr="001A1A4F">
        <w:rPr>
          <w:rFonts w:asciiTheme="minorHAnsi" w:hAnsiTheme="minorHAnsi" w:cstheme="minorHAnsi"/>
          <w:b/>
          <w:bCs/>
          <w:sz w:val="20"/>
          <w:szCs w:val="20"/>
        </w:rPr>
        <w:t>(odrębny załącznik)</w:t>
      </w:r>
    </w:p>
    <w:p w14:paraId="0FEEBB76" w14:textId="36A8FA7D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Tom </w:t>
      </w:r>
      <w:proofErr w:type="gramStart"/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</w:t>
      </w:r>
      <w:proofErr w:type="gramEnd"/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A1A4F" w:rsidRPr="001A1A4F">
        <w:rPr>
          <w:rFonts w:asciiTheme="minorHAnsi" w:hAnsiTheme="minorHAnsi" w:cstheme="minorHAnsi"/>
          <w:b/>
          <w:bCs/>
          <w:sz w:val="20"/>
          <w:szCs w:val="20"/>
        </w:rPr>
        <w:t>(odrębny załącznik)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5E2995E3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D76ADA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77367C" w:rsidRDefault="0006792C" w:rsidP="00C258EB">
      <w:pPr>
        <w:spacing w:before="120" w:after="120"/>
        <w:jc w:val="center"/>
        <w:rPr>
          <w:rFonts w:asciiTheme="minorHAnsi" w:hAnsiTheme="minorHAnsi" w:cstheme="minorHAnsi"/>
          <w:sz w:val="6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E734D">
        <w:rPr>
          <w:rFonts w:asciiTheme="minorHAnsi" w:hAnsiTheme="minorHAnsi" w:cstheme="minorHAnsi"/>
          <w:bCs/>
          <w:sz w:val="20"/>
          <w:szCs w:val="20"/>
        </w:rPr>
        <w:t>ul</w:t>
      </w:r>
      <w:proofErr w:type="gram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7B2BF167" w14:textId="289F3A4C" w:rsidR="00135163" w:rsidRPr="00495CC8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proofErr w:type="gramStart"/>
      <w:r w:rsidRPr="00495CC8">
        <w:rPr>
          <w:rFonts w:asciiTheme="minorHAnsi" w:hAnsiTheme="minorHAnsi" w:cstheme="minorHAnsi"/>
          <w:sz w:val="20"/>
          <w:szCs w:val="20"/>
        </w:rPr>
        <w:t>tel</w:t>
      </w:r>
      <w:proofErr w:type="gramEnd"/>
      <w:r w:rsidRPr="00495CC8">
        <w:rPr>
          <w:rFonts w:asciiTheme="minorHAnsi" w:hAnsiTheme="minorHAnsi" w:cstheme="minorHAnsi"/>
          <w:sz w:val="20"/>
          <w:szCs w:val="20"/>
        </w:rPr>
        <w:t xml:space="preserve">. + 48 22 273 16 </w:t>
      </w:r>
      <w:r w:rsidR="00BF2EF1" w:rsidRPr="00495CC8">
        <w:rPr>
          <w:rFonts w:asciiTheme="minorHAnsi" w:hAnsiTheme="minorHAnsi" w:cstheme="minorHAnsi"/>
          <w:sz w:val="20"/>
          <w:szCs w:val="20"/>
        </w:rPr>
        <w:t>94</w:t>
      </w:r>
      <w:r w:rsidRPr="00495CC8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FD8ECBC" w14:textId="77777777" w:rsidR="00135163" w:rsidRPr="00E102BD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gramStart"/>
      <w:r w:rsidRPr="00E102BD">
        <w:rPr>
          <w:rFonts w:asciiTheme="minorHAnsi" w:hAnsiTheme="minorHAnsi" w:cstheme="minorHAnsi"/>
          <w:sz w:val="20"/>
          <w:szCs w:val="20"/>
          <w:lang w:val="en-US"/>
        </w:rPr>
        <w:t>e-mail</w:t>
      </w:r>
      <w:proofErr w:type="gramEnd"/>
      <w:r w:rsidRPr="00E102BD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hyperlink r:id="rId11" w:history="1">
        <w:r w:rsidRPr="00E102BD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de-DE"/>
          </w:rPr>
          <w:t>zp@ncbj.gov.pl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77367C" w:rsidRDefault="007D3A1D" w:rsidP="00C258EB">
      <w:pPr>
        <w:ind w:left="709"/>
        <w:rPr>
          <w:rFonts w:asciiTheme="minorHAnsi" w:hAnsiTheme="minorHAnsi" w:cstheme="minorHAnsi"/>
          <w:bCs/>
          <w:sz w:val="12"/>
          <w:szCs w:val="20"/>
        </w:rPr>
      </w:pPr>
    </w:p>
    <w:p w14:paraId="03FAA316" w14:textId="4E47EF7D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</w:t>
      </w:r>
      <w:proofErr w:type="gramStart"/>
      <w:r w:rsidR="0085192F" w:rsidRPr="0085192F">
        <w:rPr>
          <w:rFonts w:asciiTheme="minorHAnsi" w:hAnsiTheme="minorHAnsi" w:cstheme="minorHAnsi"/>
          <w:b/>
          <w:sz w:val="20"/>
          <w:szCs w:val="20"/>
        </w:rPr>
        <w:t>://platformazakupowa</w:t>
      </w:r>
      <w:proofErr w:type="gramEnd"/>
      <w:r w:rsidR="0085192F" w:rsidRPr="0085192F">
        <w:rPr>
          <w:rFonts w:asciiTheme="minorHAnsi" w:hAnsiTheme="minorHAnsi" w:cstheme="minorHAnsi"/>
          <w:b/>
          <w:sz w:val="20"/>
          <w:szCs w:val="20"/>
        </w:rPr>
        <w:t>.</w:t>
      </w:r>
      <w:proofErr w:type="gramStart"/>
      <w:r w:rsidR="0085192F" w:rsidRPr="0085192F">
        <w:rPr>
          <w:rFonts w:asciiTheme="minorHAnsi" w:hAnsiTheme="minorHAnsi" w:cstheme="minorHAnsi"/>
          <w:b/>
          <w:sz w:val="20"/>
          <w:szCs w:val="20"/>
        </w:rPr>
        <w:t>pl</w:t>
      </w:r>
      <w:proofErr w:type="gramEnd"/>
      <w:r w:rsidR="0085192F" w:rsidRPr="0085192F">
        <w:rPr>
          <w:rFonts w:asciiTheme="minorHAnsi" w:hAnsiTheme="minorHAnsi" w:cstheme="minorHAnsi"/>
          <w:b/>
          <w:sz w:val="20"/>
          <w:szCs w:val="20"/>
        </w:rPr>
        <w:t>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</w:t>
      </w:r>
      <w:proofErr w:type="gramStart"/>
      <w:r w:rsidR="0085192F" w:rsidRPr="0085192F">
        <w:rPr>
          <w:rFonts w:asciiTheme="minorHAnsi" w:hAnsiTheme="minorHAnsi" w:cstheme="minorHAnsi"/>
          <w:b/>
          <w:sz w:val="20"/>
          <w:szCs w:val="20"/>
        </w:rPr>
        <w:t>://platformazakupowa</w:t>
      </w:r>
      <w:proofErr w:type="gramEnd"/>
      <w:r w:rsidR="0085192F" w:rsidRPr="0085192F">
        <w:rPr>
          <w:rFonts w:asciiTheme="minorHAnsi" w:hAnsiTheme="minorHAnsi" w:cstheme="minorHAnsi"/>
          <w:b/>
          <w:sz w:val="20"/>
          <w:szCs w:val="20"/>
        </w:rPr>
        <w:t>.</w:t>
      </w:r>
      <w:proofErr w:type="gramStart"/>
      <w:r w:rsidR="0085192F" w:rsidRPr="0085192F">
        <w:rPr>
          <w:rFonts w:asciiTheme="minorHAnsi" w:hAnsiTheme="minorHAnsi" w:cstheme="minorHAnsi"/>
          <w:b/>
          <w:sz w:val="20"/>
          <w:szCs w:val="20"/>
        </w:rPr>
        <w:t>pl</w:t>
      </w:r>
      <w:proofErr w:type="gramEnd"/>
      <w:r w:rsidR="0085192F" w:rsidRPr="0085192F">
        <w:rPr>
          <w:rFonts w:asciiTheme="minorHAnsi" w:hAnsiTheme="minorHAnsi" w:cstheme="minorHAnsi"/>
          <w:b/>
          <w:sz w:val="20"/>
          <w:szCs w:val="20"/>
        </w:rPr>
        <w:t>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77367C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12"/>
          <w:szCs w:val="20"/>
        </w:rPr>
      </w:pPr>
    </w:p>
    <w:p w14:paraId="39E51F88" w14:textId="495FCF19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18004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6AF797BB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 w:rsidRPr="0071581D">
        <w:rPr>
          <w:rFonts w:asciiTheme="minorHAnsi" w:hAnsiTheme="minorHAnsi" w:cstheme="minorHAnsi"/>
          <w:b/>
          <w:sz w:val="20"/>
          <w:szCs w:val="20"/>
        </w:rPr>
        <w:t>E</w:t>
      </w:r>
      <w:r w:rsidR="00523410" w:rsidRPr="0071581D">
        <w:rPr>
          <w:rFonts w:asciiTheme="minorHAnsi" w:hAnsiTheme="minorHAnsi" w:cstheme="minorHAnsi"/>
          <w:b/>
          <w:sz w:val="20"/>
          <w:szCs w:val="20"/>
        </w:rPr>
        <w:t>ZP.270.</w:t>
      </w:r>
      <w:r w:rsidR="0042277A">
        <w:rPr>
          <w:rFonts w:asciiTheme="minorHAnsi" w:hAnsiTheme="minorHAnsi" w:cstheme="minorHAnsi"/>
          <w:b/>
          <w:sz w:val="20"/>
          <w:szCs w:val="20"/>
        </w:rPr>
        <w:t>29</w:t>
      </w:r>
      <w:r w:rsidR="00523410" w:rsidRPr="0071581D">
        <w:rPr>
          <w:rFonts w:asciiTheme="minorHAnsi" w:hAnsiTheme="minorHAnsi" w:cstheme="minorHAnsi"/>
          <w:b/>
          <w:sz w:val="20"/>
          <w:szCs w:val="20"/>
        </w:rPr>
        <w:t>.202</w:t>
      </w:r>
      <w:r w:rsidR="002B3A81">
        <w:rPr>
          <w:rFonts w:asciiTheme="minorHAnsi" w:hAnsiTheme="minorHAnsi" w:cstheme="minorHAnsi"/>
          <w:b/>
          <w:sz w:val="20"/>
          <w:szCs w:val="20"/>
        </w:rPr>
        <w:t>3</w:t>
      </w:r>
    </w:p>
    <w:p w14:paraId="3C7CE6FE" w14:textId="33E0E723" w:rsidR="0006792C" w:rsidRPr="0084094A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987ECB">
        <w:rPr>
          <w:rFonts w:asciiTheme="minorHAnsi" w:hAnsiTheme="minorHAnsi" w:cstheme="minorHAnsi"/>
          <w:sz w:val="20"/>
          <w:szCs w:val="20"/>
        </w:rPr>
        <w:t>.</w:t>
      </w:r>
    </w:p>
    <w:p w14:paraId="61829076" w14:textId="77777777" w:rsidR="0006792C" w:rsidRPr="00987ECB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12"/>
          <w:szCs w:val="20"/>
        </w:rPr>
      </w:pPr>
    </w:p>
    <w:p w14:paraId="6D5A091D" w14:textId="08A1C661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119EA2A0" w14:textId="56843481" w:rsidR="006B2C63" w:rsidRPr="00135163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9507E2" w:rsidRPr="00135163">
        <w:rPr>
          <w:rFonts w:asciiTheme="minorHAnsi" w:hAnsiTheme="minorHAnsi" w:cstheme="minorHAnsi"/>
          <w:sz w:val="20"/>
          <w:szCs w:val="20"/>
        </w:rPr>
        <w:t xml:space="preserve">pkt </w:t>
      </w:r>
      <w:r w:rsidR="00987ECB">
        <w:rPr>
          <w:rFonts w:asciiTheme="minorHAnsi" w:hAnsiTheme="minorHAnsi" w:cstheme="minorHAnsi"/>
          <w:sz w:val="20"/>
          <w:szCs w:val="20"/>
        </w:rPr>
        <w:t>1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DA527" w14:textId="34725B11" w:rsidR="00135163" w:rsidRPr="00B35614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987ECB">
        <w:rPr>
          <w:rFonts w:asciiTheme="minorHAnsi" w:hAnsiTheme="minorHAnsi" w:cstheme="minorHAnsi"/>
          <w:sz w:val="20"/>
          <w:szCs w:val="20"/>
        </w:rPr>
        <w:t>4</w:t>
      </w:r>
      <w:r w:rsidR="00220F8D" w:rsidRPr="00987ECB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987ECB" w:rsidRPr="00987ECB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4F737440" w:rsidR="00220F8D" w:rsidRPr="00987ECB" w:rsidRDefault="00220F8D" w:rsidP="00987ECB">
      <w:pPr>
        <w:spacing w:before="120" w:after="120"/>
        <w:jc w:val="both"/>
        <w:rPr>
          <w:rFonts w:asciiTheme="minorHAnsi" w:hAnsiTheme="minorHAnsi" w:cstheme="minorHAnsi"/>
          <w:sz w:val="12"/>
          <w:szCs w:val="20"/>
        </w:rPr>
      </w:pPr>
    </w:p>
    <w:p w14:paraId="2FC003C6" w14:textId="49CB86BC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2F11F93" w14:textId="5420E17D" w:rsidR="00987ECB" w:rsidRDefault="001C31C7" w:rsidP="001A1A4F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5.1 </w:t>
      </w:r>
      <w:r>
        <w:rPr>
          <w:rFonts w:asciiTheme="minorHAnsi" w:hAnsiTheme="minorHAnsi" w:cstheme="minorHAnsi"/>
          <w:sz w:val="20"/>
          <w:szCs w:val="20"/>
        </w:rPr>
        <w:tab/>
      </w:r>
      <w:r w:rsidR="001A1A4F" w:rsidRPr="001A1A4F">
        <w:rPr>
          <w:rFonts w:asciiTheme="minorHAnsi" w:hAnsiTheme="minorHAnsi" w:cstheme="minorHAnsi"/>
          <w:sz w:val="20"/>
          <w:szCs w:val="20"/>
        </w:rPr>
        <w:t xml:space="preserve">Zamówienie jest częścią realizacji projektu </w:t>
      </w:r>
      <w:proofErr w:type="spellStart"/>
      <w:r w:rsidR="001A1A4F" w:rsidRPr="001A1A4F">
        <w:rPr>
          <w:rFonts w:asciiTheme="minorHAnsi" w:hAnsiTheme="minorHAnsi" w:cstheme="minorHAnsi"/>
          <w:sz w:val="20"/>
          <w:szCs w:val="20"/>
        </w:rPr>
        <w:t>PolFEL</w:t>
      </w:r>
      <w:proofErr w:type="spellEnd"/>
      <w:r w:rsidR="001A1A4F" w:rsidRPr="001A1A4F">
        <w:rPr>
          <w:rFonts w:asciiTheme="minorHAnsi" w:hAnsiTheme="minorHAnsi" w:cstheme="minorHAnsi"/>
          <w:sz w:val="20"/>
          <w:szCs w:val="20"/>
        </w:rPr>
        <w:t xml:space="preserve"> – Polski Laser na Swobodnych Elektronach współfinansowanego ze środków Europejskieg</w:t>
      </w:r>
      <w:r w:rsidR="001A1A4F">
        <w:rPr>
          <w:rFonts w:asciiTheme="minorHAnsi" w:hAnsiTheme="minorHAnsi" w:cstheme="minorHAnsi"/>
          <w:sz w:val="20"/>
          <w:szCs w:val="20"/>
        </w:rPr>
        <w:t>o Funduszu Rozwoju Regionalnego</w:t>
      </w:r>
      <w:r w:rsidR="001A1A4F" w:rsidRPr="001A1A4F">
        <w:rPr>
          <w:rFonts w:asciiTheme="minorHAnsi" w:hAnsiTheme="minorHAnsi" w:cstheme="minorHAnsi"/>
          <w:sz w:val="20"/>
          <w:szCs w:val="20"/>
        </w:rPr>
        <w:t>, zdefiniowanego w pkt. 6.1 – w ramach Programu Operacyjnego Inteligentny Rozwój 2014-2020</w:t>
      </w:r>
      <w:r w:rsidR="007D6D9B">
        <w:rPr>
          <w:rFonts w:asciiTheme="minorHAnsi" w:hAnsiTheme="minorHAnsi" w:cstheme="minorHAnsi"/>
          <w:sz w:val="20"/>
          <w:szCs w:val="20"/>
        </w:rPr>
        <w:t>.</w:t>
      </w:r>
      <w:r w:rsidR="001A1A4F" w:rsidRPr="001A1A4F">
        <w:rPr>
          <w:rFonts w:asciiTheme="minorHAnsi" w:hAnsiTheme="minorHAnsi" w:cstheme="minorHAnsi"/>
          <w:sz w:val="20"/>
          <w:szCs w:val="20"/>
        </w:rPr>
        <w:t xml:space="preserve"> Rozwój Nowoczesnej Infrastruktury Badawczej Sektora Nauki, na podstawie Umowy dofinansowania POIR.04.02.00-00-B002/18-00;</w:t>
      </w:r>
    </w:p>
    <w:p w14:paraId="3C6C081F" w14:textId="5327E1D1" w:rsidR="001A1A4F" w:rsidRPr="001A1A4F" w:rsidRDefault="001A1A4F" w:rsidP="001A1A4F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A1A4F">
        <w:rPr>
          <w:rFonts w:asciiTheme="minorHAnsi" w:hAnsiTheme="minorHAnsi" w:cstheme="minorHAnsi"/>
          <w:sz w:val="20"/>
          <w:szCs w:val="20"/>
        </w:rPr>
        <w:t xml:space="preserve">5.2. </w:t>
      </w:r>
      <w:r>
        <w:rPr>
          <w:rFonts w:asciiTheme="minorHAnsi" w:hAnsiTheme="minorHAnsi" w:cstheme="minorHAnsi"/>
          <w:sz w:val="20"/>
          <w:szCs w:val="20"/>
        </w:rPr>
        <w:tab/>
      </w:r>
      <w:r w:rsidRPr="001A1A4F">
        <w:rPr>
          <w:rFonts w:asciiTheme="minorHAnsi" w:hAnsiTheme="minorHAnsi" w:cstheme="minorHAnsi"/>
          <w:sz w:val="20"/>
          <w:szCs w:val="20"/>
        </w:rPr>
        <w:t xml:space="preserve">Zamawiający przewiduje możliwość unieważnienia postępowania o udzielenie zamówienia na podstawie art. 257 ustawy </w:t>
      </w:r>
      <w:proofErr w:type="spellStart"/>
      <w:r w:rsidRPr="001A1A4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A1A4F">
        <w:rPr>
          <w:rFonts w:asciiTheme="minorHAnsi" w:hAnsiTheme="minorHAnsi" w:cstheme="minorHAnsi"/>
          <w:sz w:val="20"/>
          <w:szCs w:val="20"/>
        </w:rPr>
        <w:t xml:space="preserve"> jeżeli środki, które Zamawiający zamierzał przeznaczyć na sfinansowanie całości lub części zamówienia, nie zostaną mu przyznane.</w:t>
      </w:r>
    </w:p>
    <w:p w14:paraId="76A3999D" w14:textId="77777777" w:rsidR="001A1A4F" w:rsidRDefault="001A1A4F" w:rsidP="001A1A4F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FBFC581" w14:textId="568A5FC5" w:rsidR="009169F3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FF74389" w14:textId="74158B6A" w:rsidR="009169F3" w:rsidRDefault="0025263A" w:rsidP="00987ECB">
      <w:pPr>
        <w:pStyle w:val="Tekstpodstawowy3"/>
        <w:spacing w:after="120"/>
        <w:ind w:left="709" w:hanging="709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>Przedmiotem zamówienia jest: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87ECB" w:rsidRPr="00987ECB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Dostaw</w:t>
      </w:r>
      <w:r w:rsidR="00987ECB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a</w:t>
      </w:r>
      <w:r w:rsidR="00987ECB" w:rsidRPr="00987ECB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</w:t>
      </w:r>
      <w:r w:rsidR="0042277A" w:rsidRPr="0042277A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układu prowadzenia w</w:t>
      </w:r>
      <w:r w:rsidR="00362D18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iązki terahercowej (</w:t>
      </w:r>
      <w:proofErr w:type="spellStart"/>
      <w:r w:rsidR="00362D18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THz</w:t>
      </w:r>
      <w:proofErr w:type="spellEnd"/>
      <w:r w:rsidR="00362D18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) wraz z </w:t>
      </w:r>
      <w:r w:rsidR="0042277A" w:rsidRPr="0042277A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Dokumentacją Projektową oraz Dokumentacją Powykonawczą</w:t>
      </w:r>
      <w:r w:rsidR="0042277A" w:rsidRPr="0042277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A5C33" w:rsidRPr="002A5C33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do siedziby Narodowego Centrum Badań Jądrowych w Otwocku</w:t>
      </w:r>
      <w:r w:rsidR="002A5C33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.</w:t>
      </w:r>
    </w:p>
    <w:p w14:paraId="052EAFF6" w14:textId="182261CD" w:rsidR="00063AF4" w:rsidRDefault="009169F3" w:rsidP="00453AB4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77367C" w:rsidRPr="0077367C">
        <w:rPr>
          <w:rFonts w:asciiTheme="minorHAnsi" w:hAnsiTheme="minorHAnsi" w:cstheme="minorHAnsi"/>
          <w:i w:val="0"/>
          <w:sz w:val="20"/>
          <w:szCs w:val="20"/>
        </w:rPr>
        <w:t xml:space="preserve">Szczegółowy opis przedmiotu zamówienia opisany został </w:t>
      </w:r>
      <w:r w:rsidR="0077367C" w:rsidRPr="0077367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w </w:t>
      </w:r>
      <w:r w:rsidR="0077367C" w:rsidRPr="0077367C">
        <w:rPr>
          <w:rFonts w:asciiTheme="minorHAnsi" w:hAnsiTheme="minorHAnsi" w:cstheme="minorHAnsi"/>
          <w:b/>
          <w:i w:val="0"/>
          <w:iCs w:val="0"/>
          <w:sz w:val="20"/>
          <w:szCs w:val="20"/>
        </w:rPr>
        <w:t>Tomie III SWZ.</w:t>
      </w:r>
    </w:p>
    <w:p w14:paraId="7ABFE794" w14:textId="500D3094" w:rsidR="004E6279" w:rsidRDefault="0077367C" w:rsidP="0077367C">
      <w:pPr>
        <w:pStyle w:val="Tekstpodstawowy"/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6.3      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BC4547">
        <w:rPr>
          <w:rFonts w:asciiTheme="minorHAnsi" w:hAnsiTheme="minorHAnsi" w:cstheme="minorHAnsi"/>
          <w:sz w:val="20"/>
          <w:szCs w:val="20"/>
        </w:rPr>
        <w:t xml:space="preserve">Minimalny wymagany okres gwarancji na przedmiot zamówienia wynosi </w:t>
      </w:r>
      <w:r w:rsidR="0042277A">
        <w:rPr>
          <w:rFonts w:asciiTheme="minorHAnsi" w:hAnsiTheme="minorHAnsi" w:cstheme="minorHAnsi"/>
          <w:b/>
          <w:sz w:val="20"/>
          <w:szCs w:val="20"/>
        </w:rPr>
        <w:t>24</w:t>
      </w:r>
      <w:r w:rsidRPr="00814C73">
        <w:rPr>
          <w:rFonts w:asciiTheme="minorHAnsi" w:hAnsiTheme="minorHAnsi" w:cstheme="minorHAnsi"/>
          <w:b/>
          <w:sz w:val="20"/>
          <w:szCs w:val="20"/>
        </w:rPr>
        <w:t xml:space="preserve"> miesi</w:t>
      </w:r>
      <w:r w:rsidR="0042277A">
        <w:rPr>
          <w:rFonts w:asciiTheme="minorHAnsi" w:hAnsiTheme="minorHAnsi" w:cstheme="minorHAnsi"/>
          <w:b/>
          <w:sz w:val="20"/>
          <w:szCs w:val="20"/>
        </w:rPr>
        <w:t>ące</w:t>
      </w:r>
      <w:r w:rsidRPr="00BC4547">
        <w:rPr>
          <w:rFonts w:asciiTheme="minorHAnsi" w:hAnsiTheme="minorHAnsi" w:cstheme="minorHAnsi"/>
          <w:sz w:val="20"/>
          <w:szCs w:val="20"/>
        </w:rPr>
        <w:t xml:space="preserve"> licząc od dnia odbioru końcowego.</w:t>
      </w:r>
    </w:p>
    <w:p w14:paraId="3BA3E250" w14:textId="225396BF" w:rsidR="00BC4547" w:rsidRPr="009169F3" w:rsidRDefault="00BC4547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>6.</w:t>
      </w:r>
      <w:r w:rsidR="002A5C33">
        <w:rPr>
          <w:rFonts w:asciiTheme="minorHAnsi" w:hAnsiTheme="minorHAnsi" w:cstheme="minorHAnsi"/>
          <w:i w:val="0"/>
          <w:sz w:val="20"/>
          <w:szCs w:val="20"/>
        </w:rPr>
        <w:t>4</w:t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="0077367C" w:rsidRPr="00BC4547">
        <w:rPr>
          <w:rFonts w:asciiTheme="minorHAnsi" w:hAnsiTheme="minorHAnsi" w:cstheme="minorHAnsi"/>
          <w:i w:val="0"/>
          <w:sz w:val="20"/>
          <w:szCs w:val="20"/>
        </w:rPr>
        <w:t xml:space="preserve">Nie dokonano podziału zamówienia na części z powodu: </w:t>
      </w:r>
      <w:r w:rsidR="00613CEE" w:rsidRPr="00613CEE">
        <w:rPr>
          <w:rFonts w:asciiTheme="minorHAnsi" w:hAnsiTheme="minorHAnsi" w:cstheme="minorHAnsi"/>
          <w:i w:val="0"/>
          <w:iCs w:val="0"/>
          <w:sz w:val="20"/>
        </w:rPr>
        <w:t xml:space="preserve">zamówienie musi zostać zrealizowane przez jednego Wykonawcę, gdyż </w:t>
      </w:r>
      <w:r w:rsidR="0042277A">
        <w:rPr>
          <w:rFonts w:asciiTheme="minorHAnsi" w:hAnsiTheme="minorHAnsi" w:cstheme="minorHAnsi"/>
          <w:i w:val="0"/>
          <w:sz w:val="20"/>
          <w:szCs w:val="20"/>
        </w:rPr>
        <w:t xml:space="preserve">będzie realizowane w formule zaprojektuj i wykonaj. </w:t>
      </w:r>
      <w:r w:rsidR="00963D79">
        <w:rPr>
          <w:rFonts w:asciiTheme="minorHAnsi" w:hAnsiTheme="minorHAnsi" w:cstheme="minorHAnsi"/>
          <w:i w:val="0"/>
          <w:sz w:val="20"/>
          <w:szCs w:val="20"/>
        </w:rPr>
        <w:t xml:space="preserve">Układ prowadzenia wiązki </w:t>
      </w:r>
      <w:r w:rsidR="0042277A">
        <w:rPr>
          <w:rFonts w:asciiTheme="minorHAnsi" w:hAnsiTheme="minorHAnsi" w:cstheme="minorHAnsi"/>
          <w:i w:val="0"/>
          <w:sz w:val="20"/>
          <w:szCs w:val="20"/>
        </w:rPr>
        <w:t>stanowi jedno zintegrowane urządzenie.</w:t>
      </w:r>
    </w:p>
    <w:p w14:paraId="02F2C34E" w14:textId="3E8228AB" w:rsidR="0006792C" w:rsidRPr="008D4F73" w:rsidRDefault="00453AB4" w:rsidP="00453AB4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 w:rsidR="002A5C33">
        <w:rPr>
          <w:rFonts w:asciiTheme="minorHAnsi" w:hAnsiTheme="minorHAnsi" w:cstheme="minorHAnsi"/>
          <w:bCs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80A4E5D" w14:textId="44FB49EE" w:rsidR="0006792C" w:rsidRPr="002B3A81" w:rsidRDefault="0006792C" w:rsidP="002B3A8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  <w:r w:rsidR="002B3A81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707629" w:rsidRPr="00707629">
        <w:rPr>
          <w:rFonts w:asciiTheme="minorHAnsi" w:hAnsiTheme="minorHAnsi" w:cstheme="minorHAnsi"/>
          <w:bCs/>
          <w:sz w:val="20"/>
          <w:szCs w:val="20"/>
          <w:lang w:eastAsia="en-US"/>
        </w:rPr>
        <w:t>38400000-9</w:t>
      </w:r>
      <w:r w:rsidR="002B3A81" w:rsidRPr="002B3A81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="00707629" w:rsidRPr="00707629">
        <w:rPr>
          <w:rFonts w:asciiTheme="minorHAnsi" w:hAnsiTheme="minorHAnsi" w:cstheme="minorHAnsi"/>
          <w:bCs/>
          <w:sz w:val="20"/>
          <w:szCs w:val="20"/>
          <w:lang w:eastAsia="en-US"/>
        </w:rPr>
        <w:t>Przyrządy do badania właściwości fizycznych</w:t>
      </w:r>
    </w:p>
    <w:p w14:paraId="7A256CCD" w14:textId="5F6EBA3A" w:rsidR="0092099E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2A5C33">
        <w:rPr>
          <w:rFonts w:asciiTheme="minorHAnsi" w:hAnsiTheme="minorHAnsi" w:cstheme="minorHAnsi"/>
          <w:iCs/>
          <w:sz w:val="20"/>
          <w:szCs w:val="20"/>
        </w:rPr>
        <w:t>6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263C0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i ustawie Prawo zamówień publicznych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</w:p>
    <w:p w14:paraId="5F519AC5" w14:textId="17EB47F1" w:rsidR="00BC4547" w:rsidRPr="00690727" w:rsidRDefault="00BC4547" w:rsidP="00690727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6.</w:t>
      </w:r>
      <w:r w:rsidR="002A5C33">
        <w:rPr>
          <w:rFonts w:asciiTheme="minorHAnsi" w:hAnsiTheme="minorHAnsi" w:cstheme="minorHAnsi"/>
          <w:iCs/>
          <w:sz w:val="20"/>
          <w:szCs w:val="20"/>
        </w:rPr>
        <w:t>7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690727" w:rsidRPr="00690727">
        <w:rPr>
          <w:rFonts w:asciiTheme="minorHAnsi" w:hAnsiTheme="minorHAnsi" w:cstheme="minorHAnsi"/>
          <w:iCs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="00690727" w:rsidRPr="00690727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="00690727" w:rsidRPr="00690727">
        <w:rPr>
          <w:rFonts w:asciiTheme="minorHAnsi" w:hAnsiTheme="minorHAnsi" w:cstheme="minorHAnsi"/>
          <w:iCs/>
          <w:sz w:val="20"/>
          <w:szCs w:val="20"/>
        </w:rPr>
        <w:t>.</w:t>
      </w:r>
    </w:p>
    <w:p w14:paraId="3654247B" w14:textId="4A58B5BB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2A5C33">
        <w:rPr>
          <w:rFonts w:asciiTheme="minorHAnsi" w:hAnsiTheme="minorHAnsi" w:cstheme="minorHAnsi"/>
          <w:sz w:val="20"/>
          <w:szCs w:val="20"/>
        </w:rPr>
        <w:t>8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357CEEF0" w:rsidR="00FE7BA2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2A5C33">
        <w:rPr>
          <w:rFonts w:asciiTheme="minorHAnsi" w:hAnsiTheme="minorHAnsi" w:cstheme="minorHAnsi"/>
          <w:sz w:val="20"/>
          <w:szCs w:val="20"/>
        </w:rPr>
        <w:t>9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udzielenia dotychczasowemu wykonawcy </w:t>
      </w:r>
      <w:r w:rsidR="00A3780D" w:rsidRPr="00A3780D">
        <w:rPr>
          <w:rFonts w:asciiTheme="minorHAnsi" w:hAnsiTheme="minorHAnsi" w:cstheme="minorHAnsi"/>
          <w:sz w:val="20"/>
          <w:szCs w:val="20"/>
        </w:rPr>
        <w:t>zamówienia podstawowego, zamówienia na dodatkowe dostawy,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A3780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A3780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A3780D">
        <w:rPr>
          <w:rFonts w:asciiTheme="minorHAnsi" w:hAnsiTheme="minorHAnsi" w:cstheme="minorHAnsi"/>
          <w:sz w:val="20"/>
          <w:szCs w:val="20"/>
        </w:rPr>
        <w:t>.</w:t>
      </w:r>
    </w:p>
    <w:p w14:paraId="5EDBF766" w14:textId="531F513F" w:rsidR="00BC4547" w:rsidRPr="00BC4547" w:rsidRDefault="00BC4547" w:rsidP="00BC4547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6.1</w:t>
      </w:r>
      <w:r w:rsidR="002A5C33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ab/>
      </w:r>
      <w:r w:rsidRPr="00BC4547">
        <w:rPr>
          <w:rFonts w:asciiTheme="minorHAnsi" w:hAnsiTheme="minorHAnsi" w:cstheme="minorHAnsi"/>
          <w:sz w:val="20"/>
          <w:szCs w:val="20"/>
        </w:rPr>
        <w:t>Zamawiający nie przewiduje:</w:t>
      </w:r>
    </w:p>
    <w:p w14:paraId="37AEE829" w14:textId="77777777" w:rsidR="00BC4547" w:rsidRPr="00BC4547" w:rsidRDefault="00BC4547" w:rsidP="00E102BD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C4547">
        <w:rPr>
          <w:rFonts w:asciiTheme="minorHAnsi" w:hAnsiTheme="minorHAnsi" w:cstheme="minorHAnsi"/>
          <w:sz w:val="20"/>
          <w:szCs w:val="20"/>
        </w:rPr>
        <w:t>odbycia</w:t>
      </w:r>
      <w:proofErr w:type="gramEnd"/>
      <w:r w:rsidRPr="00BC4547">
        <w:rPr>
          <w:rFonts w:asciiTheme="minorHAnsi" w:hAnsiTheme="minorHAnsi" w:cstheme="minorHAnsi"/>
          <w:sz w:val="20"/>
          <w:szCs w:val="20"/>
        </w:rPr>
        <w:t xml:space="preserve"> przez Wykonawcę wizji lokalnej lub</w:t>
      </w:r>
    </w:p>
    <w:p w14:paraId="751E1085" w14:textId="155C44C6" w:rsidR="00BC4547" w:rsidRPr="00BC4547" w:rsidRDefault="00BC4547" w:rsidP="00BC4547">
      <w:pPr>
        <w:autoSpaceDE w:val="0"/>
        <w:autoSpaceDN w:val="0"/>
        <w:adjustRightInd w:val="0"/>
        <w:spacing w:before="120" w:after="24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2)   </w:t>
      </w:r>
      <w:r w:rsidRPr="00BC4547">
        <w:rPr>
          <w:rFonts w:asciiTheme="minorHAnsi" w:hAnsiTheme="minorHAnsi" w:cstheme="minorHAnsi"/>
          <w:sz w:val="20"/>
          <w:szCs w:val="20"/>
        </w:rPr>
        <w:t>sprawdzenia</w:t>
      </w:r>
      <w:proofErr w:type="gramEnd"/>
      <w:r w:rsidRPr="00BC4547">
        <w:rPr>
          <w:rFonts w:asciiTheme="minorHAnsi" w:hAnsiTheme="minorHAnsi" w:cstheme="minorHAnsi"/>
          <w:sz w:val="20"/>
          <w:szCs w:val="20"/>
        </w:rPr>
        <w:t xml:space="preserve"> przez Wykonawcę dokumentów niezbędnych do realizacji zamówienia dostępnych na miejscu u Zamawiającego.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8A21919" w14:textId="53E73C7B" w:rsidR="0006792C" w:rsidRPr="00690727" w:rsidRDefault="000D0A1D" w:rsidP="00690727">
      <w:pPr>
        <w:pStyle w:val="Tekstpodstawowy2"/>
        <w:spacing w:after="240"/>
        <w:ind w:left="709"/>
        <w:rPr>
          <w:rFonts w:asciiTheme="minorHAnsi" w:hAnsiTheme="minorHAnsi" w:cstheme="minorHAnsi"/>
          <w:bCs w:val="0"/>
          <w:sz w:val="20"/>
          <w:szCs w:val="20"/>
        </w:rPr>
      </w:pP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</w:t>
      </w:r>
      <w:r w:rsidR="0071581D" w:rsidRPr="0071581D">
        <w:rPr>
          <w:rFonts w:asciiTheme="minorHAnsi" w:hAnsiTheme="minorHAnsi" w:cstheme="minorHAnsi"/>
          <w:bCs w:val="0"/>
          <w:sz w:val="20"/>
          <w:szCs w:val="20"/>
        </w:rPr>
        <w:t xml:space="preserve">do </w:t>
      </w:r>
      <w:r w:rsidR="00707629">
        <w:rPr>
          <w:rFonts w:asciiTheme="minorHAnsi" w:hAnsiTheme="minorHAnsi" w:cstheme="minorHAnsi"/>
          <w:bCs w:val="0"/>
          <w:sz w:val="20"/>
          <w:szCs w:val="20"/>
        </w:rPr>
        <w:t>6 miesięcy</w:t>
      </w:r>
      <w:r w:rsidR="008F7F23">
        <w:rPr>
          <w:rFonts w:asciiTheme="minorHAnsi" w:hAnsiTheme="minorHAnsi" w:cstheme="minorHAnsi"/>
          <w:bCs w:val="0"/>
          <w:sz w:val="20"/>
          <w:szCs w:val="20"/>
        </w:rPr>
        <w:t xml:space="preserve"> od daty zawarcia Umowy, </w:t>
      </w:r>
      <w:r w:rsidR="008F7F23" w:rsidRPr="008F7F23">
        <w:rPr>
          <w:rFonts w:asciiTheme="minorHAnsi" w:hAnsiTheme="minorHAnsi" w:cstheme="minorHAnsi"/>
          <w:bCs w:val="0"/>
          <w:sz w:val="20"/>
          <w:szCs w:val="20"/>
        </w:rPr>
        <w:t xml:space="preserve">jednak nie </w:t>
      </w:r>
      <w:r w:rsidR="002866FA">
        <w:rPr>
          <w:rFonts w:asciiTheme="minorHAnsi" w:hAnsiTheme="minorHAnsi" w:cstheme="minorHAnsi"/>
          <w:bCs w:val="0"/>
          <w:sz w:val="20"/>
          <w:szCs w:val="20"/>
        </w:rPr>
        <w:t xml:space="preserve">później </w:t>
      </w:r>
      <w:r w:rsidR="008F7F23" w:rsidRPr="008F7F23">
        <w:rPr>
          <w:rFonts w:asciiTheme="minorHAnsi" w:hAnsiTheme="minorHAnsi" w:cstheme="minorHAnsi"/>
          <w:bCs w:val="0"/>
          <w:sz w:val="20"/>
          <w:szCs w:val="20"/>
        </w:rPr>
        <w:t xml:space="preserve">niż do </w:t>
      </w:r>
      <w:r w:rsidR="008F7F23">
        <w:rPr>
          <w:rFonts w:asciiTheme="minorHAnsi" w:hAnsiTheme="minorHAnsi" w:cstheme="minorHAnsi"/>
          <w:bCs w:val="0"/>
          <w:sz w:val="20"/>
          <w:szCs w:val="20"/>
        </w:rPr>
        <w:t>15</w:t>
      </w:r>
      <w:r w:rsidR="002866FA">
        <w:rPr>
          <w:rFonts w:asciiTheme="minorHAnsi" w:hAnsiTheme="minorHAnsi" w:cstheme="minorHAnsi"/>
          <w:bCs w:val="0"/>
          <w:sz w:val="20"/>
          <w:szCs w:val="20"/>
        </w:rPr>
        <w:t xml:space="preserve"> grudnia </w:t>
      </w:r>
      <w:r w:rsidR="008F7F23" w:rsidRPr="008F7F23">
        <w:rPr>
          <w:rFonts w:asciiTheme="minorHAnsi" w:hAnsiTheme="minorHAnsi" w:cstheme="minorHAnsi"/>
          <w:bCs w:val="0"/>
          <w:sz w:val="20"/>
          <w:szCs w:val="20"/>
        </w:rPr>
        <w:t>2023r.</w:t>
      </w:r>
      <w:r w:rsidR="008F7F23">
        <w:rPr>
          <w:rFonts w:asciiTheme="minorHAnsi" w:hAnsiTheme="minorHAnsi" w:cstheme="minorHAnsi"/>
          <w:bCs w:val="0"/>
          <w:sz w:val="20"/>
          <w:szCs w:val="20"/>
        </w:rPr>
        <w:t xml:space="preserve"> (ze względu na konieczność rozliczenia </w:t>
      </w:r>
      <w:r w:rsidR="00E72B9F">
        <w:rPr>
          <w:rFonts w:asciiTheme="minorHAnsi" w:hAnsiTheme="minorHAnsi" w:cstheme="minorHAnsi"/>
          <w:bCs w:val="0"/>
          <w:sz w:val="20"/>
          <w:szCs w:val="20"/>
        </w:rPr>
        <w:t>projektu</w:t>
      </w:r>
      <w:r w:rsidR="008F7F23">
        <w:rPr>
          <w:rFonts w:asciiTheme="minorHAnsi" w:hAnsiTheme="minorHAnsi" w:cstheme="minorHAnsi"/>
          <w:bCs w:val="0"/>
          <w:sz w:val="20"/>
          <w:szCs w:val="20"/>
        </w:rPr>
        <w:t>).</w:t>
      </w:r>
    </w:p>
    <w:p w14:paraId="6C5F11DF" w14:textId="5CBC54AE" w:rsidR="00A20C58" w:rsidRPr="00CF0B33" w:rsidRDefault="0012143C" w:rsidP="00CF0B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A3780D">
        <w:rPr>
          <w:rFonts w:asciiTheme="minorHAnsi" w:hAnsiTheme="minorHAnsi" w:cstheme="minorHAnsi"/>
          <w:b w:val="0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4B8617E8" w:rsidR="00D65208" w:rsidRPr="00012A4F" w:rsidRDefault="002C78B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1.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proofErr w:type="gramStart"/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</w:t>
      </w:r>
      <w:proofErr w:type="gramEnd"/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3BE11A98" w:rsidR="0006792C" w:rsidRPr="00012A4F" w:rsidRDefault="002C78B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2.</w:t>
      </w:r>
      <w:r w:rsidR="00D65208" w:rsidRPr="00012A4F">
        <w:rPr>
          <w:rFonts w:asciiTheme="minorHAnsi" w:hAnsiTheme="minorHAnsi" w:cstheme="minorHAnsi"/>
          <w:b w:val="0"/>
          <w:sz w:val="20"/>
          <w:szCs w:val="20"/>
        </w:rPr>
        <w:tab/>
      </w:r>
      <w:proofErr w:type="gramStart"/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</w:t>
      </w:r>
      <w:proofErr w:type="gramEnd"/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20BC1D3B" w:rsidR="0006792C" w:rsidRPr="00012A4F" w:rsidRDefault="002C78B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3.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proofErr w:type="gramStart"/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</w:t>
      </w:r>
      <w:proofErr w:type="gramEnd"/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 xml:space="preserve"> ekonomicznej lub finansowej – nie dotyczy</w:t>
      </w:r>
    </w:p>
    <w:p w14:paraId="521D326C" w14:textId="6E400F81" w:rsidR="0006792C" w:rsidRDefault="002C78B6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4.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</w:r>
      <w:proofErr w:type="gramStart"/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zdolności</w:t>
      </w:r>
      <w:proofErr w:type="gramEnd"/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technicznej lub zawodowej</w:t>
      </w:r>
      <w:r w:rsidR="00DB7C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9792688" w14:textId="5F3B8779" w:rsidR="008F7F23" w:rsidRPr="008D4F73" w:rsidRDefault="002C78B6" w:rsidP="008F7F23">
      <w:pPr>
        <w:pStyle w:val="Tekstpodstawowy2"/>
        <w:tabs>
          <w:tab w:val="left" w:pos="1276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8F7F2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8F7F2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8F7F23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proofErr w:type="gramEnd"/>
      <w:r w:rsidR="008F7F2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8F7F23"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7AD0DB5B" w14:textId="22EDB529" w:rsidR="003929A9" w:rsidRPr="002C78B6" w:rsidRDefault="008F7F23" w:rsidP="00690727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after="120"/>
        <w:ind w:left="1985"/>
        <w:jc w:val="both"/>
        <w:textAlignment w:val="baseline"/>
        <w:rPr>
          <w:color w:val="000000" w:themeColor="text1"/>
          <w:lang w:eastAsia="ar-SA"/>
        </w:rPr>
      </w:pPr>
      <w:r w:rsidRPr="00C41D4A">
        <w:rPr>
          <w:rFonts w:asciiTheme="minorHAnsi" w:hAnsiTheme="minorHAnsi" w:cstheme="minorHAnsi"/>
          <w:bCs/>
          <w:sz w:val="20"/>
          <w:szCs w:val="20"/>
        </w:rPr>
        <w:t xml:space="preserve">Warunek zostanie spełniony, jeżeli Wykonawca wykaże się wykonaniem lub </w:t>
      </w:r>
      <w:r w:rsidRPr="00C41D4A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wykonywaniem w ciągu ostatnich trzech lat przed dniem składania ofert, a jeżeli okres prowadzenia działalności jest krótszy – w tym okresie, </w:t>
      </w:r>
      <w:r w:rsidR="003929A9" w:rsidRPr="00216D08">
        <w:rPr>
          <w:rFonts w:asciiTheme="minorHAnsi" w:hAnsiTheme="minorHAnsi" w:cstheme="minorHAnsi"/>
          <w:sz w:val="20"/>
          <w:lang w:eastAsia="ar-SA"/>
        </w:rPr>
        <w:t>dostawy stalowych lub aluminiowych szaf, komór, podstaw, obudów, konstrukcji lub zespołów mechanicznych dla elektroniki lub optoel</w:t>
      </w:r>
      <w:r w:rsidR="002137C0" w:rsidRPr="00216D08">
        <w:rPr>
          <w:rFonts w:asciiTheme="minorHAnsi" w:hAnsiTheme="minorHAnsi" w:cstheme="minorHAnsi"/>
          <w:sz w:val="20"/>
          <w:lang w:eastAsia="ar-SA"/>
        </w:rPr>
        <w:t xml:space="preserve">ektroniki na kwotę co najmniej </w:t>
      </w:r>
      <w:r w:rsidR="008C46C1" w:rsidRPr="00216D08">
        <w:rPr>
          <w:rFonts w:asciiTheme="minorHAnsi" w:hAnsiTheme="minorHAnsi" w:cstheme="minorHAnsi"/>
          <w:sz w:val="20"/>
          <w:lang w:eastAsia="ar-SA"/>
        </w:rPr>
        <w:t>400</w:t>
      </w:r>
      <w:r w:rsidR="00CF0B33" w:rsidRPr="00216D08">
        <w:rPr>
          <w:rFonts w:asciiTheme="minorHAnsi" w:hAnsiTheme="minorHAnsi" w:cstheme="minorHAnsi"/>
          <w:sz w:val="20"/>
          <w:lang w:eastAsia="ar-SA"/>
        </w:rPr>
        <w:t> 000,00 z</w:t>
      </w:r>
      <w:r w:rsidR="00FE46D6" w:rsidRPr="00216D08">
        <w:rPr>
          <w:rFonts w:asciiTheme="minorHAnsi" w:hAnsiTheme="minorHAnsi" w:cstheme="minorHAnsi"/>
          <w:sz w:val="20"/>
          <w:lang w:eastAsia="ar-SA"/>
        </w:rPr>
        <w:t>ł</w:t>
      </w:r>
      <w:r w:rsidR="00CF0B33" w:rsidRPr="00216D08">
        <w:rPr>
          <w:rFonts w:asciiTheme="minorHAnsi" w:hAnsiTheme="minorHAnsi" w:cstheme="minorHAnsi"/>
          <w:sz w:val="20"/>
          <w:lang w:eastAsia="ar-SA"/>
        </w:rPr>
        <w:t xml:space="preserve"> brutto</w:t>
      </w:r>
      <w:r w:rsidR="003929A9" w:rsidRPr="00216D08">
        <w:rPr>
          <w:rFonts w:asciiTheme="minorHAnsi" w:hAnsiTheme="minorHAnsi" w:cstheme="minorHAnsi"/>
          <w:sz w:val="20"/>
          <w:lang w:eastAsia="ar-SA"/>
        </w:rPr>
        <w:t xml:space="preserve"> każda. </w:t>
      </w:r>
    </w:p>
    <w:p w14:paraId="531427AD" w14:textId="4B8BCE37" w:rsidR="009F1DBA" w:rsidRDefault="002C78B6" w:rsidP="009F1DBA">
      <w:pPr>
        <w:pStyle w:val="Tekstpodstawowy2"/>
        <w:tabs>
          <w:tab w:val="left" w:pos="1276"/>
        </w:tabs>
        <w:spacing w:after="120"/>
        <w:ind w:left="1701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2</w:t>
      </w:r>
      <w:r w:rsidR="008F7F2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8F7F2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8F7F23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8F7F2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8F7F23"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4BCFBAC9" w14:textId="10A1C82B" w:rsidR="002C78B6" w:rsidRDefault="002C78B6" w:rsidP="002C78B6">
      <w:pPr>
        <w:pStyle w:val="Tekstpodstawowy2"/>
        <w:tabs>
          <w:tab w:val="left" w:pos="1276"/>
        </w:tabs>
        <w:spacing w:after="120"/>
        <w:ind w:left="170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C78B6">
        <w:rPr>
          <w:rFonts w:asciiTheme="minorHAnsi" w:hAnsiTheme="minorHAnsi" w:cstheme="minorHAnsi"/>
          <w:b w:val="0"/>
          <w:bCs w:val="0"/>
          <w:sz w:val="20"/>
          <w:szCs w:val="20"/>
        </w:rPr>
        <w:t>Warunek zostanie spełniony, jeżeli Wykonawca będzie dysponował na etapie realizacji zamówienia osobami zdolnymi do wykonania zamówienia, które spełniają następujące wymagania:</w:t>
      </w:r>
    </w:p>
    <w:p w14:paraId="64608EA6" w14:textId="77777777" w:rsidR="002C78B6" w:rsidRPr="002C78B6" w:rsidRDefault="002C78B6" w:rsidP="00690727">
      <w:pPr>
        <w:pStyle w:val="Tekstpodstawowy2"/>
        <w:numPr>
          <w:ilvl w:val="0"/>
          <w:numId w:val="32"/>
        </w:numPr>
        <w:tabs>
          <w:tab w:val="left" w:pos="1276"/>
        </w:tabs>
        <w:spacing w:after="120"/>
        <w:ind w:left="1985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 w:rsidRPr="002C78B6">
        <w:rPr>
          <w:rFonts w:asciiTheme="minorHAnsi" w:hAnsiTheme="minorHAnsi" w:cstheme="minorHAnsi"/>
          <w:b w:val="0"/>
          <w:bCs w:val="0"/>
          <w:sz w:val="20"/>
          <w:szCs w:val="20"/>
        </w:rPr>
        <w:t>przynajmniej</w:t>
      </w:r>
      <w:proofErr w:type="gramEnd"/>
      <w:r w:rsidRPr="002C78B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 pracownik posiadający uprawnienia spawalnicze wg normy PN-EN 9606</w:t>
      </w:r>
    </w:p>
    <w:p w14:paraId="674D5DB4" w14:textId="77777777" w:rsidR="002C78B6" w:rsidRPr="002C78B6" w:rsidRDefault="002C78B6" w:rsidP="00690727">
      <w:pPr>
        <w:pStyle w:val="Tekstpodstawowy2"/>
        <w:numPr>
          <w:ilvl w:val="0"/>
          <w:numId w:val="32"/>
        </w:numPr>
        <w:tabs>
          <w:tab w:val="left" w:pos="1276"/>
        </w:tabs>
        <w:spacing w:after="120"/>
        <w:ind w:left="1985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 w:rsidRPr="002C78B6">
        <w:rPr>
          <w:rFonts w:asciiTheme="minorHAnsi" w:hAnsiTheme="minorHAnsi" w:cstheme="minorHAnsi"/>
          <w:b w:val="0"/>
          <w:bCs w:val="0"/>
          <w:sz w:val="20"/>
          <w:szCs w:val="20"/>
        </w:rPr>
        <w:t>przynajmniej</w:t>
      </w:r>
      <w:proofErr w:type="gramEnd"/>
      <w:r w:rsidRPr="002C78B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 pracownik posiadający uprawnienia elektryczne SEP do 1 </w:t>
      </w:r>
      <w:proofErr w:type="spellStart"/>
      <w:r w:rsidRPr="002C78B6">
        <w:rPr>
          <w:rFonts w:asciiTheme="minorHAnsi" w:hAnsiTheme="minorHAnsi" w:cstheme="minorHAnsi"/>
          <w:b w:val="0"/>
          <w:bCs w:val="0"/>
          <w:sz w:val="20"/>
          <w:szCs w:val="20"/>
        </w:rPr>
        <w:t>kV</w:t>
      </w:r>
      <w:proofErr w:type="spellEnd"/>
      <w:r w:rsidRPr="002C78B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4EE8CA1" w14:textId="77777777" w:rsidR="008F7F23" w:rsidRPr="0001497E" w:rsidRDefault="008F7F23" w:rsidP="008F7F23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8.3.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01497E">
        <w:rPr>
          <w:rFonts w:asciiTheme="minorHAnsi" w:hAnsiTheme="minorHAnsi" w:cstheme="minorHAnsi"/>
          <w:b w:val="0"/>
          <w:sz w:val="20"/>
          <w:szCs w:val="20"/>
        </w:rPr>
        <w:t>W odniesieniu do warunków dotyczących wykształcenia, kwalifikacji zawodowych lub doświadczenia, wykonawcy wspólnie ubiegający się o udzielenie zamówienia mogą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polegać na zdolnościach tych z </w:t>
      </w:r>
      <w:r w:rsidRPr="0001497E">
        <w:rPr>
          <w:rFonts w:asciiTheme="minorHAnsi" w:hAnsiTheme="minorHAnsi" w:cstheme="minorHAnsi"/>
          <w:b w:val="0"/>
          <w:sz w:val="20"/>
          <w:szCs w:val="20"/>
        </w:rPr>
        <w:t>wykonawców, którzy wykonają usługi, do realizacji których te zdolności są wymagane.</w:t>
      </w:r>
    </w:p>
    <w:p w14:paraId="02FCD9A5" w14:textId="2E95F0DA" w:rsidR="008F7F23" w:rsidRPr="00012A4F" w:rsidRDefault="008F7F23" w:rsidP="008F7F2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01497E">
        <w:rPr>
          <w:rFonts w:asciiTheme="minorHAnsi" w:hAnsiTheme="minorHAnsi" w:cstheme="minorHAnsi"/>
          <w:b w:val="0"/>
          <w:sz w:val="20"/>
          <w:szCs w:val="20"/>
        </w:rPr>
        <w:t xml:space="preserve">8.4.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01497E">
        <w:rPr>
          <w:rFonts w:asciiTheme="minorHAnsi" w:hAnsiTheme="minorHAnsi" w:cstheme="minorHAnsi"/>
          <w:b w:val="0"/>
          <w:sz w:val="20"/>
          <w:szCs w:val="20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0F3CABC7" w14:textId="6CA7402F" w:rsidR="0006792C" w:rsidRPr="0077367C" w:rsidRDefault="0006792C" w:rsidP="0077367C">
      <w:pPr>
        <w:pStyle w:val="Tekstpodstawowy2"/>
        <w:tabs>
          <w:tab w:val="left" w:pos="1134"/>
        </w:tabs>
        <w:spacing w:after="120"/>
        <w:ind w:left="708" w:hanging="708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12"/>
          <w:szCs w:val="20"/>
        </w:rPr>
      </w:pPr>
    </w:p>
    <w:p w14:paraId="0A8DC01B" w14:textId="1F345B9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4A930958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012A4F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  <w:r w:rsidR="0077367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1BE69AD" w14:textId="68F9D623" w:rsidR="0077367C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7367C" w:rsidRPr="0077367C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77367C" w:rsidRPr="0077367C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7367C" w:rsidRPr="0077367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6738316E" w:rsidR="0006792C" w:rsidRPr="008D4F73" w:rsidRDefault="0077367C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</w:t>
      </w:r>
      <w:proofErr w:type="gramStart"/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</w:t>
      </w:r>
      <w:proofErr w:type="gramEnd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77367C">
        <w:rPr>
          <w:rFonts w:asciiTheme="minorHAnsi" w:hAnsiTheme="minorHAnsi" w:cstheme="minorHAnsi"/>
          <w:b w:val="0"/>
          <w:sz w:val="20"/>
          <w:szCs w:val="20"/>
        </w:rPr>
        <w:t>lub w art. 7 ust. 2 ustawy o szczególnych rozwiązaniach w zakresie przeciwdziałania wspieraniu agresji na Ukrainę oraz służących ochronie bezpieczeństwa narodowego.</w:t>
      </w:r>
    </w:p>
    <w:p w14:paraId="73D95DB0" w14:textId="669C45DD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367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8812BA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naprawił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8812BA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wyczerpująco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8812BA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podjął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8812BA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zerwał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wszelkie powiązania z osobami lub podmiotami odpowiedzialnymi za nieprawidłowe postępowanie Wykonawcy,</w:t>
      </w:r>
    </w:p>
    <w:p w14:paraId="058CD05D" w14:textId="77777777" w:rsidR="00D65A4B" w:rsidRPr="008D4F73" w:rsidRDefault="00D65A4B" w:rsidP="008812BA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personel,</w:t>
      </w:r>
    </w:p>
    <w:p w14:paraId="06223C8E" w14:textId="77777777" w:rsidR="00D65A4B" w:rsidRPr="008D4F73" w:rsidRDefault="00D65A4B" w:rsidP="008812BA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wdrożył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system sprawozdawczości i kontroli,</w:t>
      </w:r>
    </w:p>
    <w:p w14:paraId="6A79D2F9" w14:textId="77777777" w:rsidR="00D65A4B" w:rsidRPr="008D4F73" w:rsidRDefault="00D65A4B" w:rsidP="008812BA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utworzył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struktury audytu wewnętrznego do monitorowania przestrzegania przepisów, wewnętrznych regulacji lub standardów,</w:t>
      </w:r>
    </w:p>
    <w:p w14:paraId="5E9F8DEC" w14:textId="77777777" w:rsidR="00D65A4B" w:rsidRPr="008D4F73" w:rsidRDefault="00D65A4B" w:rsidP="008812BA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wprowadził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wewnętrzne regulacje dotyczące odpowiedzialności i odszkodowań za nieprzestrzeganie przepisów, wewnętrznych regulacji lub standardów.</w:t>
      </w:r>
    </w:p>
    <w:p w14:paraId="6E42FFD3" w14:textId="33F7F05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367C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00926DF6" w:rsidR="0006792C" w:rsidRPr="0046548A" w:rsidRDefault="006C29A1" w:rsidP="0077367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367C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3EB36E91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06B1C7BC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9F1DBA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9F1DBA">
        <w:rPr>
          <w:rFonts w:asciiTheme="minorHAnsi" w:hAnsiTheme="minorHAnsi" w:cstheme="minorHAnsi"/>
          <w:sz w:val="20"/>
          <w:szCs w:val="20"/>
        </w:rPr>
        <w:t>żąda</w:t>
      </w:r>
      <w:r w:rsidR="00795176" w:rsidRPr="009F1DBA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637177EB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gramStart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na</w:t>
      </w:r>
      <w:proofErr w:type="gramEnd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39716906" w14:textId="77777777" w:rsidR="00D972B2" w:rsidRPr="00D61B18" w:rsidRDefault="006C29A1" w:rsidP="00D972B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D972B2" w:rsidRPr="00D61B18">
        <w:rPr>
          <w:rFonts w:asciiTheme="minorHAnsi" w:hAnsiTheme="minorHAnsi" w:cstheme="minorHAns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</w:t>
      </w:r>
      <w:r w:rsidR="00D972B2" w:rsidRPr="00D61B18">
        <w:rPr>
          <w:rFonts w:asciiTheme="minorHAnsi" w:hAnsiTheme="minorHAnsi" w:cstheme="minorHAnsi"/>
          <w:sz w:val="20"/>
          <w:szCs w:val="20"/>
        </w:rPr>
        <w:t xml:space="preserve"> </w:t>
      </w:r>
      <w:r w:rsidR="00D972B2" w:rsidRPr="00D61B18">
        <w:rPr>
          <w:rFonts w:asciiTheme="minorHAnsi" w:hAnsiTheme="minorHAnsi" w:cstheme="minorHAnsi"/>
          <w:b w:val="0"/>
          <w:sz w:val="20"/>
          <w:szCs w:val="20"/>
        </w:rPr>
        <w:t xml:space="preserve">aktualnych na dzień ich złożenia. </w:t>
      </w:r>
    </w:p>
    <w:p w14:paraId="4ED6CBB1" w14:textId="77777777" w:rsidR="00D972B2" w:rsidRPr="00D61B18" w:rsidRDefault="00D972B2" w:rsidP="00D972B2">
      <w:pPr>
        <w:pStyle w:val="Tekstpodstawowy2"/>
        <w:ind w:left="705" w:hanging="705"/>
        <w:rPr>
          <w:rFonts w:asciiTheme="minorHAnsi" w:hAnsiTheme="minorHAnsi" w:cstheme="minorHAnsi"/>
          <w:b w:val="0"/>
          <w:sz w:val="20"/>
          <w:szCs w:val="20"/>
        </w:rPr>
      </w:pPr>
      <w:r w:rsidRPr="00300F68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D61B18">
        <w:rPr>
          <w:rFonts w:asciiTheme="minorHAnsi" w:hAnsiTheme="minorHAnsi" w:cstheme="minorHAnsi"/>
          <w:i/>
          <w:sz w:val="20"/>
          <w:szCs w:val="20"/>
        </w:rPr>
        <w:tab/>
      </w:r>
      <w:r w:rsidRPr="00D61B18">
        <w:rPr>
          <w:rFonts w:asciiTheme="minorHAnsi" w:hAnsiTheme="minorHAnsi" w:cstheme="minorHAnsi"/>
          <w:b w:val="0"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21512E34" w14:textId="77777777" w:rsidR="00D972B2" w:rsidRPr="00D61B18" w:rsidRDefault="00D972B2" w:rsidP="00D972B2">
      <w:pPr>
        <w:pStyle w:val="Tekstpodstawowy2"/>
        <w:ind w:left="705" w:hanging="705"/>
        <w:rPr>
          <w:rFonts w:asciiTheme="minorHAnsi" w:hAnsiTheme="minorHAnsi" w:cstheme="minorHAnsi"/>
          <w:b w:val="0"/>
          <w:sz w:val="20"/>
          <w:szCs w:val="20"/>
        </w:rPr>
      </w:pPr>
      <w:r w:rsidRPr="00D61B18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D61B18">
        <w:rPr>
          <w:rFonts w:asciiTheme="minorHAnsi" w:hAnsiTheme="minorHAnsi" w:cstheme="minorHAnsi"/>
          <w:b w:val="0"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42663FC1" w14:textId="77777777" w:rsidR="00D972B2" w:rsidRDefault="00D972B2" w:rsidP="00D972B2">
      <w:pPr>
        <w:pStyle w:val="Tekstpodstawowy2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D61B18">
        <w:rPr>
          <w:rFonts w:asciiTheme="minorHAnsi" w:hAnsiTheme="minorHAnsi" w:cstheme="minorHAnsi"/>
          <w:b w:val="0"/>
          <w:sz w:val="20"/>
          <w:szCs w:val="20"/>
        </w:rPr>
        <w:t xml:space="preserve">10.7.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1B07AE">
        <w:rPr>
          <w:rFonts w:asciiTheme="minorHAnsi" w:hAnsiTheme="minorHAnsi" w:cstheme="minorHAnsi"/>
          <w:b w:val="0"/>
          <w:sz w:val="20"/>
          <w:szCs w:val="20"/>
        </w:rPr>
        <w:t xml:space="preserve">W celu </w:t>
      </w:r>
      <w:r w:rsidRPr="001B07AE">
        <w:rPr>
          <w:rFonts w:asciiTheme="minorHAnsi" w:hAnsiTheme="minorHAnsi" w:cstheme="minorHAnsi"/>
          <w:sz w:val="20"/>
          <w:szCs w:val="20"/>
        </w:rPr>
        <w:t>potwierdzenia spełniania przez Wykonawcę warunków udziału w postępowaniu</w:t>
      </w:r>
      <w:r w:rsidRPr="001B07AE">
        <w:rPr>
          <w:rFonts w:asciiTheme="minorHAnsi" w:hAnsiTheme="minorHAnsi" w:cstheme="minorHAnsi"/>
          <w:b w:val="0"/>
          <w:sz w:val="20"/>
          <w:szCs w:val="20"/>
        </w:rPr>
        <w:t xml:space="preserve"> Wykonawca składa, na wezwanie Zamawiającego, o którym mowa w pkt 10.4:</w:t>
      </w:r>
      <w:r w:rsidRPr="00D61B1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7A8B829" w14:textId="57C8AB84" w:rsidR="00D972B2" w:rsidRDefault="00D972B2" w:rsidP="00D972B2">
      <w:pPr>
        <w:pStyle w:val="Tekstpodstawowy2"/>
        <w:ind w:left="709" w:hang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1)</w:t>
      </w:r>
      <w:r w:rsidRPr="00F3197B">
        <w:rPr>
          <w:rStyle w:val="Nagwek1Znak"/>
        </w:rPr>
        <w:t xml:space="preserve"> </w:t>
      </w:r>
      <w:r w:rsidR="00362D18" w:rsidRPr="00362D18">
        <w:rPr>
          <w:rFonts w:asciiTheme="minorHAnsi" w:hAnsiTheme="minorHAnsi" w:cstheme="minorHAnsi"/>
          <w:b w:val="0"/>
          <w:sz w:val="20"/>
          <w:szCs w:val="20"/>
        </w:rPr>
        <w:t xml:space="preserve">wykaz dostaw wykonanych, a w przypadku świadczeń powtarzających się lub ciągłych również wykonywanych, w okresie ostatnich 5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</w:t>
      </w:r>
      <w:proofErr w:type="gramStart"/>
      <w:r w:rsidR="00362D18" w:rsidRPr="00362D18">
        <w:rPr>
          <w:rFonts w:asciiTheme="minorHAnsi" w:hAnsiTheme="minorHAnsi" w:cstheme="minorHAnsi"/>
          <w:b w:val="0"/>
          <w:sz w:val="20"/>
          <w:szCs w:val="20"/>
        </w:rPr>
        <w:t>w</w:t>
      </w:r>
      <w:proofErr w:type="gramEnd"/>
      <w:r w:rsidR="00362D18" w:rsidRPr="00362D18">
        <w:rPr>
          <w:rFonts w:asciiTheme="minorHAnsi" w:hAnsiTheme="minorHAnsi" w:cstheme="minorHAnsi"/>
          <w:b w:val="0"/>
          <w:sz w:val="20"/>
          <w:szCs w:val="20"/>
        </w:rPr>
        <w:t xml:space="preserve">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Pr="009E61C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- </w:t>
      </w:r>
      <w:r w:rsidRPr="009E61C5">
        <w:rPr>
          <w:rFonts w:asciiTheme="minorHAnsi" w:hAnsiTheme="minorHAnsi" w:cstheme="minorHAnsi"/>
          <w:sz w:val="20"/>
          <w:szCs w:val="20"/>
        </w:rPr>
        <w:t>który</w:t>
      </w:r>
      <w:r>
        <w:rPr>
          <w:rFonts w:asciiTheme="minorHAnsi" w:hAnsiTheme="minorHAnsi" w:cstheme="minorHAnsi"/>
          <w:sz w:val="20"/>
          <w:szCs w:val="20"/>
        </w:rPr>
        <w:t xml:space="preserve"> wzór</w:t>
      </w:r>
      <w:r w:rsidRPr="009E61C5">
        <w:rPr>
          <w:rFonts w:asciiTheme="minorHAnsi" w:hAnsiTheme="minorHAnsi" w:cstheme="minorHAnsi"/>
          <w:sz w:val="20"/>
          <w:szCs w:val="20"/>
        </w:rPr>
        <w:t xml:space="preserve"> stanowi Formularz 3.4.</w:t>
      </w:r>
    </w:p>
    <w:p w14:paraId="4868C297" w14:textId="12A1E083" w:rsidR="008812BA" w:rsidRPr="008812BA" w:rsidRDefault="008812BA" w:rsidP="00D972B2">
      <w:pPr>
        <w:pStyle w:val="Tekstpodstawowy2"/>
        <w:ind w:left="709" w:hanging="1"/>
        <w:rPr>
          <w:rFonts w:asciiTheme="minorHAnsi" w:hAnsiTheme="minorHAnsi" w:cstheme="minorHAnsi"/>
          <w:sz w:val="20"/>
          <w:szCs w:val="20"/>
        </w:rPr>
      </w:pPr>
      <w:r w:rsidRPr="008812BA">
        <w:rPr>
          <w:rFonts w:asciiTheme="minorHAnsi" w:hAnsiTheme="minorHAnsi" w:cstheme="minorHAnsi"/>
          <w:b w:val="0"/>
          <w:sz w:val="20"/>
          <w:szCs w:val="20"/>
        </w:rPr>
        <w:t>2) wykaz osób, skierowanych przez Wykonawcę do realizacji zamówienia publicznego, w szczególności odpowiedzialnych za świadczenie usług, kontrolę jakości, lub kierowanie robotami budowlanymi, wraz z informacjami na temat ich kwal</w:t>
      </w:r>
      <w:r w:rsidRPr="006B78E1">
        <w:rPr>
          <w:rFonts w:asciiTheme="minorHAnsi" w:hAnsiTheme="minorHAnsi" w:cstheme="minorHAnsi"/>
          <w:b w:val="0"/>
          <w:sz w:val="20"/>
          <w:szCs w:val="20"/>
        </w:rPr>
        <w:t xml:space="preserve">ifikacji zawodowych, uprawnień, doświadczenia i wykształcenia niezbędnych do wykonania zamówienia publicznego, a także zakresu wykonywanych przez nie czynności, oraz informacją o podstawie do dysponowania tymi osobami – </w:t>
      </w:r>
      <w:r w:rsidRPr="008812BA">
        <w:rPr>
          <w:rFonts w:asciiTheme="minorHAnsi" w:hAnsiTheme="minorHAnsi" w:cstheme="minorHAnsi"/>
          <w:sz w:val="20"/>
          <w:szCs w:val="20"/>
        </w:rPr>
        <w:t>zgodnie ze wzorem, który stanowi Formularz 3.5</w:t>
      </w:r>
    </w:p>
    <w:p w14:paraId="4EADF00F" w14:textId="77777777" w:rsidR="00D972B2" w:rsidRPr="008D4F73" w:rsidRDefault="00D972B2" w:rsidP="00D972B2">
      <w:pPr>
        <w:pStyle w:val="Tekstpodstawowy2"/>
        <w:spacing w:after="120"/>
        <w:ind w:left="705" w:hanging="70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>10.8.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B579BA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01DF5043" w14:textId="77777777" w:rsidR="00D972B2" w:rsidRPr="00300F68" w:rsidRDefault="00D972B2" w:rsidP="00D972B2">
      <w:pPr>
        <w:tabs>
          <w:tab w:val="left" w:pos="709"/>
        </w:tabs>
        <w:spacing w:before="120" w:after="120"/>
        <w:ind w:left="705" w:right="281" w:hanging="70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10.9.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Pr="00300F68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0C8F447D" w14:textId="69C978A4" w:rsidR="00EF4DCA" w:rsidRPr="00E3024F" w:rsidRDefault="00D972B2" w:rsidP="00E3024F">
      <w:pPr>
        <w:pStyle w:val="Tekstpodstawowy2"/>
        <w:spacing w:after="24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</w:pPr>
      <w:r w:rsidRPr="00E3024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10.10.</w:t>
      </w:r>
      <w:r w:rsidRPr="00E3024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ab/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3EAC948E" w14:textId="2885AA56" w:rsidR="001A3ECA" w:rsidRDefault="0006792C" w:rsidP="00BA66F6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046A4B2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color w:val="2F5496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11.1</w:t>
      </w:r>
      <w:r w:rsidRPr="00E3024F">
        <w:rPr>
          <w:rFonts w:ascii="Calibri" w:hAnsi="Calibri" w:cs="Calibri"/>
          <w:sz w:val="20"/>
          <w:szCs w:val="20"/>
        </w:rPr>
        <w:tab/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 </w:t>
      </w:r>
    </w:p>
    <w:p w14:paraId="712916D4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 xml:space="preserve">11.2. </w:t>
      </w:r>
      <w:r w:rsidRPr="00E3024F">
        <w:rPr>
          <w:rFonts w:ascii="Calibri" w:hAnsi="Calibri" w:cs="Calibri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E3024F">
        <w:rPr>
          <w:rFonts w:ascii="Calibri" w:hAnsi="Calibri" w:cs="Calibri"/>
          <w:iCs/>
          <w:sz w:val="20"/>
          <w:szCs w:val="20"/>
        </w:rPr>
        <w:t>roboty budowlane lub usługi</w:t>
      </w:r>
      <w:r w:rsidRPr="00E3024F">
        <w:rPr>
          <w:rFonts w:ascii="Calibri" w:hAnsi="Calibri" w:cs="Calibri"/>
          <w:sz w:val="20"/>
          <w:szCs w:val="20"/>
        </w:rPr>
        <w:t xml:space="preserve">, do realizacji których te zdolności są wymagane. </w:t>
      </w:r>
    </w:p>
    <w:p w14:paraId="505DBEDF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 xml:space="preserve">11.3. </w:t>
      </w:r>
      <w:r w:rsidRPr="00E3024F">
        <w:rPr>
          <w:rFonts w:ascii="Calibri" w:hAnsi="Calibri" w:cs="Calibri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E3024F">
        <w:rPr>
          <w:rFonts w:ascii="Calibri" w:hAnsi="Calibri" w:cs="Calibri"/>
          <w:b/>
          <w:bCs/>
          <w:sz w:val="20"/>
          <w:szCs w:val="20"/>
        </w:rPr>
        <w:t xml:space="preserve">zobowiązanie podmiotu udostępniającego zasoby </w:t>
      </w:r>
      <w:r w:rsidRPr="00E3024F">
        <w:rPr>
          <w:rFonts w:ascii="Calibri" w:hAnsi="Calibri" w:cs="Calibri"/>
          <w:sz w:val="20"/>
          <w:szCs w:val="20"/>
        </w:rPr>
        <w:t xml:space="preserve">do oddania mu do dyspozycji niezbędnych zasobów na potrzeby realizacji danego zamówienia </w:t>
      </w:r>
      <w:r w:rsidRPr="00E3024F">
        <w:rPr>
          <w:rFonts w:ascii="Calibri" w:hAnsi="Calibri" w:cs="Calibri"/>
          <w:b/>
          <w:bCs/>
          <w:sz w:val="20"/>
          <w:szCs w:val="20"/>
        </w:rPr>
        <w:t>lub inny podmiotowy środek dowodowy</w:t>
      </w:r>
      <w:r w:rsidRPr="00E3024F">
        <w:rPr>
          <w:rFonts w:ascii="Calibri" w:hAnsi="Calibri" w:cs="Calibri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37705498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11.4.</w:t>
      </w:r>
      <w:r w:rsidRPr="00E3024F">
        <w:rPr>
          <w:rFonts w:ascii="Calibri" w:eastAsia="Verdana" w:hAnsi="Calibri" w:cs="Calibri"/>
          <w:sz w:val="20"/>
          <w:szCs w:val="20"/>
        </w:rPr>
        <w:t xml:space="preserve"> </w:t>
      </w:r>
      <w:r w:rsidRPr="00E3024F">
        <w:rPr>
          <w:rFonts w:ascii="Calibri" w:eastAsia="Verdana" w:hAnsi="Calibri" w:cs="Calibr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6B6A0E0D" w14:textId="77777777" w:rsidR="00E3024F" w:rsidRPr="00E3024F" w:rsidRDefault="00E3024F" w:rsidP="008812BA">
      <w:pPr>
        <w:numPr>
          <w:ilvl w:val="0"/>
          <w:numId w:val="13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proofErr w:type="gramStart"/>
      <w:r w:rsidRPr="00E3024F">
        <w:rPr>
          <w:rFonts w:ascii="Calibri" w:eastAsia="Verdana" w:hAnsi="Calibri" w:cs="Calibri"/>
          <w:sz w:val="20"/>
          <w:szCs w:val="20"/>
          <w:lang w:eastAsia="en-US"/>
        </w:rPr>
        <w:t>zakres</w:t>
      </w:r>
      <w:proofErr w:type="gramEnd"/>
      <w:r w:rsidRPr="00E3024F">
        <w:rPr>
          <w:rFonts w:ascii="Calibri" w:eastAsia="Verdana" w:hAnsi="Calibri" w:cs="Calibri"/>
          <w:sz w:val="20"/>
          <w:szCs w:val="20"/>
          <w:lang w:eastAsia="en-US"/>
        </w:rPr>
        <w:t xml:space="preserve"> dostępnych Wykonawcy zasobów podmiotu udostępniającego zasoby;</w:t>
      </w:r>
    </w:p>
    <w:p w14:paraId="5EAA09D3" w14:textId="77777777" w:rsidR="00E3024F" w:rsidRPr="00E3024F" w:rsidRDefault="00E3024F" w:rsidP="008812BA">
      <w:pPr>
        <w:numPr>
          <w:ilvl w:val="0"/>
          <w:numId w:val="13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proofErr w:type="gramStart"/>
      <w:r w:rsidRPr="00E3024F">
        <w:rPr>
          <w:rFonts w:ascii="Calibri" w:eastAsia="Verdana" w:hAnsi="Calibri" w:cs="Calibri"/>
          <w:sz w:val="20"/>
          <w:szCs w:val="20"/>
          <w:lang w:eastAsia="en-US"/>
        </w:rPr>
        <w:t>sposób</w:t>
      </w:r>
      <w:proofErr w:type="gramEnd"/>
      <w:r w:rsidRPr="00E3024F">
        <w:rPr>
          <w:rFonts w:ascii="Calibri" w:eastAsia="Verdana" w:hAnsi="Calibri" w:cs="Calibri"/>
          <w:sz w:val="20"/>
          <w:szCs w:val="20"/>
          <w:lang w:eastAsia="en-US"/>
        </w:rPr>
        <w:t xml:space="preserve"> i okres udostępnienia Wykonawcy i wykorzystania przez niego zasobów podmiotu udostępniającego te zasoby przy wykonywaniu zamówienia;</w:t>
      </w:r>
    </w:p>
    <w:p w14:paraId="3C47BC4B" w14:textId="77777777" w:rsidR="00E3024F" w:rsidRPr="00E3024F" w:rsidRDefault="00E3024F" w:rsidP="008812BA">
      <w:pPr>
        <w:numPr>
          <w:ilvl w:val="0"/>
          <w:numId w:val="13"/>
        </w:numPr>
        <w:spacing w:before="120" w:after="120"/>
        <w:jc w:val="both"/>
        <w:rPr>
          <w:rFonts w:ascii="Calibri" w:eastAsia="Verdana" w:hAnsi="Calibri" w:cs="Calibri"/>
          <w:bCs/>
          <w:sz w:val="20"/>
          <w:szCs w:val="20"/>
        </w:rPr>
      </w:pPr>
      <w:proofErr w:type="gramStart"/>
      <w:r w:rsidRPr="00E3024F">
        <w:rPr>
          <w:rFonts w:ascii="Calibri" w:eastAsia="Verdana" w:hAnsi="Calibri" w:cs="Calibri"/>
          <w:sz w:val="20"/>
          <w:szCs w:val="20"/>
        </w:rPr>
        <w:t>czy</w:t>
      </w:r>
      <w:proofErr w:type="gramEnd"/>
      <w:r w:rsidRPr="00E3024F">
        <w:rPr>
          <w:rFonts w:ascii="Calibri" w:eastAsia="Verdana" w:hAnsi="Calibri" w:cs="Calibri"/>
          <w:sz w:val="20"/>
          <w:szCs w:val="20"/>
        </w:rPr>
        <w:t xml:space="preserve">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70F5E84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 xml:space="preserve">11.5. </w:t>
      </w:r>
      <w:r w:rsidRPr="00E3024F">
        <w:rPr>
          <w:rFonts w:ascii="Calibri" w:hAnsi="Calibri" w:cs="Calibri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E3024F">
        <w:rPr>
          <w:rFonts w:ascii="Calibri" w:eastAsia="Verdana" w:hAnsi="Calibri" w:cs="Calibri"/>
          <w:sz w:val="20"/>
          <w:szCs w:val="20"/>
        </w:rPr>
        <w:t>a także bada, czy nie zachodzą wobec tego podmiotu podstawy wykluczenia, które zostały przewidziany względem wykonawcy</w:t>
      </w:r>
      <w:r w:rsidRPr="00E3024F">
        <w:rPr>
          <w:rFonts w:ascii="Calibri" w:hAnsi="Calibri" w:cs="Calibri"/>
          <w:sz w:val="20"/>
          <w:szCs w:val="20"/>
        </w:rPr>
        <w:t xml:space="preserve">. </w:t>
      </w:r>
    </w:p>
    <w:p w14:paraId="13A9BC8E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11.6.</w:t>
      </w:r>
      <w:r w:rsidRPr="00E3024F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E3024F">
        <w:rPr>
          <w:rFonts w:ascii="Calibri" w:eastAsia="Verdana" w:hAnsi="Calibri" w:cs="Calibri"/>
          <w:b/>
          <w:bCs/>
          <w:sz w:val="20"/>
          <w:szCs w:val="20"/>
        </w:rPr>
        <w:tab/>
      </w:r>
      <w:r w:rsidRPr="00E3024F">
        <w:rPr>
          <w:rFonts w:ascii="Calibri" w:eastAsia="Verdana" w:hAnsi="Calibri" w:cs="Calibri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71B35BD0" w14:textId="77777777" w:rsidR="00E3024F" w:rsidRPr="00E3024F" w:rsidRDefault="00E3024F" w:rsidP="00E3024F">
      <w:pPr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lastRenderedPageBreak/>
        <w:t>11.7.</w:t>
      </w:r>
      <w:r w:rsidRPr="00E3024F">
        <w:rPr>
          <w:rFonts w:ascii="Calibri" w:hAnsi="Calibri" w:cs="Calibri"/>
          <w:bCs/>
          <w:iCs/>
          <w:sz w:val="20"/>
          <w:szCs w:val="20"/>
        </w:rPr>
        <w:tab/>
      </w:r>
      <w:r w:rsidRPr="00E3024F">
        <w:rPr>
          <w:rFonts w:ascii="Calibri" w:hAnsi="Calibri" w:cs="Calibri"/>
          <w:sz w:val="20"/>
          <w:szCs w:val="20"/>
        </w:rPr>
        <w:t xml:space="preserve">Jeżeli zdolności techniczne lub zawodowe lub sytuacja ekonomiczna lub finansowa, podmiotu </w:t>
      </w:r>
      <w:r w:rsidRPr="00E3024F">
        <w:rPr>
          <w:rFonts w:ascii="Calibri" w:eastAsia="Verdana" w:hAnsi="Calibri" w:cs="Calibri"/>
          <w:sz w:val="20"/>
          <w:szCs w:val="20"/>
        </w:rPr>
        <w:t>udostępniającego zasoby</w:t>
      </w:r>
      <w:r w:rsidRPr="00E3024F">
        <w:rPr>
          <w:rFonts w:ascii="Calibri" w:hAnsi="Calibri" w:cs="Calibri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08D63EAA" w14:textId="77777777" w:rsidR="00E3024F" w:rsidRPr="00E3024F" w:rsidRDefault="00E3024F" w:rsidP="00E3024F">
      <w:pPr>
        <w:tabs>
          <w:tab w:val="left" w:pos="1134"/>
        </w:tabs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a</w:t>
      </w:r>
      <w:proofErr w:type="gramStart"/>
      <w:r w:rsidRPr="00E3024F">
        <w:rPr>
          <w:rFonts w:ascii="Calibri" w:hAnsi="Calibri" w:cs="Calibri"/>
          <w:sz w:val="20"/>
          <w:szCs w:val="20"/>
        </w:rPr>
        <w:t>)</w:t>
      </w:r>
      <w:r w:rsidRPr="00E3024F">
        <w:rPr>
          <w:rFonts w:ascii="Calibri" w:hAnsi="Calibri" w:cs="Calibri"/>
          <w:sz w:val="20"/>
          <w:szCs w:val="20"/>
        </w:rPr>
        <w:tab/>
      </w:r>
      <w:r w:rsidRPr="00E3024F">
        <w:rPr>
          <w:rFonts w:ascii="Calibri" w:hAnsi="Calibri" w:cs="Calibri"/>
          <w:bCs/>
          <w:iCs/>
          <w:sz w:val="20"/>
          <w:szCs w:val="20"/>
        </w:rPr>
        <w:t>zastąpił</w:t>
      </w:r>
      <w:proofErr w:type="gramEnd"/>
      <w:r w:rsidRPr="00E3024F">
        <w:rPr>
          <w:rFonts w:ascii="Calibri" w:hAnsi="Calibri" w:cs="Calibri"/>
          <w:bCs/>
          <w:iCs/>
          <w:sz w:val="20"/>
          <w:szCs w:val="20"/>
        </w:rPr>
        <w:t xml:space="preserve"> ten podmiot innym podmiotem lub podmiotami albo</w:t>
      </w:r>
    </w:p>
    <w:p w14:paraId="1E2EBC3A" w14:textId="77777777" w:rsidR="00E3024F" w:rsidRPr="00E3024F" w:rsidRDefault="00E3024F" w:rsidP="00E3024F">
      <w:pPr>
        <w:tabs>
          <w:tab w:val="left" w:pos="1134"/>
        </w:tabs>
        <w:ind w:left="1134" w:hanging="425"/>
        <w:jc w:val="both"/>
        <w:rPr>
          <w:rFonts w:ascii="Calibri" w:eastAsia="Verdana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b</w:t>
      </w:r>
      <w:proofErr w:type="gramStart"/>
      <w:r w:rsidRPr="00E3024F">
        <w:rPr>
          <w:rFonts w:ascii="Calibri" w:hAnsi="Calibri" w:cs="Calibri"/>
          <w:sz w:val="20"/>
          <w:szCs w:val="20"/>
        </w:rPr>
        <w:t>)</w:t>
      </w:r>
      <w:r w:rsidRPr="00E3024F">
        <w:rPr>
          <w:rFonts w:ascii="Calibri" w:hAnsi="Calibri" w:cs="Calibri"/>
          <w:sz w:val="20"/>
          <w:szCs w:val="20"/>
        </w:rPr>
        <w:tab/>
      </w:r>
      <w:r w:rsidRPr="00E3024F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E3024F">
        <w:rPr>
          <w:rFonts w:ascii="Calibri" w:eastAsia="Verdana" w:hAnsi="Calibri" w:cs="Calibri"/>
          <w:sz w:val="20"/>
          <w:szCs w:val="20"/>
        </w:rPr>
        <w:t>wykazał</w:t>
      </w:r>
      <w:proofErr w:type="gramEnd"/>
      <w:r w:rsidRPr="00E3024F">
        <w:rPr>
          <w:rFonts w:ascii="Calibri" w:eastAsia="Verdana" w:hAnsi="Calibri" w:cs="Calibri"/>
          <w:sz w:val="20"/>
          <w:szCs w:val="20"/>
        </w:rPr>
        <w:t>, że samodzielnie spełnia warunki udziału w postępowaniu.</w:t>
      </w:r>
    </w:p>
    <w:p w14:paraId="01F7C6F4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11.8.</w:t>
      </w:r>
      <w:r w:rsidRPr="00E3024F">
        <w:rPr>
          <w:rFonts w:ascii="Calibri" w:hAnsi="Calibri" w:cs="Calibri"/>
          <w:bCs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199835DE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11.9.</w:t>
      </w:r>
      <w:r w:rsidRPr="00E3024F">
        <w:rPr>
          <w:rFonts w:ascii="Calibri" w:hAnsi="Calibri" w:cs="Calibri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7F57341A" w14:textId="77777777" w:rsidR="00E3024F" w:rsidRPr="00E3024F" w:rsidRDefault="00E3024F" w:rsidP="00E3024F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 xml:space="preserve">Oświadczenia podmiotów udostępniających zasoby </w:t>
      </w:r>
      <w:proofErr w:type="gramStart"/>
      <w:r w:rsidRPr="00E3024F">
        <w:rPr>
          <w:rFonts w:ascii="Calibri" w:hAnsi="Calibri" w:cs="Calibri"/>
          <w:sz w:val="20"/>
          <w:szCs w:val="20"/>
        </w:rPr>
        <w:t>powinny  być</w:t>
      </w:r>
      <w:proofErr w:type="gramEnd"/>
      <w:r w:rsidRPr="00E3024F">
        <w:rPr>
          <w:rFonts w:ascii="Calibri" w:hAnsi="Calibri" w:cs="Calibri"/>
          <w:sz w:val="20"/>
          <w:szCs w:val="20"/>
        </w:rPr>
        <w:t xml:space="preserve"> złożone w formie </w:t>
      </w:r>
      <w:r w:rsidRPr="00E3024F">
        <w:rPr>
          <w:rFonts w:ascii="Calibri" w:hAnsi="Calibri" w:cs="Calibri"/>
          <w:b/>
          <w:bCs/>
          <w:sz w:val="20"/>
          <w:szCs w:val="20"/>
        </w:rPr>
        <w:t>elektronicznej</w:t>
      </w:r>
      <w:r w:rsidRPr="00E3024F">
        <w:rPr>
          <w:rFonts w:ascii="Calibri" w:hAnsi="Calibri" w:cs="Calibri"/>
          <w:sz w:val="20"/>
          <w:szCs w:val="20"/>
        </w:rPr>
        <w:t xml:space="preserve">, lub w postaci elektronicznej opatrzonej podpisem zaufanym lub podpisem osobistym  w zakresie w jakim potwierdzają okoliczności, o których mowa w treści art. 273 ust. 1 ustawy </w:t>
      </w:r>
      <w:proofErr w:type="spellStart"/>
      <w:r w:rsidRPr="00E3024F">
        <w:rPr>
          <w:rFonts w:ascii="Calibri" w:hAnsi="Calibri" w:cs="Calibri"/>
          <w:sz w:val="20"/>
          <w:szCs w:val="20"/>
        </w:rPr>
        <w:t>Pzp</w:t>
      </w:r>
      <w:proofErr w:type="spellEnd"/>
      <w:r w:rsidRPr="00E3024F">
        <w:rPr>
          <w:rFonts w:ascii="Calibri" w:hAnsi="Calibri" w:cs="Calibri"/>
          <w:sz w:val="20"/>
          <w:szCs w:val="20"/>
        </w:rPr>
        <w:t>. Należy je przesłać zgodnie z zasadami określonymi w pkt. 14 IDW.</w:t>
      </w:r>
    </w:p>
    <w:p w14:paraId="2AE4604A" w14:textId="4F76D1F7" w:rsidR="00E3024F" w:rsidRPr="00BA66F6" w:rsidRDefault="00E3024F" w:rsidP="00E3024F">
      <w:pPr>
        <w:spacing w:before="120" w:after="120"/>
        <w:ind w:left="720" w:hanging="12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E3024F">
        <w:rPr>
          <w:rFonts w:ascii="Calibri" w:hAnsi="Calibri" w:cs="Calibri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3DB2C229" w14:textId="1FEDB95C" w:rsidR="001A3ECA" w:rsidRPr="001A3ECA" w:rsidRDefault="001A3ECA" w:rsidP="001A3EC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Cs/>
          <w:sz w:val="8"/>
          <w:szCs w:val="20"/>
        </w:rPr>
      </w:pPr>
    </w:p>
    <w:p w14:paraId="654710E0" w14:textId="1CD4AE3E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14C73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7C2E1B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CD2F79B" w14:textId="726416F7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/>
          <w:b w:val="0"/>
          <w:bCs w:val="0"/>
          <w:sz w:val="20"/>
          <w:szCs w:val="20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50A5DE7B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7A7B75">
        <w:rPr>
          <w:rFonts w:asciiTheme="minorHAnsi" w:hAnsiTheme="minorHAnsi" w:cstheme="minorHAnsi"/>
          <w:bCs w:val="0"/>
          <w:sz w:val="20"/>
          <w:szCs w:val="20"/>
        </w:rPr>
        <w:t>IDW</w:t>
      </w:r>
      <w:r w:rsidRPr="007A7B75">
        <w:rPr>
          <w:rFonts w:asciiTheme="minorHAnsi" w:hAnsiTheme="minorHAnsi" w:cstheme="minorHAnsi"/>
          <w:bCs w:val="0"/>
          <w:sz w:val="20"/>
          <w:szCs w:val="20"/>
        </w:rPr>
        <w:t xml:space="preserve"> składa każdy z Wykonawców wspólnie ubiegających się o zamówienie.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132D0" w:rsidRPr="001132D0">
        <w:rPr>
          <w:rFonts w:asciiTheme="minorHAnsi" w:hAnsiTheme="minorHAnsi" w:cstheme="minorHAnsi"/>
          <w:b w:val="0"/>
          <w:bCs w:val="0"/>
          <w:sz w:val="20"/>
          <w:szCs w:val="20"/>
        </w:rPr>
        <w:t>Oświadczenia te potwierdzają brak podstaw wykluczenia oraz spełnianie warunków udziału w postępow</w:t>
      </w:r>
      <w:r w:rsidR="001132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aniu w zakresie, w jakim każdy </w:t>
      </w:r>
      <w:r w:rsidR="001132D0" w:rsidRPr="001132D0">
        <w:rPr>
          <w:rFonts w:asciiTheme="minorHAnsi" w:hAnsiTheme="minorHAnsi" w:cstheme="minorHAnsi"/>
          <w:b w:val="0"/>
          <w:bCs w:val="0"/>
          <w:sz w:val="20"/>
          <w:szCs w:val="20"/>
        </w:rPr>
        <w:t>z Wykonawców wykazuje spełnianie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FA91D75" w14:textId="77777777" w:rsidR="007A0CAC" w:rsidRPr="009C3FEE" w:rsidRDefault="006D160C" w:rsidP="007A0CAC">
      <w:pPr>
        <w:pStyle w:val="Tekstpodstawowy2"/>
        <w:spacing w:after="240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13.4.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7A0CAC" w:rsidRPr="001B07AE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  <w:r w:rsidR="007A0CAC" w:rsidRPr="009C3FE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DC00EB" w14:textId="77777777" w:rsidR="007A0CAC" w:rsidRPr="009C3FEE" w:rsidRDefault="007A0CAC" w:rsidP="007A0CAC">
      <w:pPr>
        <w:pStyle w:val="Tekstpodstawowy2"/>
        <w:spacing w:before="0"/>
        <w:ind w:left="993" w:hanging="284"/>
        <w:rPr>
          <w:rFonts w:asciiTheme="minorHAnsi" w:hAnsiTheme="minorHAnsi" w:cstheme="minorHAnsi"/>
          <w:b w:val="0"/>
          <w:sz w:val="20"/>
          <w:szCs w:val="20"/>
        </w:rPr>
      </w:pPr>
      <w:r w:rsidRPr="009C3FEE">
        <w:rPr>
          <w:rFonts w:asciiTheme="minorHAnsi" w:hAnsiTheme="minorHAnsi" w:cstheme="minorHAnsi"/>
          <w:b w:val="0"/>
          <w:sz w:val="20"/>
          <w:szCs w:val="20"/>
        </w:rPr>
        <w:t xml:space="preserve">1) w </w:t>
      </w:r>
      <w:r w:rsidRPr="00361FA9">
        <w:rPr>
          <w:rFonts w:asciiTheme="minorHAnsi" w:hAnsiTheme="minorHAnsi" w:cstheme="minorHAnsi"/>
          <w:b w:val="0"/>
          <w:sz w:val="20"/>
          <w:szCs w:val="20"/>
        </w:rPr>
        <w:t xml:space="preserve">pkt. 8.2 </w:t>
      </w:r>
      <w:proofErr w:type="spellStart"/>
      <w:r w:rsidRPr="00361FA9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361FA9">
        <w:rPr>
          <w:rFonts w:asciiTheme="minorHAnsi" w:hAnsiTheme="minorHAnsi" w:cstheme="minorHAnsi"/>
          <w:b w:val="0"/>
          <w:sz w:val="20"/>
          <w:szCs w:val="20"/>
        </w:rPr>
        <w:t xml:space="preserve"> 4 IDW wykazuje</w:t>
      </w:r>
      <w:r w:rsidRPr="009C3FEE">
        <w:rPr>
          <w:rFonts w:asciiTheme="minorHAnsi" w:hAnsiTheme="minorHAnsi" w:cstheme="minorHAnsi"/>
          <w:b w:val="0"/>
          <w:sz w:val="20"/>
          <w:szCs w:val="20"/>
        </w:rPr>
        <w:t xml:space="preserve"> co najmniej jeden z wykonawców wspólnie ubiegających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;</w:t>
      </w:r>
      <w:r w:rsidRPr="009C3FE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41C3B66" w14:textId="77777777" w:rsidR="007A0CAC" w:rsidRPr="009C3FEE" w:rsidRDefault="007A0CAC" w:rsidP="007A0CAC">
      <w:pPr>
        <w:pStyle w:val="Tekstpodstawowy2"/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9C3FEE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2) w </w:t>
      </w:r>
      <w:r w:rsidRPr="00361FA9">
        <w:rPr>
          <w:rFonts w:asciiTheme="minorHAnsi" w:hAnsiTheme="minorHAnsi" w:cstheme="minorHAnsi"/>
          <w:b w:val="0"/>
          <w:sz w:val="20"/>
          <w:szCs w:val="20"/>
        </w:rPr>
        <w:t xml:space="preserve">pkt. 8.2 </w:t>
      </w:r>
      <w:proofErr w:type="spellStart"/>
      <w:r w:rsidRPr="00361FA9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361FA9">
        <w:rPr>
          <w:rFonts w:asciiTheme="minorHAnsi" w:hAnsiTheme="minorHAnsi" w:cstheme="minorHAnsi"/>
          <w:b w:val="0"/>
          <w:sz w:val="20"/>
          <w:szCs w:val="20"/>
        </w:rPr>
        <w:t xml:space="preserve"> 4 IDW</w:t>
      </w:r>
      <w:r w:rsidRPr="009C3FEE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usługi, do realizacji k</w:t>
      </w:r>
      <w:r>
        <w:rPr>
          <w:rFonts w:asciiTheme="minorHAnsi" w:hAnsiTheme="minorHAnsi" w:cstheme="minorHAnsi"/>
          <w:b w:val="0"/>
          <w:sz w:val="20"/>
          <w:szCs w:val="20"/>
        </w:rPr>
        <w:t>tórych te zdolności są wymagane;</w:t>
      </w:r>
      <w:r w:rsidRPr="009C3FE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A1F6DA2" w14:textId="77777777" w:rsidR="007A0CAC" w:rsidRDefault="007A0CAC" w:rsidP="007A0CAC">
      <w:pPr>
        <w:pStyle w:val="Tekstpodstawowy2"/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</w:t>
      </w:r>
      <w:r w:rsidRPr="009C3FEE">
        <w:rPr>
          <w:rFonts w:asciiTheme="minorHAnsi" w:hAnsiTheme="minorHAnsi" w:cstheme="minorHAnsi"/>
          <w:b w:val="0"/>
          <w:sz w:val="20"/>
          <w:szCs w:val="20"/>
        </w:rPr>
        <w:t xml:space="preserve"> wykonawcy wspólnie ubiegający się o udzielenie zamówienia oświadczają, które usługi wykonają poszczególni wykonawcy. </w:t>
      </w:r>
    </w:p>
    <w:p w14:paraId="42BD8E75" w14:textId="77777777" w:rsidR="007A0CAC" w:rsidRPr="009E61C5" w:rsidRDefault="007A0CAC" w:rsidP="007A0CAC">
      <w:pPr>
        <w:pStyle w:val="Tekstpodstawowy2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0F3F90">
        <w:rPr>
          <w:rFonts w:asciiTheme="minorHAnsi" w:hAnsiTheme="minorHAnsi" w:cstheme="minorHAnsi"/>
          <w:b w:val="0"/>
          <w:sz w:val="20"/>
          <w:szCs w:val="20"/>
        </w:rPr>
        <w:t>13.5.</w:t>
      </w:r>
      <w:r w:rsidRPr="000F3F90">
        <w:rPr>
          <w:rFonts w:asciiTheme="minorHAnsi" w:hAnsiTheme="minorHAnsi" w:cstheme="minorHAnsi"/>
          <w:b w:val="0"/>
          <w:sz w:val="20"/>
          <w:szCs w:val="20"/>
        </w:rPr>
        <w:tab/>
        <w:t>W przypadku wspólnego ubiegania</w:t>
      </w:r>
      <w:r w:rsidRPr="009E61C5">
        <w:rPr>
          <w:rFonts w:asciiTheme="minorHAnsi" w:hAnsiTheme="minorHAnsi" w:cstheme="minorHAnsi"/>
          <w:b w:val="0"/>
          <w:sz w:val="20"/>
          <w:szCs w:val="20"/>
        </w:rPr>
        <w:t xml:space="preserve"> się o zamówienie przez Wykonawców są oni zobowiązani na wezwanie Zamawiającego złożyć aktualne na dzień złożenia podmiotowe środki dowodowe, o których mowa w pkt 10 IDW, przy czym:</w:t>
      </w:r>
    </w:p>
    <w:p w14:paraId="7D0EF797" w14:textId="77777777" w:rsidR="007A0CAC" w:rsidRPr="009E61C5" w:rsidRDefault="007A0CAC" w:rsidP="007A0CAC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9E61C5">
        <w:rPr>
          <w:rFonts w:asciiTheme="minorHAnsi" w:hAnsiTheme="minorHAnsi" w:cstheme="minorHAnsi"/>
          <w:b w:val="0"/>
          <w:sz w:val="20"/>
          <w:szCs w:val="20"/>
        </w:rPr>
        <w:t>1) podmiotowe środki dowodowe o których mowa w pkt 10.7. IDW składa odpowiednio Wykonawca/Wykonawcy, który/którzy wykazuje/ą spełnianie warunku, w zakresie i na zasadach opisanych w pkt 8.2 IDW;</w:t>
      </w:r>
    </w:p>
    <w:p w14:paraId="7790C82F" w14:textId="423D5AEF" w:rsidR="001132D0" w:rsidRPr="001132D0" w:rsidRDefault="007A0CAC" w:rsidP="007A0CAC">
      <w:pPr>
        <w:pStyle w:val="Tekstpodstawowy2"/>
        <w:spacing w:after="120"/>
        <w:ind w:left="709"/>
        <w:rPr>
          <w:rFonts w:ascii="Calibri" w:hAnsi="Calibri" w:cs="Calibri"/>
          <w:bCs w:val="0"/>
          <w:sz w:val="20"/>
          <w:szCs w:val="20"/>
          <w:lang w:val="x-none"/>
        </w:rPr>
      </w:pPr>
      <w:r w:rsidRPr="009E61C5">
        <w:rPr>
          <w:rFonts w:asciiTheme="minorHAnsi" w:hAnsiTheme="minorHAnsi" w:cstheme="minorHAnsi"/>
          <w:b w:val="0"/>
          <w:sz w:val="20"/>
          <w:szCs w:val="20"/>
        </w:rPr>
        <w:t>2) oświadczenia, o których mowa w pkt 10.2. IDW składa każdy z nich.</w:t>
      </w:r>
    </w:p>
    <w:p w14:paraId="10F1A91C" w14:textId="1D389985" w:rsidR="006D160C" w:rsidRPr="008D4F73" w:rsidRDefault="001132D0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13.</w:t>
      </w:r>
      <w:r w:rsidR="007A0CAC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D160C" w:rsidRPr="006D160C">
        <w:rPr>
          <w:rFonts w:asciiTheme="minorHAnsi" w:hAnsiTheme="minorHAnsi" w:cstheme="minorHAnsi"/>
          <w:b w:val="0"/>
          <w:bCs w:val="0"/>
          <w:sz w:val="20"/>
          <w:szCs w:val="20"/>
        </w:rPr>
        <w:t>Zamawiający nie określił odmiennych wymagań związanych z realizacją zamówienia w odniesieniu do Wykonawców wspólnie ubiegających się o udzielenie zamówienia</w:t>
      </w:r>
      <w:r w:rsidR="006D160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DA6542E" w14:textId="7C5507BC" w:rsidR="0006792C" w:rsidRPr="001A3ECA" w:rsidRDefault="0006792C" w:rsidP="001A3ECA">
      <w:pPr>
        <w:pStyle w:val="Tekstpodstawowy2"/>
        <w:spacing w:after="120"/>
        <w:rPr>
          <w:rFonts w:asciiTheme="minorHAnsi" w:hAnsiTheme="minorHAnsi" w:cstheme="minorHAnsi"/>
          <w:b w:val="0"/>
          <w:sz w:val="10"/>
          <w:szCs w:val="20"/>
        </w:rPr>
      </w:pPr>
    </w:p>
    <w:p w14:paraId="1080C3FA" w14:textId="322A0BA4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</w:t>
      </w:r>
      <w:proofErr w:type="gramStart"/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>pod</w:t>
      </w:r>
      <w:proofErr w:type="gramEnd"/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</w:t>
      </w:r>
      <w:proofErr w:type="gramStart"/>
      <w:r w:rsidR="0085192F" w:rsidRPr="0085192F">
        <w:rPr>
          <w:rFonts w:asciiTheme="minorHAnsi" w:hAnsiTheme="minorHAnsi" w:cstheme="minorHAnsi"/>
          <w:sz w:val="20"/>
          <w:szCs w:val="20"/>
        </w:rPr>
        <w:t>pl</w:t>
      </w:r>
      <w:proofErr w:type="gramEnd"/>
      <w:r w:rsidR="0085192F" w:rsidRPr="0085192F">
        <w:rPr>
          <w:rFonts w:asciiTheme="minorHAnsi" w:hAnsiTheme="minorHAnsi" w:cstheme="minorHAnsi"/>
          <w:sz w:val="20"/>
          <w:szCs w:val="20"/>
        </w:rPr>
        <w:t>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6BC6FE3E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1A3ECA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221FD5D5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</w:t>
      </w:r>
      <w:r w:rsidR="006873A5">
        <w:rPr>
          <w:rFonts w:asciiTheme="minorHAnsi" w:hAnsiTheme="minorHAnsi" w:cstheme="minorHAnsi"/>
          <w:b w:val="0"/>
          <w:sz w:val="20"/>
          <w:szCs w:val="20"/>
        </w:rPr>
        <w:t>atformy została zamieszczona na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 xml:space="preserve"> https</w:t>
      </w:r>
      <w:proofErr w:type="gramStart"/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://platformazakupowa</w:t>
      </w:r>
      <w:proofErr w:type="gramEnd"/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.</w:t>
      </w:r>
      <w:proofErr w:type="gramStart"/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pl</w:t>
      </w:r>
      <w:proofErr w:type="gramEnd"/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dla</w:t>
      </w:r>
      <w:proofErr w:type="gram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dla</w:t>
      </w:r>
      <w:proofErr w:type="gram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(obsługuje tylko dokumenty w formacie .</w:t>
      </w:r>
      <w:proofErr w:type="gramStart"/>
      <w:r w:rsidR="00AB7A0B" w:rsidRPr="008D4F73">
        <w:rPr>
          <w:rFonts w:asciiTheme="minorHAnsi" w:hAnsiTheme="minorHAnsi" w:cstheme="minorHAnsi"/>
          <w:bCs/>
          <w:sz w:val="20"/>
          <w:szCs w:val="20"/>
        </w:rPr>
        <w:t>pdf</w:t>
      </w:r>
      <w:proofErr w:type="gramEnd"/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dla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dokumenty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wielkość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podpisany</w:t>
      </w:r>
      <w:proofErr w:type="gram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gram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pdf</w:t>
      </w:r>
      <w:proofErr w:type="gram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dokumenty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proofErr w:type="gram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proofErr w:type="gram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zainstalowana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dowolna przeglądarka internetowa obsługująca TLS 1.2, </w:t>
      </w: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w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zainstalowany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program </w:t>
      </w:r>
      <w:proofErr w:type="spell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txt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xls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pdf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jpg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git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zip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przy czym Zamawiający zaleca wykorzystywanie plików w formacie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pdf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</w:t>
      </w:r>
      <w:proofErr w:type="gramEnd"/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</w:t>
      </w:r>
      <w:proofErr w:type="spellStart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hh</w:t>
      </w:r>
      <w:proofErr w:type="gramStart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:mm</w:t>
      </w:r>
      <w:proofErr w:type="gramEnd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:ss</w:t>
      </w:r>
      <w:proofErr w:type="spellEnd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722B00AE" w14:textId="4304C4A4" w:rsidR="0006792C" w:rsidRPr="009062ED" w:rsidRDefault="006761A8" w:rsidP="00E72B9F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, </w:t>
      </w:r>
      <w:proofErr w:type="gramStart"/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podpisem  zaufanym</w:t>
      </w:r>
      <w:proofErr w:type="gramEnd"/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320D1B3A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310758FC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003972" w:rsidRPr="00003972">
        <w:rPr>
          <w:rFonts w:asciiTheme="minorHAnsi" w:hAnsiTheme="minorHAnsi" w:cstheme="minorHAnsi"/>
          <w:sz w:val="20"/>
          <w:szCs w:val="20"/>
        </w:rPr>
        <w:t>i formularza „</w:t>
      </w:r>
      <w:r w:rsidR="00003972" w:rsidRPr="00003972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003972" w:rsidRPr="00003972">
        <w:rPr>
          <w:rFonts w:asciiTheme="minorHAnsi" w:hAnsiTheme="minorHAnsi" w:cstheme="minorHAnsi"/>
          <w:sz w:val="20"/>
          <w:szCs w:val="20"/>
        </w:rPr>
        <w:t>”.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086229FA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>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324502B0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>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</w:t>
      </w:r>
      <w:proofErr w:type="gramStart"/>
      <w:r w:rsidR="0006792C" w:rsidRPr="008D4F73">
        <w:rPr>
          <w:rFonts w:asciiTheme="minorHAnsi" w:hAnsiTheme="minorHAnsi" w:cstheme="minorHAnsi"/>
          <w:sz w:val="20"/>
          <w:szCs w:val="20"/>
        </w:rPr>
        <w:t>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>.2,  Zamawiający</w:t>
      </w:r>
      <w:proofErr w:type="gramEnd"/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0371C9EE" w:rsidR="00137882" w:rsidRDefault="0006792C" w:rsidP="006B78E1">
      <w:pPr>
        <w:pStyle w:val="Tekstpodstawowywcity"/>
        <w:numPr>
          <w:ilvl w:val="1"/>
          <w:numId w:val="1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F5C5D9E" w14:textId="77777777" w:rsidR="00003972" w:rsidRPr="0028555F" w:rsidRDefault="00003972" w:rsidP="00003972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2786570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E3434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8CE365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2CAAA47F" w:rsidR="00B16354" w:rsidRDefault="0006792C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0397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E7C8677" w14:textId="6B8CFB80" w:rsidR="00E3434A" w:rsidRPr="009062ED" w:rsidRDefault="00E3434A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16.3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03972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003972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11B6F09C" w14:textId="6132DE98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03972">
        <w:rPr>
          <w:rFonts w:asciiTheme="minorHAnsi" w:hAnsiTheme="minorHAnsi" w:cstheme="minorHAnsi"/>
          <w:b w:val="0"/>
          <w:sz w:val="20"/>
          <w:szCs w:val="20"/>
        </w:rPr>
        <w:t>4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003972" w:rsidRPr="00003972">
        <w:rPr>
          <w:rFonts w:asciiTheme="minorHAnsi" w:hAnsiTheme="minorHAnsi" w:cstheme="minorHAnsi"/>
          <w:b w:val="0"/>
          <w:sz w:val="20"/>
          <w:szCs w:val="20"/>
        </w:rPr>
        <w:t>Zamawiający wymaga wniesienia wadium.</w:t>
      </w:r>
    </w:p>
    <w:p w14:paraId="3220A826" w14:textId="1B1C5945" w:rsidR="007C2E1B" w:rsidRPr="006D160C" w:rsidRDefault="000B21E5" w:rsidP="00EC6686">
      <w:pPr>
        <w:ind w:left="709" w:hanging="709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  <w:r w:rsidR="00003972">
        <w:rPr>
          <w:rFonts w:asciiTheme="minorHAnsi" w:hAnsiTheme="minorHAnsi" w:cstheme="minorHAnsi"/>
          <w:sz w:val="20"/>
          <w:szCs w:val="20"/>
        </w:rPr>
        <w:t>5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ab/>
      </w:r>
      <w:r w:rsidR="00003972" w:rsidRPr="00003972">
        <w:rPr>
          <w:rFonts w:asciiTheme="minorHAnsi" w:hAnsiTheme="minorHAnsi" w:cstheme="minorHAnsi"/>
          <w:sz w:val="20"/>
          <w:szCs w:val="20"/>
        </w:rPr>
        <w:t>Ofertę stanowi wypełniony Formularz „Oferta”</w:t>
      </w:r>
      <w:r w:rsidR="00EC6686">
        <w:rPr>
          <w:rFonts w:asciiTheme="minorHAnsi" w:hAnsiTheme="minorHAnsi" w:cstheme="minorHAnsi"/>
          <w:sz w:val="20"/>
          <w:szCs w:val="20"/>
        </w:rPr>
        <w:t>.</w:t>
      </w:r>
    </w:p>
    <w:p w14:paraId="002DDAE6" w14:textId="14CE1E37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003972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3ACD5B42" w14:textId="5EE6540F" w:rsidR="006C523F" w:rsidRPr="008D4F73" w:rsidRDefault="002912F7" w:rsidP="00003972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pełnomocnictwo</w:t>
      </w:r>
      <w:proofErr w:type="gramEnd"/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9D1EDB2" w14:textId="77FA7A4E" w:rsidR="00EC6686" w:rsidRDefault="00003972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EC6686" w:rsidRPr="00EC6686">
        <w:rPr>
          <w:rFonts w:asciiTheme="minorHAnsi" w:hAnsiTheme="minorHAnsi" w:cstheme="minorHAnsi"/>
          <w:b w:val="0"/>
          <w:bCs w:val="0"/>
          <w:sz w:val="20"/>
          <w:szCs w:val="20"/>
        </w:rPr>
        <w:t>oryginał gwarancji lub poręczenia, jeśli wadium wnoszone jest w innej formie niż pieniądz, z uwzględnieniem postanowień pkt. 18.3. IDW;</w:t>
      </w:r>
    </w:p>
    <w:p w14:paraId="5F32FAAB" w14:textId="1CE3D3A1" w:rsidR="00EC6686" w:rsidRDefault="00EC6686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5)</w:t>
      </w:r>
      <w:r w:rsidRPr="00EC668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EC668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zobowiązania wymagane postanowieniami pkt. 11.3. </w:t>
      </w:r>
      <w:proofErr w:type="gramStart"/>
      <w:r w:rsidRPr="00EC6686">
        <w:rPr>
          <w:rFonts w:asciiTheme="minorHAnsi" w:hAnsiTheme="minorHAnsi" w:cstheme="minorHAnsi"/>
          <w:b w:val="0"/>
          <w:bCs w:val="0"/>
          <w:sz w:val="20"/>
          <w:szCs w:val="20"/>
        </w:rPr>
        <w:t>IDW,  w</w:t>
      </w:r>
      <w:proofErr w:type="gramEnd"/>
      <w:r w:rsidRPr="00EC668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przypadku gdy Wykonawca polega na zdolnościach podmiotów udostępniających zasoby w celu potwierdzenia spełniania warunków udziału w postępowaniu wraz z pełnomocnictwami, jeżeli prawo do podpisania danego zobowiązania nie wynika z dokumentów, o których mowa w pkt. 16.6. </w:t>
      </w:r>
      <w:proofErr w:type="spellStart"/>
      <w:r w:rsidRPr="00EC6686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EC668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</w:t>
      </w:r>
    </w:p>
    <w:p w14:paraId="308EC00D" w14:textId="037E2089" w:rsidR="002B6677" w:rsidRPr="008D4F73" w:rsidRDefault="00EC6686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10D56363" w:rsidR="00665C8D" w:rsidRPr="00C57D94" w:rsidRDefault="00436806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proofErr w:type="gramEnd"/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</w:t>
      </w:r>
      <w:r w:rsidR="00003972">
        <w:rPr>
          <w:rFonts w:asciiTheme="minorHAnsi" w:hAnsiTheme="minorHAnsi" w:cstheme="minorHAnsi"/>
          <w:b w:val="0"/>
          <w:bCs w:val="0"/>
          <w:sz w:val="20"/>
          <w:szCs w:val="20"/>
        </w:rPr>
        <w:t>gane postanowieniami pkt. 10.2.</w:t>
      </w:r>
      <w:r w:rsidR="00FC2BEC">
        <w:rPr>
          <w:rFonts w:asciiTheme="minorHAnsi" w:hAnsiTheme="minorHAnsi" w:cstheme="minorHAnsi"/>
          <w:b w:val="0"/>
          <w:bCs w:val="0"/>
          <w:sz w:val="20"/>
          <w:szCs w:val="20"/>
        </w:rPr>
        <w:t>, 11.9</w:t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 13.3. IDW.</w:t>
      </w:r>
    </w:p>
    <w:p w14:paraId="50966769" w14:textId="3C25CB26" w:rsidR="002912F7" w:rsidRPr="00003972" w:rsidRDefault="006C523F" w:rsidP="00EC6686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C6686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886DE8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>edmiotowych środków dowodowych.</w:t>
      </w:r>
    </w:p>
    <w:p w14:paraId="4D7F10DE" w14:textId="1E729907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EC6686" w:rsidRPr="00EC6686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="00EC6686">
        <w:rPr>
          <w:rFonts w:asciiTheme="minorHAnsi" w:hAnsiTheme="minorHAnsi" w:cstheme="minorHAnsi"/>
          <w:b w:val="0"/>
          <w:sz w:val="20"/>
          <w:szCs w:val="20"/>
        </w:rPr>
        <w:t>,</w:t>
      </w:r>
      <w:r w:rsidR="00EC6686" w:rsidRPr="00EC668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6A01CC3E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 xml:space="preserve">gdy </w:t>
      </w:r>
      <w:r w:rsidR="00EC6686">
        <w:rPr>
          <w:rFonts w:asciiTheme="minorHAnsi" w:hAnsiTheme="minorHAnsi" w:cstheme="minorHAnsi"/>
          <w:b w:val="0"/>
          <w:sz w:val="20"/>
          <w:szCs w:val="20"/>
        </w:rPr>
        <w:t>podmiotowe</w:t>
      </w:r>
      <w:r w:rsidR="00C358C9">
        <w:rPr>
          <w:rFonts w:asciiTheme="minorHAnsi" w:hAnsiTheme="minorHAnsi" w:cstheme="minorHAnsi"/>
          <w:b w:val="0"/>
          <w:sz w:val="20"/>
          <w:szCs w:val="20"/>
        </w:rPr>
        <w:t xml:space="preserve"> środki dowodowe</w:t>
      </w:r>
      <w:r w:rsidR="00EC6686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6B78E1">
      <w:pPr>
        <w:pStyle w:val="Tekstpodstawowy2"/>
        <w:numPr>
          <w:ilvl w:val="0"/>
          <w:numId w:val="15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jako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6B78E1">
      <w:pPr>
        <w:pStyle w:val="Tekstpodstawowy2"/>
        <w:numPr>
          <w:ilvl w:val="0"/>
          <w:numId w:val="15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jako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. 2) </w:t>
      </w:r>
      <w:proofErr w:type="gram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powyżej</w:t>
      </w:r>
      <w:proofErr w:type="gram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, dokonuje notariusz lub:</w:t>
      </w:r>
    </w:p>
    <w:p w14:paraId="5DA5365C" w14:textId="58346CDE" w:rsidR="006C523F" w:rsidRPr="008D4F73" w:rsidRDefault="006C523F" w:rsidP="006B78E1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przypadku </w:t>
      </w:r>
      <w:r w:rsidR="00C358C9" w:rsidRPr="00C358C9">
        <w:rPr>
          <w:rFonts w:asciiTheme="minorHAnsi" w:hAnsiTheme="minorHAnsi" w:cstheme="minorHAnsi"/>
          <w:b w:val="0"/>
          <w:sz w:val="20"/>
          <w:szCs w:val="20"/>
        </w:rPr>
        <w:t xml:space="preserve">podmiotowych środków dowodowych oraz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6B78E1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3C250D2A" w14:textId="0129E742" w:rsidR="00C358C9" w:rsidRPr="00C358C9" w:rsidRDefault="006C523F" w:rsidP="00C358C9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2276A" w:rsidRPr="0062276A">
        <w:rPr>
          <w:rFonts w:asciiTheme="minorHAnsi" w:hAnsiTheme="minorHAnsi" w:cstheme="minorHAnsi"/>
          <w:b w:val="0"/>
          <w:sz w:val="20"/>
          <w:szCs w:val="20"/>
        </w:rPr>
        <w:t>P</w:t>
      </w:r>
      <w:r w:rsidR="00C358C9">
        <w:rPr>
          <w:rFonts w:asciiTheme="minorHAnsi" w:hAnsiTheme="minorHAnsi" w:cstheme="minorHAnsi"/>
          <w:b w:val="0"/>
          <w:sz w:val="20"/>
          <w:szCs w:val="20"/>
        </w:rPr>
        <w:t>o</w:t>
      </w:r>
      <w:r w:rsidRPr="0062276A">
        <w:rPr>
          <w:rFonts w:asciiTheme="minorHAnsi" w:hAnsiTheme="minorHAnsi" w:cstheme="minorHAnsi"/>
          <w:b w:val="0"/>
          <w:sz w:val="20"/>
          <w:szCs w:val="20"/>
        </w:rPr>
        <w:t>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C358C9" w:rsidRPr="001132D0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C358C9" w:rsidRPr="001132D0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C358C9" w:rsidRPr="001132D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36806" w:rsidRPr="001132D0">
        <w:rPr>
          <w:rFonts w:asciiTheme="minorHAnsi" w:hAnsiTheme="minorHAnsi" w:cstheme="minorHAnsi"/>
          <w:b w:val="0"/>
          <w:sz w:val="20"/>
          <w:szCs w:val="20"/>
        </w:rPr>
        <w:t>6</w:t>
      </w:r>
      <w:r w:rsidR="00C358C9" w:rsidRPr="001132D0">
        <w:rPr>
          <w:rFonts w:asciiTheme="minorHAnsi" w:hAnsiTheme="minorHAnsi" w:cstheme="minorHAnsi"/>
          <w:b w:val="0"/>
          <w:sz w:val="20"/>
          <w:szCs w:val="20"/>
        </w:rPr>
        <w:t xml:space="preserve"> IDW, zobowiązanie/-</w:t>
      </w:r>
      <w:proofErr w:type="spellStart"/>
      <w:r w:rsidR="00C358C9" w:rsidRPr="001132D0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C358C9" w:rsidRPr="001132D0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zasoby,</w:t>
      </w:r>
      <w:r w:rsidR="00C358C9" w:rsidRPr="00C358C9">
        <w:rPr>
          <w:rFonts w:asciiTheme="minorHAnsi" w:hAnsiTheme="minorHAnsi" w:cstheme="minorHAnsi"/>
          <w:b w:val="0"/>
          <w:sz w:val="20"/>
          <w:szCs w:val="20"/>
        </w:rPr>
        <w:t xml:space="preserve"> które nie zostały wystawione przez upoważnione podmioty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 xml:space="preserve">podpisem zaufanym lub podpisem </w:t>
      </w:r>
      <w:proofErr w:type="gramStart"/>
      <w:r w:rsidR="00C6093F" w:rsidRPr="008D4F73">
        <w:rPr>
          <w:rFonts w:asciiTheme="minorHAnsi" w:hAnsiTheme="minorHAnsi" w:cstheme="minorHAnsi"/>
          <w:sz w:val="20"/>
          <w:szCs w:val="20"/>
        </w:rPr>
        <w:t>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cym</w:t>
      </w:r>
      <w:proofErr w:type="gram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. 2) </w:t>
      </w:r>
      <w:proofErr w:type="gram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powyżej</w:t>
      </w:r>
      <w:proofErr w:type="gram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, dokonuje notariusz lub:</w:t>
      </w:r>
    </w:p>
    <w:p w14:paraId="661B0839" w14:textId="35CDEDFC" w:rsidR="006C523F" w:rsidRPr="008D4F73" w:rsidRDefault="006C523F" w:rsidP="006B78E1">
      <w:pPr>
        <w:pStyle w:val="Tekstpodstawowy2"/>
        <w:numPr>
          <w:ilvl w:val="0"/>
          <w:numId w:val="17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C358C9">
        <w:rPr>
          <w:rFonts w:asciiTheme="minorHAnsi" w:hAnsiTheme="minorHAnsi" w:cstheme="minorHAnsi"/>
          <w:b w:val="0"/>
          <w:sz w:val="20"/>
          <w:szCs w:val="20"/>
        </w:rPr>
        <w:t xml:space="preserve"> lub </w:t>
      </w:r>
      <w:proofErr w:type="gramStart"/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</w:t>
      </w:r>
      <w:proofErr w:type="gram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49D62DC9" w:rsidR="006C523F" w:rsidRPr="008D4F73" w:rsidRDefault="00C358C9" w:rsidP="006B78E1">
      <w:pPr>
        <w:pStyle w:val="Tekstpodstawowy2"/>
        <w:numPr>
          <w:ilvl w:val="0"/>
          <w:numId w:val="17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C358C9">
        <w:rPr>
          <w:rFonts w:asciiTheme="minorHAnsi" w:hAnsiTheme="minorHAnsi" w:cstheme="minorHAnsi"/>
          <w:b w:val="0"/>
          <w:sz w:val="20"/>
          <w:szCs w:val="20"/>
        </w:rPr>
        <w:t xml:space="preserve">w przypadku oświadczenia, o którym mowa w pkt 16.6. </w:t>
      </w:r>
      <w:proofErr w:type="spellStart"/>
      <w:r w:rsidRPr="00C358C9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C358C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36806">
        <w:rPr>
          <w:rFonts w:asciiTheme="minorHAnsi" w:hAnsiTheme="minorHAnsi" w:cstheme="minorHAnsi"/>
          <w:b w:val="0"/>
          <w:sz w:val="20"/>
          <w:szCs w:val="20"/>
        </w:rPr>
        <w:t>6</w:t>
      </w:r>
      <w:r w:rsidRPr="00C358C9">
        <w:rPr>
          <w:rFonts w:asciiTheme="minorHAnsi" w:hAnsiTheme="minorHAnsi" w:cstheme="minorHAnsi"/>
          <w:b w:val="0"/>
          <w:sz w:val="20"/>
          <w:szCs w:val="20"/>
        </w:rPr>
        <w:t>) IDW, zobowiązania podmiotu udostępniającego zasoby</w:t>
      </w:r>
      <w:r w:rsidR="0062276A" w:rsidRPr="0062276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odpowiednio Wykonawca lub Wykonawca 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ubiegający </w:t>
      </w:r>
      <w:proofErr w:type="gram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się  o</w:t>
      </w:r>
      <w:proofErr w:type="gram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zamówienia;</w:t>
      </w:r>
    </w:p>
    <w:p w14:paraId="3414FD8C" w14:textId="1C736258" w:rsidR="002A52D0" w:rsidRPr="0028555F" w:rsidRDefault="00327F75" w:rsidP="006B78E1">
      <w:pPr>
        <w:pStyle w:val="Tekstpodstawowy2"/>
        <w:numPr>
          <w:ilvl w:val="0"/>
          <w:numId w:val="17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1FD5C2F" w14:textId="7ED0A23A" w:rsidR="00436806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62276A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436806" w:rsidRPr="00436806">
        <w:rPr>
          <w:rFonts w:asciiTheme="minorHAnsi" w:hAnsiTheme="minorHAnsi" w:cstheme="minorHAnsi"/>
          <w:b w:val="0"/>
          <w:bCs w:val="0"/>
          <w:sz w:val="20"/>
          <w:szCs w:val="20"/>
        </w:rPr>
        <w:t>Zobowiązanie, o którym mowa w pkt. 11.3. IDW powinno być podpisane przez osobę upoważnioną do reprezentowania podmiotu udostępniającego zasoby.</w:t>
      </w:r>
    </w:p>
    <w:p w14:paraId="3CC4FE51" w14:textId="55C0D8A0" w:rsidR="00327F75" w:rsidRPr="00C57D94" w:rsidRDefault="00436806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  <w:r w:rsidR="007C2E1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9526D20" w14:textId="3FCD35D8" w:rsidR="4C251139" w:rsidRPr="006D160C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436806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dowodowe, </w:t>
      </w:r>
      <w:r w:rsidR="0062276A" w:rsidRPr="0062276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D75FF4" w:rsidRPr="006D160C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przekazuje</w:t>
      </w:r>
      <w:r w:rsidR="713F0C31" w:rsidRPr="006D160C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 xml:space="preserve"> wraz z tłumaczeniem na język polski.</w:t>
      </w:r>
    </w:p>
    <w:p w14:paraId="41D2B85E" w14:textId="74671074" w:rsidR="0006792C" w:rsidRPr="008D4F73" w:rsidRDefault="392422F5" w:rsidP="00436806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436806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E47AAE5" w14:textId="6081BBE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</w:t>
      </w:r>
      <w:proofErr w:type="gram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tajemnicę</w:t>
      </w:r>
      <w:proofErr w:type="gram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636D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9E44CB" w14:textId="1E9945EC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636D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4B9C8E51" w:rsidR="0006792C" w:rsidRPr="008D4F73" w:rsidRDefault="00F515F2" w:rsidP="00E72B9F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</w:t>
      </w:r>
      <w:proofErr w:type="gram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</w:t>
      </w:r>
      <w:proofErr w:type="gram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oferty (załączników)</w:t>
      </w:r>
      <w:r w:rsidR="00E72B9F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6DE64D8" w14:textId="069C9810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321F14FA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EC55B7" w:rsidRPr="00EC55B7">
        <w:rPr>
          <w:rFonts w:asciiTheme="minorHAnsi" w:hAnsiTheme="minorHAnsi" w:cstheme="minorHAnsi"/>
          <w:b w:val="0"/>
          <w:iCs/>
          <w:sz w:val="20"/>
          <w:szCs w:val="20"/>
        </w:rPr>
        <w:t>Wykonawca określi cenę Oferty w Formularzu „Oferta”.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42D73034" w:rsid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7A433312" w14:textId="77777777" w:rsidR="0032119E" w:rsidRPr="0032119E" w:rsidRDefault="0032119E" w:rsidP="0032119E">
      <w:pPr>
        <w:autoSpaceDE w:val="0"/>
        <w:autoSpaceDN w:val="0"/>
        <w:adjustRightInd w:val="0"/>
        <w:ind w:left="709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0032119E">
        <w:rPr>
          <w:rFonts w:ascii="Calibri" w:eastAsia="Calibri" w:hAnsi="Calibri" w:cs="Calibri"/>
          <w:color w:val="000000"/>
          <w:sz w:val="20"/>
          <w:szCs w:val="20"/>
          <w:lang w:eastAsia="ja-JP"/>
        </w:rPr>
        <w:t xml:space="preserve">Zamawiający dopuszcza złożenia oferty (wyrażenie ceny oferty oraz wyrażenia ceny w Formularzu cenowym) w walucie innej niż PLN. </w:t>
      </w:r>
    </w:p>
    <w:p w14:paraId="54611CAC" w14:textId="7F0B2AAD" w:rsidR="0032119E" w:rsidRPr="008D4F73" w:rsidRDefault="0032119E" w:rsidP="0032119E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32119E">
        <w:rPr>
          <w:rFonts w:ascii="Calibri" w:eastAsia="Calibri" w:hAnsi="Calibri" w:cs="Calibri"/>
          <w:b w:val="0"/>
          <w:bCs w:val="0"/>
          <w:color w:val="000000"/>
          <w:sz w:val="20"/>
          <w:szCs w:val="20"/>
          <w:lang w:eastAsia="ja-JP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6063E7ED" w14:textId="32ABD8FC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392C7F" w:rsidRPr="00BA66F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BA66F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74901CA8" w:rsidR="0006792C" w:rsidRDefault="0006792C" w:rsidP="009E453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7A841C8" w14:textId="12961F6F" w:rsidR="00EC55B7" w:rsidRPr="008D4F73" w:rsidRDefault="00EC55B7" w:rsidP="00EC55B7">
      <w:pPr>
        <w:pStyle w:val="Tekstpodstawowy2"/>
        <w:spacing w:after="240"/>
        <w:ind w:left="709" w:hanging="709"/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17.6.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EC55B7">
        <w:rPr>
          <w:rFonts w:asciiTheme="minorHAnsi" w:hAnsiTheme="minorHAnsi" w:cstheme="minorHAnsi"/>
          <w:b w:val="0"/>
          <w:bCs w:val="0"/>
          <w:sz w:val="20"/>
          <w:szCs w:val="20"/>
        </w:rPr>
        <w:t>Cena określona przez Wykonawcę w Formularzu ofertowym nie będzie zmieniana w toku realizacji przedmiotu zamówienia, za wyjątkiem sytuacji określonych w istotnych postanowieniach umowy, stanowiących Tom II SWZ.</w:t>
      </w:r>
    </w:p>
    <w:p w14:paraId="5A044165" w14:textId="78304C76" w:rsidR="00BA66F6" w:rsidRDefault="0006792C" w:rsidP="00BA66F6">
      <w:pPr>
        <w:suppressAutoHyphens/>
        <w:spacing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C57F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1C57F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D00F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14:paraId="7B6B623A" w14:textId="793C4A32" w:rsidR="00EC55B7" w:rsidRPr="00EC55B7" w:rsidRDefault="00FE46D6" w:rsidP="00EC55B7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18.1.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="00EC55B7"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jest zobowiązany do wniesienia wadium w wysokości </w:t>
      </w:r>
      <w:r w:rsidR="00804FDA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1</w:t>
      </w:r>
      <w:r w:rsidR="00EC55B7"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0.000,00 PLN</w:t>
      </w:r>
      <w:r w:rsidR="00EC55B7"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(słownie złotych: </w:t>
      </w:r>
      <w:r w:rsidR="00804FDA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dziesięć</w:t>
      </w:r>
      <w:r w:rsidR="00EC55B7"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tysięcy złotych 00/100).</w:t>
      </w:r>
    </w:p>
    <w:p w14:paraId="61A441FB" w14:textId="77777777" w:rsidR="00EC55B7" w:rsidRPr="00EC55B7" w:rsidRDefault="00EC55B7" w:rsidP="00EC55B7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18.2.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 xml:space="preserve">Wadium musi być wniesione przed upływem terminu składania ofert w jednej lub kilku następujących formach wymienionych w art. 97 ust. 7 ustawy 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, w zależności od wyboru Wykonawcy.</w:t>
      </w:r>
    </w:p>
    <w:p w14:paraId="75841E36" w14:textId="77777777" w:rsidR="00EC55B7" w:rsidRPr="00EC55B7" w:rsidRDefault="00EC55B7" w:rsidP="00EC55B7">
      <w:pPr>
        <w:suppressAutoHyphens/>
        <w:spacing w:before="120" w:after="120"/>
        <w:ind w:left="709" w:hanging="709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18.3.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 xml:space="preserve">Jeżeli wadium jest wnoszone w formie gwarancji lub poręczenia Wykonawca przekazuje Zamawiającemu </w:t>
      </w:r>
      <w:r w:rsidRPr="00EC55B7">
        <w:rPr>
          <w:rFonts w:ascii="Calibri" w:hAnsi="Calibri" w:cs="Calibri"/>
          <w:spacing w:val="4"/>
          <w:sz w:val="20"/>
          <w:szCs w:val="20"/>
          <w:lang w:eastAsia="ar-SA"/>
        </w:rPr>
        <w:t xml:space="preserve">oryginał gwarancji lub poręczenia w postaci elektronicznej. Wadium w takie musi obejmować cały okres związania ofertą. Treść gwarancji lub poręczenia nie może zawierać postanowień uzależniających jego dalsze obowiązywanie od zwrotu oryginału dokumentu gwarancyjnego do gwaranta.  </w:t>
      </w:r>
    </w:p>
    <w:p w14:paraId="6887EA43" w14:textId="77777777" w:rsidR="00EC55B7" w:rsidRPr="00EC55B7" w:rsidRDefault="00EC55B7" w:rsidP="00EC55B7">
      <w:pPr>
        <w:suppressAutoHyphens/>
        <w:spacing w:before="120" w:after="120"/>
        <w:ind w:left="709" w:firstLine="11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spacing w:val="4"/>
          <w:sz w:val="20"/>
          <w:szCs w:val="20"/>
          <w:lang w:eastAsia="ar-SA"/>
        </w:rPr>
        <w:t xml:space="preserve">Jako Beneficjenta wadium wnoszonego w formie gwarancji lub poręczenia należy wskazać – </w:t>
      </w:r>
      <w:r w:rsidRPr="00EC55B7">
        <w:rPr>
          <w:rFonts w:ascii="Calibri" w:hAnsi="Calibri" w:cs="Calibri"/>
          <w:b/>
          <w:spacing w:val="4"/>
          <w:sz w:val="20"/>
          <w:szCs w:val="20"/>
          <w:lang w:eastAsia="ar-SA"/>
        </w:rPr>
        <w:t xml:space="preserve">„Narodowe Centrum Badań Jądrowych, ul. Andrzeja </w:t>
      </w:r>
      <w:proofErr w:type="spellStart"/>
      <w:r w:rsidRPr="00EC55B7">
        <w:rPr>
          <w:rFonts w:ascii="Calibri" w:hAnsi="Calibri" w:cs="Calibri"/>
          <w:b/>
          <w:spacing w:val="4"/>
          <w:sz w:val="20"/>
          <w:szCs w:val="20"/>
          <w:lang w:eastAsia="ar-SA"/>
        </w:rPr>
        <w:t>Sołtana</w:t>
      </w:r>
      <w:proofErr w:type="spellEnd"/>
      <w:r w:rsidRPr="00EC55B7">
        <w:rPr>
          <w:rFonts w:ascii="Calibri" w:hAnsi="Calibri" w:cs="Calibri"/>
          <w:b/>
          <w:spacing w:val="4"/>
          <w:sz w:val="20"/>
          <w:szCs w:val="20"/>
          <w:lang w:eastAsia="ar-SA"/>
        </w:rPr>
        <w:t xml:space="preserve"> 7, 05-400 Otwock NIP: 532-010-01-25, REGON 001024043”</w:t>
      </w:r>
    </w:p>
    <w:p w14:paraId="4132F4DD" w14:textId="77777777" w:rsidR="00EC55B7" w:rsidRPr="00EC55B7" w:rsidRDefault="00EC55B7" w:rsidP="00EC55B7">
      <w:pPr>
        <w:suppressAutoHyphens/>
        <w:spacing w:before="120" w:after="120"/>
        <w:ind w:left="705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. </w:t>
      </w:r>
    </w:p>
    <w:p w14:paraId="5AE8AB09" w14:textId="77777777" w:rsidR="00EC55B7" w:rsidRPr="00EC55B7" w:rsidRDefault="00EC55B7" w:rsidP="00EC55B7">
      <w:pPr>
        <w:suppressAutoHyphens/>
        <w:spacing w:before="120" w:after="120"/>
        <w:ind w:left="705"/>
        <w:jc w:val="both"/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zobowiązanie wystawcy dokumentu do zapłaty na rzecz Zamawiającego kwoty wadium na pierwsze pisemne żądanie Zamawiającego.</w:t>
      </w:r>
      <w:r w:rsidRPr="00EC55B7"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2AF64F90" w14:textId="77777777" w:rsidR="00EC55B7" w:rsidRPr="00EC55B7" w:rsidRDefault="00EC55B7" w:rsidP="00EC55B7">
      <w:pPr>
        <w:suppressAutoHyphens/>
        <w:spacing w:before="120" w:after="120"/>
        <w:ind w:left="705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  <w:t xml:space="preserve">Wadium wniesione w formie gwarancji 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</w:t>
      </w:r>
      <w:r w:rsidRPr="00EC55B7"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  <w:br/>
        <w:t>z prawem polskim i poddane jurysdykcji sądów polskich, chyba, że wynika to z przepisów prawa.</w:t>
      </w:r>
    </w:p>
    <w:p w14:paraId="4657123E" w14:textId="77777777" w:rsidR="00EC55B7" w:rsidRPr="00EC55B7" w:rsidRDefault="00EC55B7" w:rsidP="006B78E1">
      <w:pPr>
        <w:numPr>
          <w:ilvl w:val="1"/>
          <w:numId w:val="29"/>
        </w:numPr>
        <w:suppressAutoHyphens/>
        <w:spacing w:after="120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Wadium w pieniądzu (PLN) należy wnieść najpóźniej przed upływem terminu składania ofert, przelewem na konto:   </w:t>
      </w:r>
    </w:p>
    <w:p w14:paraId="1563A094" w14:textId="05A3D3CF" w:rsidR="00EC55B7" w:rsidRPr="00EC55B7" w:rsidRDefault="00EC55B7" w:rsidP="00EC55B7">
      <w:pPr>
        <w:suppressAutoHyphens/>
        <w:spacing w:before="120" w:after="120"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Dla wykonawcy krajowego: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Nr konta PKO BP XII O/W-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wa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95 1020 1026 0000 1902 0173 4110 z dopiskiem </w:t>
      </w: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„Wadium, nr sprawy EZP.270.2</w:t>
      </w:r>
      <w:r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9</w:t>
      </w: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.2023”</w:t>
      </w:r>
    </w:p>
    <w:p w14:paraId="2A140F41" w14:textId="77777777" w:rsidR="00EC55B7" w:rsidRPr="00EC55B7" w:rsidRDefault="00EC55B7" w:rsidP="00EC55B7">
      <w:pPr>
        <w:suppressAutoHyphens/>
        <w:spacing w:before="120" w:after="120"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Dla wykonawcy zagranicznego: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Nr rachunku 95 1020 1026 0000 1902 0173 4110, IBAN PL 95 1020 1026 0000 1902 0173 4110, </w:t>
      </w:r>
      <w:proofErr w:type="gram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SWIFT  BPKOPLPW</w:t>
      </w:r>
      <w:proofErr w:type="gram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,</w:t>
      </w:r>
    </w:p>
    <w:p w14:paraId="5E9A0103" w14:textId="77777777" w:rsidR="00EC55B7" w:rsidRPr="00EC55B7" w:rsidRDefault="00EC55B7" w:rsidP="00EC55B7">
      <w:pPr>
        <w:suppressAutoHyphens/>
        <w:spacing w:before="120" w:after="120"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PKO Bank Polski SA, II Regionalne Centrum Korporacyjne w Warszawie</w:t>
      </w:r>
    </w:p>
    <w:p w14:paraId="5525A61B" w14:textId="77777777" w:rsidR="00EC55B7" w:rsidRPr="00EC55B7" w:rsidRDefault="00EC55B7" w:rsidP="00EC55B7">
      <w:pPr>
        <w:suppressAutoHyphens/>
        <w:spacing w:before="120" w:after="120"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proofErr w:type="gram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ul</w:t>
      </w:r>
      <w:proofErr w:type="gram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. Nowogrodzka 35/41, 00-950 Warszawa.</w:t>
      </w:r>
    </w:p>
    <w:p w14:paraId="206247BB" w14:textId="77777777" w:rsidR="00EC55B7" w:rsidRPr="00EC55B7" w:rsidRDefault="00EC55B7" w:rsidP="00EC55B7">
      <w:pPr>
        <w:suppressAutoHyphens/>
        <w:spacing w:before="120" w:after="120"/>
        <w:ind w:left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Ze względu na ryzyko związane z </w:t>
      </w:r>
      <w:r w:rsidRPr="00EC55B7">
        <w:rPr>
          <w:rFonts w:ascii="Calibri" w:hAnsi="Calibri" w:cs="Calibri"/>
          <w:spacing w:val="4"/>
          <w:sz w:val="20"/>
          <w:szCs w:val="20"/>
          <w:lang w:eastAsia="ar-SA"/>
        </w:rPr>
        <w:t xml:space="preserve">czasem trwania 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okresu rozliczeń międzybankowych Zamawiający zaleca dokonanie przelewu ze stosownym wyprzedzeniem.</w:t>
      </w:r>
    </w:p>
    <w:p w14:paraId="75669650" w14:textId="77777777" w:rsidR="00EC55B7" w:rsidRPr="00EC55B7" w:rsidRDefault="00EC55B7" w:rsidP="00EC55B7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18.5. 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 xml:space="preserve">Zamawiający dokona zwrotu wadium na zasadach określonych w art. 98 ust. 1 i 2 ustawy 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. Wykonawca będzie miał możliwość w przypadkach określonych w art. 98 ust. 2 ustawy 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wystąpienia o zwrot wadium, przy czym złożenie wniosku o zwrot wadium spowoduje rozwiązanie stosunku prawnego Zamawiającego z Wykonawcą i utratę przez Wykonawcę prawa do korzystania ze środków ochrony prawnej, uregulowanych w Dziale IX ustawy 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.</w:t>
      </w:r>
    </w:p>
    <w:p w14:paraId="7BA182E7" w14:textId="77777777" w:rsidR="00EC55B7" w:rsidRPr="00EC55B7" w:rsidRDefault="00EC55B7" w:rsidP="00EC55B7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18.6.  Zamawiający zwróci wadium wniesione w formie poręczenia lub gwarancji poprzez złożenie gwarantowi lub poręczycielowi oświadczenia o zwolnieniu wadium. Zaleca się, aby poręczenie lub gwarancja wskazywały adres mailowy na jaki Zamawiający winien składać oświadczenie 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br/>
        <w:t xml:space="preserve">o zwolnieniu wadium, o którym mowa w art. 98 ust. 5 ustawy 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.</w:t>
      </w:r>
    </w:p>
    <w:p w14:paraId="6FF234D0" w14:textId="7E27E441" w:rsidR="0032119E" w:rsidRPr="0032119E" w:rsidRDefault="00EC55B7" w:rsidP="00EC55B7">
      <w:pPr>
        <w:suppressAutoHyphens/>
        <w:spacing w:after="120"/>
        <w:ind w:left="709" w:hanging="709"/>
        <w:rPr>
          <w:rFonts w:asciiTheme="minorHAnsi" w:hAnsiTheme="minorHAnsi" w:cstheme="minorHAnsi"/>
          <w:bCs/>
          <w:iCs/>
          <w:sz w:val="20"/>
          <w:szCs w:val="20"/>
          <w:lang w:eastAsia="ar-SA"/>
        </w:rPr>
      </w:pPr>
      <w:r w:rsidRPr="00EC55B7">
        <w:rPr>
          <w:rFonts w:ascii="Calibri" w:hAnsi="Calibri" w:cs="Calibri"/>
          <w:bCs/>
          <w:sz w:val="20"/>
          <w:szCs w:val="20"/>
          <w:lang w:eastAsia="ar-SA"/>
        </w:rPr>
        <w:lastRenderedPageBreak/>
        <w:t xml:space="preserve">18.7. </w:t>
      </w:r>
      <w:r w:rsidRPr="00EC55B7">
        <w:rPr>
          <w:rFonts w:ascii="Calibri" w:hAnsi="Calibri" w:cs="Calibri"/>
          <w:bCs/>
          <w:sz w:val="20"/>
          <w:szCs w:val="20"/>
          <w:lang w:eastAsia="ar-SA"/>
        </w:rPr>
        <w:tab/>
        <w:t xml:space="preserve">Zamawiający zatrzyma wadium wraz z odsetkami, w przypadkach określonych w art. 98 ust. 6 ustawy </w:t>
      </w:r>
      <w:proofErr w:type="spellStart"/>
      <w:r w:rsidRPr="00EC55B7">
        <w:rPr>
          <w:rFonts w:ascii="Calibri" w:hAnsi="Calibri" w:cs="Calibri"/>
          <w:bCs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bCs/>
          <w:sz w:val="20"/>
          <w:szCs w:val="20"/>
          <w:lang w:eastAsia="ar-SA"/>
        </w:rPr>
        <w:t>.</w:t>
      </w:r>
    </w:p>
    <w:p w14:paraId="34B3F2EB" w14:textId="67AFB01D" w:rsidR="0006792C" w:rsidRPr="00BA66F6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8"/>
          <w:szCs w:val="20"/>
          <w:lang w:eastAsia="ar-SA"/>
        </w:rPr>
      </w:pPr>
    </w:p>
    <w:p w14:paraId="37A2ACBA" w14:textId="3CD8609D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  <w:r w:rsidR="006D00FA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</w:p>
    <w:p w14:paraId="21AFF633" w14:textId="3F9B43A1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E72B9F">
        <w:rPr>
          <w:rFonts w:asciiTheme="minorHAnsi" w:hAnsiTheme="minorHAnsi" w:cstheme="minorHAnsi"/>
          <w:b/>
          <w:bCs/>
          <w:sz w:val="20"/>
          <w:szCs w:val="20"/>
        </w:rPr>
        <w:t>30.</w:t>
      </w:r>
      <w:r w:rsidR="00CB7217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804FDA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CB721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0341A7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="008A0094">
        <w:rPr>
          <w:rFonts w:asciiTheme="minorHAnsi" w:hAnsiTheme="minorHAnsi" w:cstheme="minorHAnsi"/>
          <w:b/>
          <w:bCs/>
          <w:sz w:val="20"/>
          <w:szCs w:val="20"/>
        </w:rPr>
        <w:t>r</w:t>
      </w:r>
      <w:proofErr w:type="gramEnd"/>
      <w:r w:rsidR="008A009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BA66F6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4325AF44" w:rsidR="00682289" w:rsidRPr="00682289" w:rsidRDefault="00F515F2" w:rsidP="006B78E1">
      <w:pPr>
        <w:pStyle w:val="Akapitzlist"/>
        <w:numPr>
          <w:ilvl w:val="0"/>
          <w:numId w:val="18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  <w:lang w:eastAsia="ar-SA"/>
        </w:rPr>
        <w:t>w</w:t>
      </w:r>
      <w:proofErr w:type="gramEnd"/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CE3B9F">
        <w:rPr>
          <w:rFonts w:asciiTheme="minorHAnsi" w:hAnsiTheme="minorHAnsi" w:cstheme="minorHAnsi"/>
          <w:sz w:val="20"/>
          <w:szCs w:val="20"/>
          <w:lang w:eastAsia="ar-SA"/>
        </w:rPr>
        <w:t xml:space="preserve">6.5 i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Pr="0071581D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6B78E1">
      <w:pPr>
        <w:pStyle w:val="Akapitzlist"/>
        <w:numPr>
          <w:ilvl w:val="0"/>
          <w:numId w:val="18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proofErr w:type="gramStart"/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</w:t>
      </w:r>
      <w:proofErr w:type="gramEnd"/>
      <w:r w:rsidRPr="004B2B4D">
        <w:rPr>
          <w:rFonts w:asciiTheme="minorHAnsi" w:hAnsiTheme="minorHAnsi" w:cstheme="minorHAnsi"/>
          <w:sz w:val="20"/>
          <w:szCs w:val="20"/>
          <w:lang w:eastAsia="ar-SA"/>
        </w:rPr>
        <w:t xml:space="preserve">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30E5C16A" w:rsidR="00F515F2" w:rsidRPr="006D163D" w:rsidRDefault="00F515F2" w:rsidP="00BA66F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BA66F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BA66F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6EABBC83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E72B9F">
        <w:rPr>
          <w:rFonts w:asciiTheme="minorHAnsi" w:hAnsiTheme="minorHAnsi" w:cstheme="minorHAnsi"/>
          <w:b/>
          <w:bCs/>
          <w:spacing w:val="4"/>
          <w:sz w:val="20"/>
          <w:szCs w:val="20"/>
        </w:rPr>
        <w:t>30.</w:t>
      </w:r>
      <w:r w:rsidR="00A87BF4">
        <w:rPr>
          <w:rFonts w:asciiTheme="minorHAnsi" w:hAnsiTheme="minorHAnsi" w:cstheme="minorHAnsi"/>
          <w:b/>
          <w:bCs/>
          <w:spacing w:val="4"/>
          <w:sz w:val="20"/>
          <w:szCs w:val="20"/>
        </w:rPr>
        <w:t>0</w:t>
      </w:r>
      <w:r w:rsidR="00804FDA">
        <w:rPr>
          <w:rFonts w:asciiTheme="minorHAnsi" w:hAnsiTheme="minorHAnsi" w:cstheme="minorHAnsi"/>
          <w:b/>
          <w:bCs/>
          <w:spacing w:val="4"/>
          <w:sz w:val="20"/>
          <w:szCs w:val="20"/>
        </w:rPr>
        <w:t>5</w:t>
      </w:r>
      <w:r w:rsidR="00A87BF4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>202</w:t>
      </w:r>
      <w:r w:rsidR="000341A7">
        <w:rPr>
          <w:rFonts w:asciiTheme="minorHAnsi" w:hAnsiTheme="minorHAnsi" w:cstheme="minorHAnsi"/>
          <w:b/>
          <w:bCs/>
          <w:spacing w:val="4"/>
          <w:sz w:val="20"/>
          <w:szCs w:val="20"/>
        </w:rPr>
        <w:t>3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proofErr w:type="gramStart"/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>r</w:t>
      </w:r>
      <w:proofErr w:type="gramEnd"/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BA66F6">
      <w:pPr>
        <w:suppressAutoHyphens/>
        <w:spacing w:before="120" w:after="24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3E9AF6F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99256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316056C5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CC206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28.</w:t>
      </w:r>
      <w:r w:rsidR="00A87BF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</w:t>
      </w:r>
      <w:r w:rsidR="00804FD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6</w:t>
      </w:r>
      <w:r w:rsidR="00A87BF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D3612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0341A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3</w:t>
      </w:r>
      <w:r w:rsidR="00D3612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proofErr w:type="gramStart"/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</w:t>
      </w:r>
      <w:proofErr w:type="gramEnd"/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2A1F701D" w14:textId="424C2D00" w:rsidR="0006792C" w:rsidRPr="001C57F5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12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35E43367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99256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3DF7345B" w14:textId="13A4C103" w:rsidR="00BA66F6" w:rsidRDefault="00BA66F6" w:rsidP="00BA66F6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1C57F5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804FDA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804FDA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  <w:proofErr w:type="gramEnd"/>
      <w:r w:rsidR="001C57F5">
        <w:rPr>
          <w:rFonts w:asciiTheme="minorHAnsi" w:hAnsiTheme="minorHAnsi" w:cstheme="minorHAnsi"/>
          <w:b/>
          <w:sz w:val="20"/>
          <w:szCs w:val="20"/>
        </w:rPr>
        <w:t>.</w:t>
      </w:r>
    </w:p>
    <w:p w14:paraId="698FA3EB" w14:textId="6C2899E7" w:rsidR="0006792C" w:rsidRPr="008D4F73" w:rsidRDefault="00804FDA" w:rsidP="00BA66F6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Okres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gwarancji</w:t>
      </w:r>
      <w:r w:rsidR="00BA66F6">
        <w:rPr>
          <w:rFonts w:asciiTheme="minorHAnsi" w:hAnsiTheme="minorHAnsi" w:cstheme="minorHAnsi"/>
          <w:b/>
          <w:sz w:val="20"/>
          <w:szCs w:val="20"/>
        </w:rPr>
        <w:t xml:space="preserve">   –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BA66F6">
        <w:rPr>
          <w:rFonts w:asciiTheme="minorHAnsi" w:hAnsiTheme="minorHAnsi" w:cstheme="minorHAnsi"/>
          <w:b/>
          <w:sz w:val="20"/>
          <w:szCs w:val="20"/>
        </w:rPr>
        <w:t xml:space="preserve">0 %     =  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BA66F6">
        <w:rPr>
          <w:rFonts w:asciiTheme="minorHAnsi" w:hAnsiTheme="minorHAnsi" w:cstheme="minorHAnsi"/>
          <w:b/>
          <w:sz w:val="20"/>
          <w:szCs w:val="20"/>
        </w:rPr>
        <w:t>0 pkt</w:t>
      </w:r>
      <w:proofErr w:type="gramEnd"/>
      <w:r w:rsidR="00BA66F6">
        <w:rPr>
          <w:rFonts w:asciiTheme="minorHAnsi" w:hAnsiTheme="minorHAnsi" w:cstheme="minorHAnsi"/>
          <w:b/>
          <w:sz w:val="20"/>
          <w:szCs w:val="20"/>
        </w:rPr>
        <w:t>.</w:t>
      </w: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392BEA3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0341A7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479430A4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804FDA">
        <w:rPr>
          <w:rFonts w:asciiTheme="minorHAnsi" w:hAnsiTheme="minorHAnsi" w:cstheme="minorHAnsi"/>
          <w:b/>
          <w:sz w:val="20"/>
          <w:szCs w:val="20"/>
        </w:rPr>
        <w:t>9</w:t>
      </w:r>
      <w:r w:rsidR="002D7C88" w:rsidRPr="00B977B5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98688CC" w:rsidR="0006792C" w:rsidRPr="008D4F73" w:rsidRDefault="0006792C" w:rsidP="00804FDA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proofErr w:type="gramStart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x</w:t>
                  </w:r>
                  <w:proofErr w:type="gramEnd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804FD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</w:t>
                  </w:r>
                  <w:r w:rsidR="002D7C8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proofErr w:type="gramStart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</w:t>
                  </w:r>
                  <w:proofErr w:type="gramEnd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F77A5A" w14:textId="01EA8306" w:rsidR="00B977B5" w:rsidRDefault="00B977B5" w:rsidP="00B977B5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Kryterium „</w:t>
      </w:r>
      <w:r w:rsidR="00B541F3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Okres gwarancji</w:t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” </w:t>
      </w:r>
      <w:r w:rsidR="00B541F3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G</w:t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:</w:t>
      </w:r>
    </w:p>
    <w:p w14:paraId="751D8670" w14:textId="23AAE65A" w:rsidR="00B977B5" w:rsidRPr="00551D24" w:rsidRDefault="00B977B5" w:rsidP="00B977B5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Kryterium „</w:t>
      </w:r>
      <w:r w:rsidR="00B541F3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Okres gwarancji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” będzie rozpatrywane na podstawie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zaoferowanego </w:t>
      </w:r>
      <w:r w:rsidR="00B541F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okresu gwarancji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na 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przedmiot zamówienia, podanego przez Wykonawcę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w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Formularzu Oferty.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</w:t>
      </w:r>
    </w:p>
    <w:p w14:paraId="08BB7C4A" w14:textId="77777777" w:rsidR="00B977B5" w:rsidRDefault="00B977B5" w:rsidP="00B977B5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Liczba punktów dla oferty badanej będzie przyznawana wg punktacji przedstawionej w poniższej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B541F3" w:rsidRPr="00236058" w14:paraId="5D1AD6B4" w14:textId="77777777" w:rsidTr="00A20C5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D2E" w14:textId="77777777" w:rsidR="00B541F3" w:rsidRPr="00B95481" w:rsidRDefault="00B541F3" w:rsidP="00A20C58">
            <w:pPr>
              <w:tabs>
                <w:tab w:val="left" w:pos="993"/>
              </w:tabs>
              <w:suppressAutoHyphens/>
              <w:spacing w:before="120" w:after="120"/>
              <w:ind w:left="5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Oferow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any okres gwarancji – w miesiącach</w:t>
            </w: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od daty zawarcia umowy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D5D" w14:textId="77777777" w:rsidR="00B541F3" w:rsidRPr="00B95481" w:rsidRDefault="00B541F3" w:rsidP="00A20C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Liczba punktów</w:t>
            </w:r>
          </w:p>
        </w:tc>
      </w:tr>
      <w:tr w:rsidR="00B541F3" w:rsidRPr="00236058" w14:paraId="5BCA68F5" w14:textId="77777777" w:rsidTr="00A20C5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ABA336" w14:textId="77777777" w:rsidR="00B541F3" w:rsidRPr="008155BD" w:rsidRDefault="00B541F3" w:rsidP="00A20C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155B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24 miesiące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3710" w14:textId="77777777" w:rsidR="00B541F3" w:rsidRPr="005F0A3C" w:rsidRDefault="00B541F3" w:rsidP="00A20C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B541F3" w:rsidRPr="00236058" w14:paraId="2F17E010" w14:textId="77777777" w:rsidTr="00A20C58"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295A7D" w14:textId="77777777" w:rsidR="00B541F3" w:rsidRPr="008155BD" w:rsidRDefault="00B541F3" w:rsidP="00A20C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155BD">
              <w:rPr>
                <w:rFonts w:ascii="Calibri" w:hAnsi="Calibri" w:cs="Calibri"/>
                <w:sz w:val="20"/>
                <w:szCs w:val="20"/>
              </w:rPr>
              <w:t>powyżej</w:t>
            </w:r>
            <w:proofErr w:type="gramEnd"/>
            <w:r w:rsidRPr="008155BD">
              <w:rPr>
                <w:rFonts w:ascii="Calibri" w:hAnsi="Calibri" w:cs="Calibri"/>
                <w:sz w:val="20"/>
                <w:szCs w:val="20"/>
              </w:rPr>
              <w:t xml:space="preserve"> 24 miesięcy do 30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654B" w14:textId="77777777" w:rsidR="00B541F3" w:rsidRPr="005F0A3C" w:rsidRDefault="00B541F3" w:rsidP="00A20C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 </w:t>
            </w:r>
          </w:p>
        </w:tc>
      </w:tr>
      <w:tr w:rsidR="00B541F3" w:rsidRPr="00236058" w14:paraId="55C1FECE" w14:textId="77777777" w:rsidTr="00A20C58"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FB9C5B" w14:textId="4ADF5B2E" w:rsidR="00B541F3" w:rsidRPr="008155BD" w:rsidRDefault="00B541F3" w:rsidP="00A20C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155BD">
              <w:rPr>
                <w:rFonts w:ascii="Calibri" w:hAnsi="Calibri" w:cs="Calibri"/>
                <w:sz w:val="20"/>
                <w:szCs w:val="20"/>
              </w:rPr>
              <w:t>30 miesięcy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powyżej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2107" w14:textId="77777777" w:rsidR="00B541F3" w:rsidRPr="005F0A3C" w:rsidRDefault="00B541F3" w:rsidP="00A20C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10 </w:t>
            </w:r>
          </w:p>
        </w:tc>
      </w:tr>
    </w:tbl>
    <w:p w14:paraId="43CBB3C4" w14:textId="77777777" w:rsidR="00B977B5" w:rsidRPr="008D4F73" w:rsidRDefault="00B977B5" w:rsidP="00B977B5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8BC4ECD" w14:textId="4E27E428" w:rsidR="00B977B5" w:rsidRPr="00B977B5" w:rsidRDefault="00B977B5" w:rsidP="00B977B5">
      <w:p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B977B5">
        <w:rPr>
          <w:rStyle w:val="fontstyle01"/>
          <w:rFonts w:asciiTheme="minorHAnsi" w:hAnsiTheme="minorHAnsi" w:cstheme="minorHAnsi"/>
          <w:i/>
          <w:u w:val="single"/>
        </w:rPr>
        <w:t>W przypadku braku wska</w:t>
      </w:r>
      <w:r w:rsidR="00B541F3">
        <w:rPr>
          <w:rStyle w:val="fontstyle01"/>
          <w:rFonts w:asciiTheme="minorHAnsi" w:hAnsiTheme="minorHAnsi" w:cstheme="minorHAnsi"/>
          <w:i/>
          <w:u w:val="single"/>
        </w:rPr>
        <w:t>zania w Formularzu 2.1 – Oferta, okresu gwarancji</w:t>
      </w:r>
      <w:r w:rsidRPr="00B977B5">
        <w:rPr>
          <w:rStyle w:val="fontstyle01"/>
          <w:rFonts w:asciiTheme="minorHAnsi" w:hAnsiTheme="minorHAnsi" w:cstheme="minorHAnsi"/>
          <w:i/>
          <w:u w:val="single"/>
        </w:rPr>
        <w:t xml:space="preserve"> Zamawiający uzna, iż </w:t>
      </w:r>
      <w:r>
        <w:rPr>
          <w:rStyle w:val="fontstyle01"/>
          <w:rFonts w:asciiTheme="minorHAnsi" w:hAnsiTheme="minorHAnsi" w:cstheme="minorHAnsi"/>
          <w:i/>
          <w:u w:val="single"/>
        </w:rPr>
        <w:t>W</w:t>
      </w:r>
      <w:r w:rsidRPr="00B977B5">
        <w:rPr>
          <w:rStyle w:val="fontstyle01"/>
          <w:rFonts w:asciiTheme="minorHAnsi" w:hAnsiTheme="minorHAnsi" w:cstheme="minorHAnsi"/>
          <w:i/>
          <w:u w:val="single"/>
        </w:rPr>
        <w:t xml:space="preserve">ykonawca oferuje </w:t>
      </w:r>
      <w:r w:rsidR="00B541F3">
        <w:rPr>
          <w:rStyle w:val="fontstyle01"/>
          <w:rFonts w:asciiTheme="minorHAnsi" w:hAnsiTheme="minorHAnsi" w:cstheme="minorHAnsi"/>
          <w:i/>
          <w:u w:val="single"/>
        </w:rPr>
        <w:t>24 miesiące</w:t>
      </w:r>
      <w:r w:rsidRPr="00B977B5">
        <w:rPr>
          <w:rStyle w:val="fontstyle01"/>
          <w:rFonts w:asciiTheme="minorHAnsi" w:hAnsiTheme="minorHAnsi" w:cstheme="minorHAnsi"/>
          <w:i/>
          <w:u w:val="single"/>
        </w:rPr>
        <w:t>, tym samym przyzna 0 pkt w tym kryterium.</w:t>
      </w:r>
    </w:p>
    <w:p w14:paraId="6D9DDD86" w14:textId="3B995955" w:rsidR="00521230" w:rsidRPr="008D4F73" w:rsidRDefault="00B977B5" w:rsidP="00B977B5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zaoferowania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</w:t>
      </w:r>
      <w:r w:rsidR="008C2B3D">
        <w:rPr>
          <w:rStyle w:val="fontstyle01"/>
          <w:rFonts w:asciiTheme="minorHAnsi" w:hAnsiTheme="minorHAnsi" w:cstheme="minorHAnsi"/>
          <w:i/>
          <w:u w:val="single"/>
        </w:rPr>
        <w:t>–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Oferta</w:t>
      </w:r>
      <w:r w:rsidR="008C2B3D">
        <w:rPr>
          <w:rStyle w:val="fontstyle01"/>
          <w:rFonts w:asciiTheme="minorHAnsi" w:hAnsiTheme="minorHAnsi" w:cstheme="minorHAnsi"/>
          <w:i/>
          <w:u w:val="single"/>
        </w:rPr>
        <w:t>,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B541F3">
        <w:rPr>
          <w:rStyle w:val="fontstyle01"/>
          <w:rFonts w:asciiTheme="minorHAnsi" w:hAnsiTheme="minorHAnsi" w:cstheme="minorHAnsi"/>
          <w:i/>
          <w:u w:val="single"/>
        </w:rPr>
        <w:t>okresu gwarancji krótszego niż</w:t>
      </w:r>
      <w:r w:rsidR="008C2B3D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B541F3">
        <w:rPr>
          <w:rStyle w:val="fontstyle01"/>
          <w:rFonts w:asciiTheme="minorHAnsi" w:hAnsiTheme="minorHAnsi" w:cstheme="minorHAnsi"/>
          <w:i/>
          <w:u w:val="single"/>
        </w:rPr>
        <w:t>24 miesiące</w:t>
      </w:r>
      <w:r w:rsidR="008C2B3D">
        <w:rPr>
          <w:rStyle w:val="fontstyle01"/>
          <w:rFonts w:asciiTheme="minorHAnsi" w:hAnsiTheme="minorHAnsi" w:cstheme="minorHAnsi"/>
          <w:i/>
          <w:u w:val="single"/>
        </w:rPr>
        <w:t>,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Zamawiający odrzuci ofertę.</w:t>
      </w:r>
    </w:p>
    <w:p w14:paraId="5EFD24F2" w14:textId="77777777" w:rsidR="00B977B5" w:rsidRPr="008D4F73" w:rsidRDefault="00E97840" w:rsidP="00B977B5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B977B5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07F5053" w14:textId="59236E93" w:rsidR="00B977B5" w:rsidRPr="008D4F73" w:rsidRDefault="00B977B5" w:rsidP="00B977B5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B541F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</w:p>
    <w:p w14:paraId="1F395606" w14:textId="77777777" w:rsidR="00B977B5" w:rsidRDefault="00B977B5" w:rsidP="00B977B5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</w:t>
      </w: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w  kryterium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„Cena”</w:t>
      </w:r>
    </w:p>
    <w:p w14:paraId="6B9581C4" w14:textId="3570DB22" w:rsidR="0006792C" w:rsidRPr="008D4F73" w:rsidRDefault="00B977B5" w:rsidP="00B977B5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C56B79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 </w:t>
      </w:r>
      <w:r w:rsidR="00B541F3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liczba punktów przyznana ofercie ocenianej </w:t>
      </w:r>
      <w:proofErr w:type="gramStart"/>
      <w:r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w  kryterium</w:t>
      </w:r>
      <w:proofErr w:type="gramEnd"/>
      <w:r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„</w:t>
      </w:r>
      <w:r w:rsidR="00B541F3" w:rsidRPr="00B541F3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6B78E1">
      <w:pPr>
        <w:pStyle w:val="Tekstpodstawowy2"/>
        <w:numPr>
          <w:ilvl w:val="0"/>
          <w:numId w:val="19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wyborze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6B78E1">
      <w:pPr>
        <w:pStyle w:val="Tekstpodstawowy2"/>
        <w:numPr>
          <w:ilvl w:val="0"/>
          <w:numId w:val="19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09FBD5D8" w:rsidR="0006792C" w:rsidRPr="00190848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19084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2CD428F7" w14:textId="27B30CA0" w:rsidR="00182143" w:rsidRPr="00886DE8" w:rsidRDefault="00E97840" w:rsidP="00B977B5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Pr="00886DE8">
        <w:rPr>
          <w:rFonts w:asciiTheme="minorHAnsi" w:hAnsiTheme="minorHAnsi" w:cstheme="minorHAnsi"/>
          <w:iCs/>
          <w:sz w:val="20"/>
          <w:szCs w:val="20"/>
        </w:rPr>
        <w:t>6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B977B5" w:rsidRPr="00B977B5">
        <w:rPr>
          <w:rFonts w:asciiTheme="minorHAnsi" w:hAnsiTheme="minorHAnsi" w:cstheme="minorHAnsi"/>
          <w:iCs/>
          <w:sz w:val="20"/>
          <w:szCs w:val="20"/>
        </w:rPr>
        <w:t>Zamawiający wybierze najkorzystniejszą ofertę bez przeprowadzania negocjacji.</w:t>
      </w:r>
    </w:p>
    <w:p w14:paraId="197B02E5" w14:textId="3A93F2CA" w:rsidR="00333FB1" w:rsidRPr="00B977B5" w:rsidRDefault="00333FB1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12"/>
          <w:szCs w:val="20"/>
        </w:rPr>
      </w:pPr>
    </w:p>
    <w:p w14:paraId="3EB71DF5" w14:textId="26897DBE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  <w:r w:rsidR="00420EE8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 xml:space="preserve"> </w:t>
      </w:r>
    </w:p>
    <w:p w14:paraId="2EF1303A" w14:textId="4489C52C" w:rsidR="005B29C6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E69292" w14:textId="2BD45AAB" w:rsidR="00B97D29" w:rsidRDefault="00B977B5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="00B97D29" w:rsidRPr="00B97D29">
        <w:rPr>
          <w:rFonts w:asciiTheme="minorHAnsi" w:hAnsiTheme="minorHAnsi" w:cstheme="minorHAnsi"/>
          <w:sz w:val="20"/>
          <w:szCs w:val="20"/>
        </w:rPr>
        <w:t xml:space="preserve">Wykonawca zobowiązany jest do wniesienia zabezpieczenia należytego wykonania umowy na warunkach określonych w pkt 23. W przypadku, gdy zabezpieczenie należytego wykonania umowy, będzie wnoszone w formie innej niż pieniądz, wymaga się przesłania treści dokumentu gwarancyjnego </w:t>
      </w:r>
      <w:r w:rsidR="00B97D29" w:rsidRPr="00B97D29">
        <w:rPr>
          <w:rFonts w:asciiTheme="minorHAnsi" w:hAnsiTheme="minorHAnsi" w:cstheme="minorHAnsi"/>
          <w:sz w:val="20"/>
          <w:szCs w:val="20"/>
          <w:u w:val="single"/>
        </w:rPr>
        <w:t>do akceptacji przed wyznaczonym terminem podpisania umowy</w:t>
      </w:r>
      <w:r w:rsidR="00B97D29" w:rsidRPr="00B97D29">
        <w:rPr>
          <w:rFonts w:asciiTheme="minorHAnsi" w:hAnsiTheme="minorHAnsi" w:cstheme="minorHAnsi"/>
          <w:sz w:val="20"/>
          <w:szCs w:val="20"/>
        </w:rPr>
        <w:t>.</w:t>
      </w:r>
    </w:p>
    <w:p w14:paraId="0CA713FD" w14:textId="0709B328" w:rsidR="00B97D29" w:rsidRDefault="00B97D29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 xml:space="preserve">3. </w:t>
      </w:r>
      <w:r>
        <w:rPr>
          <w:rFonts w:asciiTheme="minorHAnsi" w:hAnsiTheme="minorHAnsi" w:cstheme="minorHAnsi"/>
          <w:sz w:val="20"/>
          <w:szCs w:val="20"/>
        </w:rPr>
        <w:tab/>
      </w:r>
      <w:r w:rsidRPr="00B97D29">
        <w:rPr>
          <w:rFonts w:asciiTheme="minorHAnsi" w:hAnsiTheme="minorHAnsi" w:cstheme="minorHAnsi"/>
          <w:sz w:val="20"/>
          <w:szCs w:val="20"/>
        </w:rPr>
        <w:t>Przed podpisaniem umowy Wykonawca zobowiązany będzie dostarczyć Zamawiającemu, najpóźniej w dniu zawarcia Umowy, k</w:t>
      </w:r>
      <w:bookmarkStart w:id="0" w:name="_GoBack"/>
      <w:bookmarkEnd w:id="0"/>
      <w:r w:rsidRPr="00B97D29">
        <w:rPr>
          <w:rFonts w:asciiTheme="minorHAnsi" w:hAnsiTheme="minorHAnsi" w:cstheme="minorHAnsi"/>
          <w:sz w:val="20"/>
          <w:szCs w:val="20"/>
        </w:rPr>
        <w:t>opię aktualnej polisy potwierdzającej zawarcie stosownej umowy ubezpieczenia OC. W przypadku zakończenia okresu polisy w trakcie realizacji Umowy, Wykonawca zobowiązany jest niezwłocznie przedłożyć Zamawiającemu kopię nowej polisy.</w:t>
      </w:r>
    </w:p>
    <w:p w14:paraId="745DF808" w14:textId="2D31FDF3" w:rsidR="00B977B5" w:rsidRDefault="00B97D29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22.4.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B977B5"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="00B977B5"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="00B977B5"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16D2331E" w14:textId="77777777" w:rsidR="00B977B5" w:rsidRPr="00B977B5" w:rsidRDefault="00B977B5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8"/>
          <w:szCs w:val="20"/>
        </w:rPr>
      </w:pPr>
    </w:p>
    <w:p w14:paraId="450EA2D7" w14:textId="172F180C" w:rsidR="000679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  <w:r w:rsidR="00717C17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EDC5AE4" w14:textId="46FF6AEF" w:rsidR="00876E97" w:rsidRPr="00876E97" w:rsidRDefault="00876E97" w:rsidP="00876E97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23.1.   </w:t>
      </w:r>
      <w:r w:rsidR="00CC2063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Pr="00876E97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5 % ceny brutto podanej w ofercie</w:t>
      </w:r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876E97">
        <w:rPr>
          <w:rFonts w:ascii="Calibri" w:hAnsi="Calibri" w:cs="Calibri"/>
          <w:color w:val="000000"/>
          <w:sz w:val="20"/>
          <w:szCs w:val="20"/>
          <w:lang w:eastAsia="ar-SA"/>
        </w:rPr>
        <w:t>450</w:t>
      </w:r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ustawy </w:t>
      </w:r>
      <w:proofErr w:type="spellStart"/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. </w:t>
      </w:r>
    </w:p>
    <w:p w14:paraId="0697AFC7" w14:textId="77777777" w:rsidR="00876E97" w:rsidRPr="00876E97" w:rsidRDefault="00876E97" w:rsidP="00876E97">
      <w:pPr>
        <w:suppressAutoHyphens/>
        <w:spacing w:before="120" w:after="120"/>
        <w:ind w:left="709" w:hanging="6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Zabezpieczenie należytego wykonania umowy w formie pieniężnej, należy wnieść na rachunek bankowy wskazany w pkt 18.4 IDW</w:t>
      </w:r>
    </w:p>
    <w:p w14:paraId="043F1BB2" w14:textId="77777777" w:rsidR="00876E97" w:rsidRPr="00876E97" w:rsidRDefault="00876E97" w:rsidP="00876E97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Pr="00876E97">
        <w:rPr>
          <w:rFonts w:ascii="Calibri" w:hAnsi="Calibri" w:cs="Calibri"/>
          <w:b/>
          <w:bCs/>
          <w:sz w:val="20"/>
          <w:szCs w:val="20"/>
        </w:rPr>
        <w:t>Narodowe Centrum Badań Jądrowych</w:t>
      </w:r>
      <w:r w:rsidRPr="00876E97">
        <w:rPr>
          <w:rFonts w:ascii="Calibri" w:hAnsi="Calibri" w:cs="Calibri"/>
          <w:spacing w:val="4"/>
          <w:sz w:val="20"/>
          <w:szCs w:val="20"/>
          <w:lang w:eastAsia="ar-SA"/>
        </w:rPr>
        <w:t xml:space="preserve"> </w:t>
      </w:r>
      <w:r w:rsidRPr="00876E97">
        <w:rPr>
          <w:rFonts w:ascii="Calibri" w:hAnsi="Calibri" w:cs="Calibri"/>
          <w:b/>
          <w:bCs/>
          <w:sz w:val="20"/>
          <w:szCs w:val="20"/>
        </w:rPr>
        <w:t xml:space="preserve">ul. Andrzeja </w:t>
      </w:r>
      <w:proofErr w:type="spellStart"/>
      <w:r w:rsidRPr="00876E97">
        <w:rPr>
          <w:rFonts w:ascii="Calibri" w:hAnsi="Calibri" w:cs="Calibri"/>
          <w:b/>
          <w:bCs/>
          <w:sz w:val="20"/>
          <w:szCs w:val="20"/>
        </w:rPr>
        <w:t>Sołtana</w:t>
      </w:r>
      <w:proofErr w:type="spellEnd"/>
      <w:r w:rsidRPr="00876E97">
        <w:rPr>
          <w:rFonts w:ascii="Calibri" w:hAnsi="Calibri" w:cs="Calibri"/>
          <w:b/>
          <w:bCs/>
          <w:sz w:val="20"/>
          <w:szCs w:val="20"/>
        </w:rPr>
        <w:t xml:space="preserve"> 7, 05-400 Otwock, NIP: 532-010-01-25, REGON 001024043</w:t>
      </w:r>
    </w:p>
    <w:p w14:paraId="04162A33" w14:textId="77777777" w:rsidR="00876E97" w:rsidRPr="00876E97" w:rsidRDefault="00876E97" w:rsidP="00876E97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23.2.</w:t>
      </w:r>
      <w:r w:rsidRPr="00876E97">
        <w:rPr>
          <w:rFonts w:ascii="Calibri" w:hAnsi="Calibri" w:cs="Calibri"/>
          <w:sz w:val="20"/>
          <w:szCs w:val="20"/>
        </w:rPr>
        <w:tab/>
        <w:t xml:space="preserve">Zamawiający nie wyraża zgody na wniesienie zabezpieczenia w formach przewidzianych w art. 450 ust.2 ustawy </w:t>
      </w:r>
      <w:proofErr w:type="spellStart"/>
      <w:r w:rsidRPr="00876E97">
        <w:rPr>
          <w:rFonts w:ascii="Calibri" w:hAnsi="Calibri" w:cs="Calibri"/>
          <w:sz w:val="20"/>
          <w:szCs w:val="20"/>
        </w:rPr>
        <w:t>Pzp</w:t>
      </w:r>
      <w:proofErr w:type="spellEnd"/>
      <w:r w:rsidRPr="00876E97">
        <w:rPr>
          <w:rFonts w:ascii="Calibri" w:hAnsi="Calibri" w:cs="Calibri"/>
          <w:sz w:val="20"/>
          <w:szCs w:val="20"/>
        </w:rPr>
        <w:t>.</w:t>
      </w:r>
    </w:p>
    <w:p w14:paraId="615D9249" w14:textId="77777777" w:rsidR="00876E97" w:rsidRPr="00876E97" w:rsidRDefault="00876E97" w:rsidP="00876E97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876E97">
        <w:rPr>
          <w:rFonts w:ascii="Calibri" w:hAnsi="Calibri" w:cs="Calibri"/>
          <w:iCs/>
          <w:sz w:val="20"/>
          <w:szCs w:val="20"/>
        </w:rPr>
        <w:t>23.3.</w:t>
      </w:r>
      <w:r w:rsidRPr="00876E97">
        <w:rPr>
          <w:rFonts w:ascii="Calibri" w:hAnsi="Calibri" w:cs="Calibr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5DC1D75B" w14:textId="77777777" w:rsidR="00876E97" w:rsidRPr="00876E97" w:rsidRDefault="00876E97" w:rsidP="00876E97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876E97">
        <w:rPr>
          <w:rFonts w:ascii="Calibri" w:hAnsi="Calibri" w:cs="Calibri"/>
          <w:iCs/>
          <w:sz w:val="20"/>
          <w:szCs w:val="20"/>
        </w:rPr>
        <w:t>23.4.</w:t>
      </w:r>
      <w:r w:rsidRPr="00876E97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706F99EB" w14:textId="77777777" w:rsidR="00876E97" w:rsidRPr="00876E97" w:rsidRDefault="00876E97" w:rsidP="00876E97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23.5</w:t>
      </w:r>
      <w:r w:rsidRPr="00876E97">
        <w:rPr>
          <w:rFonts w:ascii="Calibri" w:hAnsi="Calibri" w:cs="Calibri"/>
          <w:i/>
          <w:sz w:val="20"/>
          <w:szCs w:val="20"/>
        </w:rPr>
        <w:t>.</w:t>
      </w:r>
      <w:r w:rsidRPr="00876E97">
        <w:rPr>
          <w:rFonts w:ascii="Calibri" w:hAnsi="Calibri" w:cs="Calibri"/>
          <w:i/>
          <w:iCs/>
          <w:sz w:val="20"/>
          <w:szCs w:val="20"/>
        </w:rPr>
        <w:tab/>
      </w:r>
      <w:r w:rsidRPr="00876E97">
        <w:rPr>
          <w:rFonts w:ascii="Calibri" w:hAnsi="Calibri" w:cs="Calibr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</w:t>
      </w:r>
      <w:r w:rsidRPr="00876E97">
        <w:rPr>
          <w:rFonts w:ascii="Calibri" w:hAnsi="Calibri" w:cs="Calibri"/>
          <w:color w:val="000000"/>
          <w:sz w:val="20"/>
          <w:szCs w:val="20"/>
        </w:rPr>
        <w:t>:</w:t>
      </w:r>
    </w:p>
    <w:p w14:paraId="0470C0BD" w14:textId="77777777" w:rsidR="00876E97" w:rsidRPr="00876E97" w:rsidRDefault="00876E97" w:rsidP="006B78E1">
      <w:pPr>
        <w:numPr>
          <w:ilvl w:val="0"/>
          <w:numId w:val="24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49EC994" w14:textId="77777777" w:rsidR="00876E97" w:rsidRPr="00876E97" w:rsidRDefault="00876E97" w:rsidP="006B78E1">
      <w:pPr>
        <w:numPr>
          <w:ilvl w:val="0"/>
          <w:numId w:val="24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 xml:space="preserve">Gwarant nie może w jakimkolwiek celu badać żadnych dokumentów związanych z Umową, stanu faktycznego lub prawnego związanego z Umową lub dotyczącego stosunku zobowiązaniowego wynikającego z Umowy, w tym związanego z niewykonaniem lub nienależytym wykonaniem </w:t>
      </w:r>
      <w:r w:rsidRPr="00876E97">
        <w:rPr>
          <w:rFonts w:ascii="Calibri" w:hAnsi="Calibri" w:cs="Calibri"/>
          <w:color w:val="000000"/>
          <w:sz w:val="20"/>
          <w:szCs w:val="20"/>
        </w:rPr>
        <w:lastRenderedPageBreak/>
        <w:t>Umowy. Powyższe nie pozbawia Gwaranta uprawnienia do badania pod względem formalnym wymogów wynikających z Gwarancji, w tym do badania dokumentu Gwarancji, żądania zapłaty z Gwarancji i załączników do tego żądania.</w:t>
      </w:r>
    </w:p>
    <w:p w14:paraId="0AA83871" w14:textId="77777777" w:rsidR="00876E97" w:rsidRPr="00876E97" w:rsidRDefault="00876E97" w:rsidP="006B78E1">
      <w:pPr>
        <w:numPr>
          <w:ilvl w:val="0"/>
          <w:numId w:val="24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7289FC52" w14:textId="77777777" w:rsidR="00876E97" w:rsidRPr="00876E97" w:rsidRDefault="00876E97" w:rsidP="00876E97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i/>
          <w:color w:val="000000"/>
          <w:sz w:val="20"/>
          <w:szCs w:val="20"/>
        </w:rPr>
        <w:tab/>
      </w:r>
      <w:proofErr w:type="gramStart"/>
      <w:r w:rsidRPr="00876E97">
        <w:rPr>
          <w:rFonts w:ascii="Calibri" w:hAnsi="Calibri" w:cs="Calibri"/>
          <w:color w:val="000000"/>
          <w:sz w:val="20"/>
          <w:szCs w:val="20"/>
        </w:rPr>
        <w:t>za</w:t>
      </w:r>
      <w:proofErr w:type="gramEnd"/>
      <w:r w:rsidRPr="00876E97">
        <w:rPr>
          <w:rFonts w:ascii="Calibri" w:hAnsi="Calibri" w:cs="Calibri"/>
          <w:color w:val="000000"/>
          <w:sz w:val="20"/>
          <w:szCs w:val="20"/>
        </w:rPr>
        <w:t xml:space="preserve">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876E97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876E97">
        <w:rPr>
          <w:rFonts w:ascii="Calibri" w:hAnsi="Calibri" w:cs="Calibri"/>
          <w:color w:val="000000"/>
          <w:sz w:val="20"/>
          <w:szCs w:val="20"/>
        </w:rPr>
        <w:t xml:space="preserve">*) wysłanego przez bank Beneficjenta na adres </w:t>
      </w:r>
      <w:proofErr w:type="spellStart"/>
      <w:r w:rsidRPr="00876E97">
        <w:rPr>
          <w:rFonts w:ascii="Calibri" w:hAnsi="Calibri" w:cs="Calibri"/>
          <w:color w:val="000000"/>
          <w:sz w:val="20"/>
          <w:szCs w:val="20"/>
        </w:rPr>
        <w:t>swiftowy</w:t>
      </w:r>
      <w:proofErr w:type="spellEnd"/>
      <w:r w:rsidRPr="00876E97">
        <w:rPr>
          <w:rFonts w:ascii="Calibri" w:hAnsi="Calibri" w:cs="Calibri"/>
          <w:color w:val="000000"/>
          <w:sz w:val="20"/>
          <w:szCs w:val="20"/>
        </w:rPr>
        <w:t xml:space="preserve"> ……; W przypadku przesłania żądania w formie kluczowanego komunikatu</w:t>
      </w:r>
      <w:r w:rsidRPr="00876E97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876E97">
        <w:rPr>
          <w:rFonts w:ascii="Calibri" w:hAnsi="Calibri" w:cs="Calibr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32A1DB9D" w14:textId="77777777" w:rsidR="00876E97" w:rsidRPr="00876E97" w:rsidRDefault="00876E97" w:rsidP="00876E97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•</w:t>
      </w:r>
      <w:r w:rsidRPr="00876E97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0672D966" w14:textId="77777777" w:rsidR="00876E97" w:rsidRPr="00876E97" w:rsidRDefault="00876E97" w:rsidP="00876E97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•</w:t>
      </w:r>
      <w:r w:rsidRPr="00876E97">
        <w:rPr>
          <w:rFonts w:ascii="Calibri" w:hAnsi="Calibri" w:cs="Calibr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F0ADCD7" w14:textId="77777777" w:rsidR="00876E97" w:rsidRPr="00876E97" w:rsidRDefault="00876E97" w:rsidP="00876E97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•</w:t>
      </w:r>
      <w:r w:rsidRPr="00876E97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5EC72C8C" w14:textId="77777777" w:rsidR="00876E97" w:rsidRPr="00876E97" w:rsidRDefault="00876E97" w:rsidP="00876E97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•</w:t>
      </w:r>
      <w:r w:rsidRPr="00876E97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1A04EE39" w14:textId="77777777" w:rsidR="00876E97" w:rsidRPr="00876E97" w:rsidRDefault="00876E97" w:rsidP="00876E97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•</w:t>
      </w:r>
      <w:r w:rsidRPr="00876E97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</w:p>
    <w:p w14:paraId="4A33C1BF" w14:textId="77777777" w:rsidR="00876E97" w:rsidRPr="00876E97" w:rsidRDefault="00876E97" w:rsidP="00876E97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23.6.</w:t>
      </w:r>
      <w:r w:rsidRPr="00876E97">
        <w:rPr>
          <w:rFonts w:ascii="Calibri" w:hAnsi="Calibri" w:cs="Calibri"/>
          <w:sz w:val="20"/>
          <w:szCs w:val="20"/>
        </w:rPr>
        <w:tab/>
        <w:t xml:space="preserve">Zamawiający zwróci zabezpieczenie należytego wykonania umowy w terminie i na warunkach określonych w Tomie II (PPU). </w:t>
      </w:r>
    </w:p>
    <w:p w14:paraId="3E9C8957" w14:textId="77777777" w:rsidR="00876E97" w:rsidRPr="00876E97" w:rsidRDefault="00876E97" w:rsidP="00876E97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 xml:space="preserve">23.7. </w:t>
      </w:r>
      <w:r w:rsidRPr="00876E97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64D96FD" w14:textId="77777777" w:rsidR="00876E97" w:rsidRPr="00876E97" w:rsidRDefault="00876E97" w:rsidP="00876E97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23.8.</w:t>
      </w:r>
      <w:r w:rsidRPr="00876E97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7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39A62D38" w14:textId="77777777" w:rsidR="00876E97" w:rsidRPr="00876E97" w:rsidRDefault="00876E97" w:rsidP="00876E97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23.9.</w:t>
      </w:r>
      <w:r w:rsidRPr="00876E97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790B065E" w14:textId="372197DC" w:rsidR="00420EE8" w:rsidRPr="0028555F" w:rsidRDefault="00876E97" w:rsidP="00876E9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23.10.</w:t>
      </w:r>
      <w:r w:rsidRPr="00876E97">
        <w:rPr>
          <w:rFonts w:ascii="Calibri" w:hAnsi="Calibri" w:cs="Calibri"/>
          <w:sz w:val="20"/>
          <w:szCs w:val="20"/>
        </w:rPr>
        <w:tab/>
        <w:t xml:space="preserve">Zgodnie z </w:t>
      </w:r>
      <w:proofErr w:type="gramStart"/>
      <w:r w:rsidRPr="00876E97">
        <w:rPr>
          <w:rFonts w:ascii="Calibri" w:hAnsi="Calibri" w:cs="Calibri"/>
          <w:sz w:val="20"/>
          <w:szCs w:val="20"/>
        </w:rPr>
        <w:t>art.  452 ust</w:t>
      </w:r>
      <w:proofErr w:type="gramEnd"/>
      <w:r w:rsidRPr="00876E97">
        <w:rPr>
          <w:rFonts w:ascii="Calibri" w:hAnsi="Calibri" w:cs="Calibri"/>
          <w:sz w:val="20"/>
          <w:szCs w:val="20"/>
        </w:rPr>
        <w:t xml:space="preserve">.  4 ustawy </w:t>
      </w:r>
      <w:proofErr w:type="spellStart"/>
      <w:r w:rsidRPr="00876E97">
        <w:rPr>
          <w:rFonts w:ascii="Calibri" w:hAnsi="Calibri" w:cs="Calibri"/>
          <w:sz w:val="20"/>
          <w:szCs w:val="20"/>
        </w:rPr>
        <w:t>Pzp</w:t>
      </w:r>
      <w:proofErr w:type="spellEnd"/>
      <w:r w:rsidRPr="00876E97">
        <w:rPr>
          <w:rFonts w:ascii="Calibri" w:hAnsi="Calibri" w:cs="Calibri"/>
          <w:sz w:val="20"/>
          <w:szCs w:val="20"/>
        </w:rPr>
        <w:t xml:space="preserve">, przy uwzględnieniu wymagań określonych w ust. 4-6, zabezpieczenie, za zgodą zamawiającego, może być tworzone przez potrącenia z należności za częściowo wykonane </w:t>
      </w:r>
      <w:r w:rsidRPr="00876E97">
        <w:rPr>
          <w:rFonts w:ascii="Calibri" w:hAnsi="Calibri" w:cs="Calibri"/>
          <w:iCs/>
          <w:sz w:val="20"/>
          <w:szCs w:val="20"/>
        </w:rPr>
        <w:t>roboty budowlane.</w:t>
      </w:r>
    </w:p>
    <w:p w14:paraId="1F7C9818" w14:textId="77777777" w:rsidR="00420EE8" w:rsidRPr="00B977B5" w:rsidRDefault="00420EE8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12"/>
          <w:szCs w:val="20"/>
        </w:rPr>
      </w:pPr>
    </w:p>
    <w:p w14:paraId="338F5B8A" w14:textId="5F94BBC4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  <w:r w:rsidR="00F94A09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</w:t>
      </w:r>
      <w:proofErr w:type="gramStart"/>
      <w:r w:rsidR="605567E4" w:rsidRPr="008D4F73">
        <w:rPr>
          <w:rFonts w:asciiTheme="minorHAnsi" w:hAnsiTheme="minorHAnsi" w:cstheme="minorHAnsi"/>
          <w:sz w:val="20"/>
          <w:szCs w:val="20"/>
        </w:rPr>
        <w:t xml:space="preserve">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6B78E1">
      <w:pPr>
        <w:pStyle w:val="Akapitzlist"/>
        <w:numPr>
          <w:ilvl w:val="0"/>
          <w:numId w:val="22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6B78E1">
      <w:pPr>
        <w:pStyle w:val="Akapitzlist"/>
        <w:numPr>
          <w:ilvl w:val="0"/>
          <w:numId w:val="22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zaniechanie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6B78E1">
      <w:pPr>
        <w:pStyle w:val="Akapitzlist"/>
        <w:numPr>
          <w:ilvl w:val="0"/>
          <w:numId w:val="20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5E3E43">
        <w:rPr>
          <w:rFonts w:asciiTheme="minorHAnsi" w:hAnsiTheme="minorHAnsi" w:cstheme="minorHAnsi"/>
          <w:spacing w:val="4"/>
          <w:sz w:val="20"/>
          <w:szCs w:val="20"/>
        </w:rPr>
        <w:t>imię</w:t>
      </w:r>
      <w:proofErr w:type="gramEnd"/>
      <w:r w:rsidRPr="005E3E43">
        <w:rPr>
          <w:rFonts w:asciiTheme="minorHAnsi" w:hAnsiTheme="minorHAnsi" w:cstheme="minorHAnsi"/>
          <w:spacing w:val="4"/>
          <w:sz w:val="20"/>
          <w:szCs w:val="20"/>
        </w:rPr>
        <w:t xml:space="preserve">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6B78E1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nazwę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 siedzibę Zamawiającego, numer telefonu oraz adres poczty elektronicznej Zamawiającego;</w:t>
      </w:r>
    </w:p>
    <w:p w14:paraId="2E3EFD32" w14:textId="77777777" w:rsidR="00E97840" w:rsidRPr="008D4F73" w:rsidRDefault="00E97840" w:rsidP="006B78E1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numer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6B78E1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numer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6B78E1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przedmiotu zamówienia;</w:t>
      </w:r>
    </w:p>
    <w:p w14:paraId="03662528" w14:textId="48E008A3" w:rsidR="00E97840" w:rsidRPr="008D4F73" w:rsidRDefault="00E97840" w:rsidP="006B78E1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6B78E1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czynności lub zaniechania czynności Zamawiającego, której zarzuca się niezgodność z przepisami ustawy;</w:t>
      </w:r>
    </w:p>
    <w:p w14:paraId="678E2C79" w14:textId="77777777" w:rsidR="00E97840" w:rsidRPr="008D4F73" w:rsidRDefault="00E97840" w:rsidP="006B78E1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przedstawienie zarzutów;</w:t>
      </w:r>
    </w:p>
    <w:p w14:paraId="544D0DE6" w14:textId="77777777" w:rsidR="00E97840" w:rsidRPr="008D4F73" w:rsidRDefault="00E97840" w:rsidP="006B78E1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co do sposobu rozstrzygnięcia odwołania;</w:t>
      </w:r>
    </w:p>
    <w:p w14:paraId="2B1B2419" w14:textId="77777777" w:rsidR="00E97840" w:rsidRPr="008D4F73" w:rsidRDefault="00E97840" w:rsidP="006B78E1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6B78E1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podpis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Odwołującego albo jego przedstawiciela lub przedstawicieli;</w:t>
      </w:r>
    </w:p>
    <w:p w14:paraId="1F6F27AD" w14:textId="77777777" w:rsidR="00E97840" w:rsidRPr="008D4F73" w:rsidRDefault="00E97840" w:rsidP="006B78E1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wykaz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6B78E1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5E3E43">
        <w:rPr>
          <w:rFonts w:asciiTheme="minorHAnsi" w:hAnsiTheme="minorHAnsi" w:cstheme="minorHAnsi"/>
          <w:spacing w:val="4"/>
          <w:sz w:val="20"/>
          <w:szCs w:val="20"/>
        </w:rPr>
        <w:t>dowód</w:t>
      </w:r>
      <w:proofErr w:type="gramEnd"/>
      <w:r w:rsidRPr="005E3E43">
        <w:rPr>
          <w:rFonts w:asciiTheme="minorHAnsi" w:hAnsiTheme="minorHAnsi" w:cstheme="minorHAnsi"/>
          <w:spacing w:val="4"/>
          <w:sz w:val="20"/>
          <w:szCs w:val="20"/>
        </w:rPr>
        <w:t xml:space="preserve"> uiszczenia wpisu od odwołania w wymaganej wysokości;</w:t>
      </w:r>
    </w:p>
    <w:p w14:paraId="57B0656B" w14:textId="143751AD" w:rsidR="00E97840" w:rsidRPr="008D4F73" w:rsidRDefault="00E97840" w:rsidP="006B78E1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dowód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6B78E1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dokument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</w:t>
      </w:r>
      <w:proofErr w:type="gramStart"/>
      <w:r w:rsidR="6C4C9735" w:rsidRPr="008D4F73">
        <w:rPr>
          <w:rFonts w:asciiTheme="minorHAnsi" w:hAnsiTheme="minorHAnsi" w:cstheme="minorHAnsi"/>
          <w:sz w:val="20"/>
          <w:szCs w:val="20"/>
        </w:rPr>
        <w:t xml:space="preserve">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proofErr w:type="gramStart"/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proofErr w:type="gramStart"/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B977B5">
      <w:pPr>
        <w:spacing w:before="120" w:after="24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1EEEB9DE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F94A09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2991B756" w14:textId="77777777" w:rsidR="00C56B79" w:rsidRDefault="006761A8" w:rsidP="00C56B79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="Calibri" w:hAnsi="Calibri" w:cs="Calibr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56B79" w:rsidRPr="00CD231B">
        <w:rPr>
          <w:rFonts w:ascii="Calibri" w:hAnsi="Calibri" w:cs="Calibri"/>
          <w:iCs/>
          <w:sz w:val="20"/>
          <w:szCs w:val="20"/>
        </w:rPr>
        <w:t xml:space="preserve">Zgodnie z art. 13 i 14 Rozporządzenia Parlamentu Europejskiego i Rady (UE) 2016/679 z dnia 27.04. 2016 </w:t>
      </w:r>
      <w:proofErr w:type="gramStart"/>
      <w:r w:rsidR="00C56B79" w:rsidRPr="00CD231B">
        <w:rPr>
          <w:rFonts w:ascii="Calibri" w:hAnsi="Calibri" w:cs="Calibri"/>
          <w:iCs/>
          <w:sz w:val="20"/>
          <w:szCs w:val="20"/>
        </w:rPr>
        <w:t>r</w:t>
      </w:r>
      <w:proofErr w:type="gramEnd"/>
      <w:r w:rsidR="00C56B79" w:rsidRPr="00CD231B">
        <w:rPr>
          <w:rFonts w:ascii="Calibri" w:hAnsi="Calibri" w:cs="Calibri"/>
          <w:iCs/>
          <w:sz w:val="20"/>
          <w:szCs w:val="20"/>
        </w:rPr>
        <w:t xml:space="preserve">. w sprawie ochrony osób fizycznych w związku z przetwarzaniem danych osobowych i w sprawie swobodnego przepływu takich danych oraz uchylenia dyrektywy 95/46/WE (RODO), informujemy że: </w:t>
      </w:r>
    </w:p>
    <w:p w14:paraId="5633208D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1. </w:t>
      </w:r>
      <w:r>
        <w:rPr>
          <w:rFonts w:ascii="Calibri" w:hAnsi="Calibri" w:cs="Calibri"/>
          <w:iCs/>
          <w:sz w:val="20"/>
          <w:szCs w:val="20"/>
        </w:rPr>
        <w:tab/>
      </w:r>
      <w:r w:rsidRPr="00CD231B">
        <w:rPr>
          <w:rFonts w:ascii="Calibri" w:hAnsi="Calibri" w:cs="Calibri"/>
          <w:iCs/>
          <w:sz w:val="20"/>
          <w:szCs w:val="20"/>
        </w:rPr>
        <w:t xml:space="preserve">Administratorem Państwa danych osobowych jest Narodowe Centrum Badań Jądrowych (dalej jako NCBJ) z siedzibą w Otwocku, ul. Andrzeja </w:t>
      </w:r>
      <w:proofErr w:type="spellStart"/>
      <w:r w:rsidRPr="00CD231B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CD231B">
        <w:rPr>
          <w:rFonts w:ascii="Calibri" w:hAnsi="Calibri" w:cs="Calibri"/>
          <w:iCs/>
          <w:sz w:val="20"/>
          <w:szCs w:val="20"/>
        </w:rPr>
        <w:t xml:space="preserve"> 7, 05-400 Otwock. </w:t>
      </w:r>
    </w:p>
    <w:p w14:paraId="0274B7EA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2. </w:t>
      </w:r>
      <w:r>
        <w:rPr>
          <w:rFonts w:ascii="Calibri" w:hAnsi="Calibri" w:cs="Calibri"/>
          <w:iCs/>
          <w:sz w:val="20"/>
          <w:szCs w:val="20"/>
        </w:rPr>
        <w:tab/>
      </w:r>
      <w:r w:rsidRPr="00CD231B">
        <w:rPr>
          <w:rFonts w:ascii="Calibri" w:hAnsi="Calibri" w:cs="Calibri"/>
          <w:iCs/>
          <w:sz w:val="20"/>
          <w:szCs w:val="20"/>
        </w:rPr>
        <w:t xml:space="preserve">Może się Pani/Pan skontaktować z Inspektorem Ochrony Danych w NCBJ, na adres podany powyżej lub pod adresem </w:t>
      </w:r>
      <w:hyperlink r:id="rId12" w:history="1">
        <w:r w:rsidRPr="00277A41">
          <w:rPr>
            <w:rStyle w:val="Hipercze"/>
            <w:rFonts w:ascii="Calibri" w:hAnsi="Calibri" w:cs="Calibri"/>
            <w:iCs/>
            <w:sz w:val="20"/>
            <w:szCs w:val="20"/>
          </w:rPr>
          <w:t>iod@ncbj.gov.pl</w:t>
        </w:r>
      </w:hyperlink>
      <w:r w:rsidRPr="00CD231B">
        <w:rPr>
          <w:rFonts w:ascii="Calibri" w:hAnsi="Calibri" w:cs="Calibri"/>
          <w:iCs/>
          <w:sz w:val="20"/>
          <w:szCs w:val="20"/>
        </w:rPr>
        <w:t xml:space="preserve">. </w:t>
      </w:r>
    </w:p>
    <w:p w14:paraId="52C034B1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3. </w:t>
      </w:r>
      <w:r>
        <w:rPr>
          <w:rFonts w:ascii="Calibri" w:hAnsi="Calibri" w:cs="Calibri"/>
          <w:iCs/>
          <w:sz w:val="20"/>
          <w:szCs w:val="20"/>
        </w:rPr>
        <w:tab/>
      </w:r>
      <w:r w:rsidRPr="00CD231B">
        <w:rPr>
          <w:rFonts w:ascii="Calibri" w:hAnsi="Calibri" w:cs="Calibri"/>
          <w:iCs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32B25C58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1) ustawy z 11 września 2019 r. </w:t>
      </w:r>
      <w:proofErr w:type="spellStart"/>
      <w:r w:rsidRPr="00CD231B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CD231B">
        <w:rPr>
          <w:rFonts w:ascii="Calibri" w:hAnsi="Calibri" w:cs="Calibri"/>
          <w:iCs/>
          <w:sz w:val="20"/>
          <w:szCs w:val="20"/>
        </w:rPr>
        <w:t xml:space="preserve"> oraz przepisów wykonawczych do tej ustawy </w:t>
      </w:r>
    </w:p>
    <w:p w14:paraId="7F8D77FA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2) ustawy z 14 lipca 1983r. o narodowym zasobie archiwalnym i archiwach </w:t>
      </w:r>
    </w:p>
    <w:p w14:paraId="07352332" w14:textId="63639E50" w:rsidR="00A87BF4" w:rsidRDefault="00C56B79" w:rsidP="00876E97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>4. Pani/Pana dane osobowe przetwarzane są w celu:</w:t>
      </w:r>
      <w:r w:rsidRPr="0034659C">
        <w:rPr>
          <w:rFonts w:ascii="Calibri" w:hAnsi="Calibri" w:cs="Calibri"/>
          <w:iCs/>
          <w:sz w:val="20"/>
          <w:szCs w:val="20"/>
        </w:rPr>
        <w:t xml:space="preserve"> </w:t>
      </w:r>
    </w:p>
    <w:p w14:paraId="7FBD4178" w14:textId="70866A02" w:rsidR="00CC2063" w:rsidRDefault="00CC2063" w:rsidP="00876E97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</w:p>
    <w:p w14:paraId="6F9DCBEE" w14:textId="77777777" w:rsidR="00CC2063" w:rsidRPr="00CC2063" w:rsidRDefault="00CC2063" w:rsidP="00876E97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14"/>
          <w:szCs w:val="20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56B79" w:rsidRPr="00CD231B" w14:paraId="65197527" w14:textId="77777777" w:rsidTr="002A5C33">
        <w:tc>
          <w:tcPr>
            <w:tcW w:w="4530" w:type="dxa"/>
          </w:tcPr>
          <w:p w14:paraId="5A4ADE4E" w14:textId="77777777" w:rsidR="00C56B79" w:rsidRPr="00CD231B" w:rsidRDefault="00C56B79" w:rsidP="002A5C33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Cel przetwarzania</w:t>
            </w:r>
          </w:p>
        </w:tc>
        <w:tc>
          <w:tcPr>
            <w:tcW w:w="4530" w:type="dxa"/>
          </w:tcPr>
          <w:p w14:paraId="053F3679" w14:textId="77777777" w:rsidR="00C56B79" w:rsidRPr="00CD231B" w:rsidRDefault="00C56B79" w:rsidP="002A5C33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C56B79" w:rsidRPr="00CD231B" w14:paraId="5633696E" w14:textId="77777777" w:rsidTr="002A5C33">
        <w:tc>
          <w:tcPr>
            <w:tcW w:w="4530" w:type="dxa"/>
          </w:tcPr>
          <w:p w14:paraId="1CB05806" w14:textId="77777777" w:rsidR="00C56B79" w:rsidRPr="00CD231B" w:rsidRDefault="00C56B79" w:rsidP="002A5C3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342DA583" w14:textId="77777777" w:rsidR="00C56B79" w:rsidRPr="00CD231B" w:rsidRDefault="00C56B79" w:rsidP="002A5C3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C56B79" w:rsidRPr="00CD231B" w14:paraId="34A1C1A4" w14:textId="77777777" w:rsidTr="002A5C33">
        <w:tc>
          <w:tcPr>
            <w:tcW w:w="4530" w:type="dxa"/>
          </w:tcPr>
          <w:p w14:paraId="0D608ECF" w14:textId="77777777" w:rsidR="00C56B79" w:rsidRPr="00CD231B" w:rsidRDefault="00C56B79" w:rsidP="002A5C3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4C53599D" w14:textId="77777777" w:rsidR="00C56B79" w:rsidRPr="00CD231B" w:rsidRDefault="00C56B79" w:rsidP="002A5C3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56B79" w:rsidRPr="00CD231B" w14:paraId="652AFF81" w14:textId="77777777" w:rsidTr="002A5C33">
        <w:tc>
          <w:tcPr>
            <w:tcW w:w="4530" w:type="dxa"/>
          </w:tcPr>
          <w:p w14:paraId="3C8E6FBE" w14:textId="77777777" w:rsidR="00C56B79" w:rsidRPr="00CD231B" w:rsidRDefault="00C56B79" w:rsidP="002A5C3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3F61AA95" w14:textId="77777777" w:rsidR="00C56B79" w:rsidRPr="00CD231B" w:rsidRDefault="00C56B79" w:rsidP="002A5C3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20D9F8D0" w14:textId="77777777" w:rsidR="00C56B79" w:rsidRPr="00CD231B" w:rsidRDefault="00C56B79" w:rsidP="002A5C3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proofErr w:type="gramEnd"/>
            <w:r w:rsidRPr="00CD231B">
              <w:rPr>
                <w:rFonts w:asciiTheme="minorHAnsi" w:hAnsiTheme="minorHAnsi" w:cstheme="minorHAnsi"/>
                <w:sz w:val="20"/>
                <w:szCs w:val="20"/>
              </w:rPr>
              <w:t xml:space="preserve"> celu wypełnienia obowiązku prawnego (art. 6 ust. 1 lit. c RODO)</w:t>
            </w:r>
          </w:p>
        </w:tc>
      </w:tr>
      <w:tr w:rsidR="00C56B79" w:rsidRPr="00CD231B" w14:paraId="1A1819AE" w14:textId="77777777" w:rsidTr="002A5C33">
        <w:tc>
          <w:tcPr>
            <w:tcW w:w="4530" w:type="dxa"/>
          </w:tcPr>
          <w:p w14:paraId="3D98DDB1" w14:textId="77777777" w:rsidR="00C56B79" w:rsidRPr="00CD231B" w:rsidRDefault="00C56B79" w:rsidP="002A5C33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Podczas pobytu na terenie NCBJ:</w:t>
            </w:r>
          </w:p>
          <w:p w14:paraId="2C7DA35F" w14:textId="77777777" w:rsidR="00C56B79" w:rsidRPr="00CD231B" w:rsidRDefault="00C56B79" w:rsidP="006B78E1">
            <w:pPr>
              <w:numPr>
                <w:ilvl w:val="0"/>
                <w:numId w:val="27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Zapewnienie bezpieczeństwa osób i mienia oraz przeciwdziałanie naruszeniom prawa,</w:t>
            </w:r>
          </w:p>
          <w:p w14:paraId="6AF145B5" w14:textId="77777777" w:rsidR="00C56B79" w:rsidRPr="00CD231B" w:rsidRDefault="00C56B79" w:rsidP="006B78E1">
            <w:pPr>
              <w:numPr>
                <w:ilvl w:val="0"/>
                <w:numId w:val="27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Kontrola wstępu na teren NCBJ,</w:t>
            </w:r>
          </w:p>
          <w:p w14:paraId="450C148F" w14:textId="77777777" w:rsidR="00C56B79" w:rsidRPr="00CD231B" w:rsidRDefault="00C56B79" w:rsidP="006B78E1">
            <w:pPr>
              <w:numPr>
                <w:ilvl w:val="0"/>
                <w:numId w:val="27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7B7D89B0" w14:textId="77777777" w:rsidR="00C56B79" w:rsidRPr="00CD231B" w:rsidRDefault="00C56B79" w:rsidP="002A5C33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56B79" w:rsidRPr="00CD231B" w14:paraId="6646FA0F" w14:textId="77777777" w:rsidTr="002A5C33">
        <w:tc>
          <w:tcPr>
            <w:tcW w:w="4530" w:type="dxa"/>
          </w:tcPr>
          <w:p w14:paraId="299DDBB0" w14:textId="77777777" w:rsidR="00C56B79" w:rsidRPr="00CD231B" w:rsidRDefault="00C56B79" w:rsidP="002A5C33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2801C09C" w14:textId="77777777" w:rsidR="00C56B79" w:rsidRPr="00CD231B" w:rsidRDefault="00C56B79" w:rsidP="002A5C33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BF4060A" w14:textId="294CB47A" w:rsidR="00C56B79" w:rsidRPr="00CC2063" w:rsidRDefault="00C56B79" w:rsidP="00C56B79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8"/>
          <w:szCs w:val="20"/>
        </w:rPr>
      </w:pPr>
    </w:p>
    <w:p w14:paraId="6B987962" w14:textId="77777777" w:rsidR="00C56B79" w:rsidRPr="00CD231B" w:rsidRDefault="00C56B79" w:rsidP="006B78E1">
      <w:pPr>
        <w:pStyle w:val="Akapitzlist"/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537596F1" w14:textId="77777777" w:rsidR="00C56B79" w:rsidRPr="00CD231B" w:rsidRDefault="00C56B79" w:rsidP="006B78E1">
      <w:pPr>
        <w:numPr>
          <w:ilvl w:val="0"/>
          <w:numId w:val="28"/>
        </w:numPr>
        <w:tabs>
          <w:tab w:val="num" w:pos="720"/>
        </w:tabs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Pani/Pana dane osobowe będą przechowywane na podstawie art. 78 </w:t>
      </w:r>
      <w:proofErr w:type="spellStart"/>
      <w:r w:rsidRPr="00CD231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D231B">
        <w:rPr>
          <w:rFonts w:asciiTheme="minorHAnsi" w:hAnsiTheme="minorHAnsi" w:cstheme="minorHAnsi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CD231B"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612C7C95" w14:textId="77777777" w:rsidR="00C56B79" w:rsidRPr="00CD231B" w:rsidRDefault="00C56B79" w:rsidP="006B78E1">
      <w:pPr>
        <w:numPr>
          <w:ilvl w:val="0"/>
          <w:numId w:val="28"/>
        </w:numPr>
        <w:tabs>
          <w:tab w:val="num" w:pos="720"/>
        </w:tabs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02B44297" w14:textId="77777777" w:rsidR="00C56B79" w:rsidRPr="00CD231B" w:rsidRDefault="00C56B79" w:rsidP="006B78E1">
      <w:pPr>
        <w:numPr>
          <w:ilvl w:val="1"/>
          <w:numId w:val="26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586B41E4" w14:textId="77777777" w:rsidR="00C56B79" w:rsidRPr="00CD231B" w:rsidRDefault="00C56B79" w:rsidP="006B78E1">
      <w:pPr>
        <w:numPr>
          <w:ilvl w:val="1"/>
          <w:numId w:val="26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</w:t>
      </w:r>
      <w:r>
        <w:rPr>
          <w:rFonts w:asciiTheme="minorHAnsi" w:hAnsiTheme="minorHAnsi" w:cstheme="minorHAnsi"/>
          <w:sz w:val="20"/>
          <w:szCs w:val="20"/>
        </w:rPr>
        <w:t xml:space="preserve">sprawie zamówienia publicznego </w:t>
      </w:r>
      <w:r w:rsidRPr="00CD231B">
        <w:rPr>
          <w:rFonts w:asciiTheme="minorHAnsi" w:hAnsiTheme="minorHAnsi" w:cstheme="minorHAnsi"/>
          <w:sz w:val="20"/>
          <w:szCs w:val="20"/>
        </w:rPr>
        <w:t xml:space="preserve">w zakresie niezgodnym z ustawą (art. 19 ust. 2 </w:t>
      </w:r>
      <w:proofErr w:type="spellStart"/>
      <w:r w:rsidRPr="00CD231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D231B">
        <w:rPr>
          <w:rFonts w:asciiTheme="minorHAnsi" w:hAnsiTheme="minorHAnsi" w:cstheme="minorHAnsi"/>
          <w:sz w:val="20"/>
          <w:szCs w:val="20"/>
        </w:rPr>
        <w:t>).</w:t>
      </w:r>
    </w:p>
    <w:p w14:paraId="25CBBA06" w14:textId="77777777" w:rsidR="00C56B79" w:rsidRPr="00CD231B" w:rsidRDefault="00C56B79" w:rsidP="006B78E1">
      <w:pPr>
        <w:numPr>
          <w:ilvl w:val="1"/>
          <w:numId w:val="26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3AC3BC5" w14:textId="77777777" w:rsidR="00C56B79" w:rsidRPr="00CD231B" w:rsidRDefault="00C56B79" w:rsidP="006B78E1">
      <w:pPr>
        <w:numPr>
          <w:ilvl w:val="1"/>
          <w:numId w:val="26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CD231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D231B">
        <w:rPr>
          <w:rFonts w:asciiTheme="minorHAnsi" w:hAnsiTheme="minorHAnsi" w:cstheme="minorHAnsi"/>
          <w:sz w:val="20"/>
          <w:szCs w:val="20"/>
        </w:rPr>
        <w:t>)</w:t>
      </w:r>
    </w:p>
    <w:p w14:paraId="517DA1E6" w14:textId="77777777" w:rsidR="00C56B79" w:rsidRPr="00CD231B" w:rsidRDefault="00C56B79" w:rsidP="006B78E1">
      <w:pPr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5BB8CA45" w14:textId="77777777" w:rsidR="00C56B79" w:rsidRPr="00CD231B" w:rsidRDefault="00C56B79" w:rsidP="006B78E1">
      <w:pPr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5B34B17A" w14:textId="77777777" w:rsidR="00C56B79" w:rsidRPr="00CD231B" w:rsidRDefault="00C56B79" w:rsidP="006B78E1">
      <w:pPr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Nie będzie Pani/Pan podlegać zautomatyzowanemu podejmowaniu decyzji, w tym profilowaniu.</w:t>
      </w:r>
    </w:p>
    <w:p w14:paraId="0F896B31" w14:textId="2CDDBB5D" w:rsidR="00C56B79" w:rsidRDefault="00C56B79" w:rsidP="006B78E1">
      <w:pPr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4B89C675" w14:textId="56411525" w:rsidR="006761A8" w:rsidRPr="00C56B79" w:rsidRDefault="002D3313" w:rsidP="006B78E1">
      <w:pPr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3313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21FD38A" w14:textId="1E40CD7D" w:rsidR="0006792C" w:rsidRPr="008D4F73" w:rsidRDefault="00CC2063" w:rsidP="00CC2063">
      <w:pPr>
        <w:tabs>
          <w:tab w:val="left" w:pos="3360"/>
          <w:tab w:val="left" w:pos="5760"/>
          <w:tab w:val="left" w:pos="5790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1FE2DD96" w14:textId="12B8C3B9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4AF2D7D0" w14:textId="1B3F9FF0" w:rsidR="001E167C" w:rsidRDefault="001E167C" w:rsidP="00B977B5">
      <w:pPr>
        <w:pStyle w:val="Zwykytekst"/>
        <w:spacing w:before="120" w:after="1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Formularz 2.</w:t>
      </w:r>
      <w:r w:rsidR="00B977B5">
        <w:rPr>
          <w:rFonts w:asciiTheme="minorHAnsi" w:hAnsiTheme="minorHAnsi" w:cstheme="minorHAnsi"/>
          <w:b/>
        </w:rPr>
        <w:t>1</w:t>
      </w:r>
      <w:r w:rsidRPr="00C47E11">
        <w:rPr>
          <w:rFonts w:asciiTheme="minorHAnsi" w:hAnsiTheme="minorHAnsi" w:cstheme="minorHAnsi"/>
          <w:b/>
        </w:rPr>
        <w:t xml:space="preserve"> 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E167C" w:rsidRPr="008D4F73" w14:paraId="44D92C57" w14:textId="77777777" w:rsidTr="00AC7910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607A09DC" w14:textId="77777777" w:rsidR="001E167C" w:rsidRPr="008D4F73" w:rsidRDefault="001E167C" w:rsidP="00AC7910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5A86E344" w14:textId="77777777" w:rsidR="001E167C" w:rsidRPr="008D4F73" w:rsidRDefault="001E167C" w:rsidP="001E167C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03C9837F" w14:textId="77777777" w:rsidR="001E167C" w:rsidRPr="0034659C" w:rsidRDefault="001E167C" w:rsidP="001E167C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4C63FCE" w14:textId="77777777" w:rsidR="001E167C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proofErr w:type="gramStart"/>
      <w:r w:rsidRPr="0034659C">
        <w:rPr>
          <w:rFonts w:ascii="Calibri" w:hAnsi="Calibri" w:cs="Calibri"/>
          <w:b/>
          <w:bCs/>
          <w:szCs w:val="24"/>
        </w:rPr>
        <w:t>ul</w:t>
      </w:r>
      <w:proofErr w:type="gramEnd"/>
      <w:r w:rsidRPr="0034659C">
        <w:rPr>
          <w:rFonts w:ascii="Calibri" w:hAnsi="Calibri" w:cs="Calibri"/>
          <w:b/>
          <w:bCs/>
          <w:szCs w:val="24"/>
        </w:rPr>
        <w:t xml:space="preserve">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</w:t>
      </w:r>
    </w:p>
    <w:p w14:paraId="248AA32B" w14:textId="77777777" w:rsidR="001E167C" w:rsidRPr="0034659C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75A28095" w14:textId="77777777" w:rsidR="001E167C" w:rsidRPr="008D4F73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762BDDC5" w14:textId="6E430F39" w:rsidR="001E167C" w:rsidRPr="00684EA1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684EA1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684EA1">
        <w:rPr>
          <w:rFonts w:asciiTheme="minorHAnsi" w:hAnsiTheme="minorHAnsi" w:cstheme="minorHAnsi"/>
        </w:rPr>
        <w:t>pn.</w:t>
      </w:r>
      <w:r w:rsidRPr="00684EA1">
        <w:rPr>
          <w:rFonts w:asciiTheme="minorHAnsi" w:hAnsiTheme="minorHAnsi" w:cstheme="minorHAnsi"/>
        </w:rPr>
        <w:t xml:space="preserve">: </w:t>
      </w:r>
    </w:p>
    <w:p w14:paraId="0BE7C256" w14:textId="29B07316" w:rsidR="001E167C" w:rsidRPr="00B977B5" w:rsidRDefault="002D3313" w:rsidP="001E167C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D3313">
        <w:rPr>
          <w:rFonts w:asciiTheme="minorHAnsi" w:hAnsiTheme="minorHAnsi" w:cstheme="minorHAnsi"/>
          <w:b/>
          <w:bCs/>
          <w:sz w:val="20"/>
          <w:szCs w:val="20"/>
        </w:rPr>
        <w:t>Dostaw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2D331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76E97" w:rsidRPr="00876E97">
        <w:rPr>
          <w:rFonts w:asciiTheme="minorHAnsi" w:hAnsiTheme="minorHAnsi" w:cstheme="minorHAnsi"/>
          <w:b/>
          <w:bCs/>
          <w:sz w:val="20"/>
          <w:szCs w:val="20"/>
        </w:rPr>
        <w:t>układu prowadzenia wiązki terahercowej (</w:t>
      </w:r>
      <w:proofErr w:type="spellStart"/>
      <w:r w:rsidR="00876E97" w:rsidRPr="00876E97">
        <w:rPr>
          <w:rFonts w:asciiTheme="minorHAnsi" w:hAnsiTheme="minorHAnsi" w:cstheme="minorHAnsi"/>
          <w:b/>
          <w:bCs/>
          <w:sz w:val="20"/>
          <w:szCs w:val="20"/>
        </w:rPr>
        <w:t>THz</w:t>
      </w:r>
      <w:proofErr w:type="spellEnd"/>
      <w:r w:rsidR="00876E97" w:rsidRPr="00876E97">
        <w:rPr>
          <w:rFonts w:asciiTheme="minorHAnsi" w:hAnsiTheme="minorHAnsi" w:cstheme="minorHAnsi"/>
          <w:b/>
          <w:bCs/>
          <w:sz w:val="20"/>
          <w:szCs w:val="20"/>
        </w:rPr>
        <w:t>) do Narodowego Centrum Badań Jądrowych w Otwocku</w:t>
      </w:r>
    </w:p>
    <w:p w14:paraId="551702C8" w14:textId="51DF8CE0" w:rsidR="001E167C" w:rsidRPr="008D4F73" w:rsidRDefault="001E167C" w:rsidP="001E167C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Del="00F94A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</w:t>
      </w:r>
      <w:r w:rsidR="00876E97">
        <w:rPr>
          <w:rFonts w:asciiTheme="minorHAnsi" w:hAnsiTheme="minorHAnsi" w:cstheme="minorHAnsi"/>
          <w:b/>
          <w:sz w:val="20"/>
          <w:szCs w:val="20"/>
        </w:rPr>
        <w:t>29</w:t>
      </w:r>
      <w:r>
        <w:rPr>
          <w:rFonts w:asciiTheme="minorHAnsi" w:hAnsiTheme="minorHAnsi" w:cstheme="minorHAnsi"/>
          <w:b/>
          <w:sz w:val="20"/>
          <w:szCs w:val="20"/>
        </w:rPr>
        <w:t>.202</w:t>
      </w:r>
      <w:r w:rsidR="00C56B79">
        <w:rPr>
          <w:rFonts w:asciiTheme="minorHAnsi" w:hAnsiTheme="minorHAnsi" w:cstheme="minorHAnsi"/>
          <w:b/>
          <w:sz w:val="20"/>
          <w:szCs w:val="20"/>
        </w:rPr>
        <w:t>3</w:t>
      </w:r>
    </w:p>
    <w:p w14:paraId="6ED28C91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E6795AE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: _______________________________________________________</w:t>
      </w:r>
    </w:p>
    <w:p w14:paraId="06E6098F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: _______________________________________________________</w:t>
      </w:r>
    </w:p>
    <w:p w14:paraId="42096227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eastAsia="Calibri" w:hAnsiTheme="minorHAnsi" w:cstheme="minorHAnsi"/>
          <w:lang w:eastAsia="ja-JP"/>
        </w:rPr>
        <w:t>podstawa</w:t>
      </w:r>
      <w:proofErr w:type="gramEnd"/>
      <w:r w:rsidRPr="008D4F73">
        <w:rPr>
          <w:rFonts w:asciiTheme="minorHAnsi" w:eastAsia="Calibri" w:hAnsiTheme="minorHAnsi" w:cstheme="minorHAnsi"/>
          <w:lang w:eastAsia="ja-JP"/>
        </w:rPr>
        <w:t xml:space="preserve"> do reprezentacji: ______________________________________________</w:t>
      </w:r>
    </w:p>
    <w:p w14:paraId="7D075CA3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E79DDB1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działając</w:t>
      </w:r>
      <w:proofErr w:type="gramEnd"/>
      <w:r w:rsidRPr="008D4F73">
        <w:rPr>
          <w:rFonts w:asciiTheme="minorHAnsi" w:hAnsiTheme="minorHAnsi" w:cstheme="minorHAnsi"/>
        </w:rPr>
        <w:t xml:space="preserve"> w imieniu i na rzecz WYKONAWCY</w:t>
      </w:r>
    </w:p>
    <w:p w14:paraId="443A882C" w14:textId="69452DE7" w:rsidR="001E167C" w:rsidRPr="008D4F73" w:rsidRDefault="00876E97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  <w:r w:rsidRPr="00876E97">
        <w:rPr>
          <w:rFonts w:asciiTheme="minorHAnsi" w:hAnsiTheme="minorHAnsi" w:cstheme="minorHAnsi"/>
          <w:i/>
        </w:rPr>
        <w:t>______________________________________________</w:t>
      </w:r>
    </w:p>
    <w:p w14:paraId="1486D4A8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398EE40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</w:t>
      </w:r>
      <w:proofErr w:type="gramEnd"/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 xml:space="preserve"> przypadku składania oferty przez podmioty występujące wspólnie podać poniższe dane dla wszystkich wspólników spółki cywilnej lub członków konsorcjum</w:t>
      </w:r>
    </w:p>
    <w:p w14:paraId="6CF8D015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2053B6BC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(firma): _________________________________________________________</w:t>
      </w:r>
    </w:p>
    <w:p w14:paraId="4695FC93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siedziby: _________________________________________________________</w:t>
      </w:r>
    </w:p>
    <w:p w14:paraId="030768AD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KRS: _____________________________________</w:t>
      </w:r>
    </w:p>
    <w:p w14:paraId="4E475D15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2CADD3A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5B95C872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C37971B" w14:textId="77777777" w:rsidR="001E167C" w:rsidRPr="008D4F73" w:rsidRDefault="001E167C" w:rsidP="001E167C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BACAA8C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A177821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prowadzącego</w:t>
      </w:r>
      <w:proofErr w:type="gramEnd"/>
      <w:r w:rsidRPr="008D4F73">
        <w:rPr>
          <w:rFonts w:asciiTheme="minorHAnsi" w:hAnsiTheme="minorHAnsi" w:cstheme="minorHAnsi"/>
        </w:rPr>
        <w:t xml:space="preserve">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1685778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AF04307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inny</w:t>
      </w:r>
      <w:proofErr w:type="gramEnd"/>
      <w:r w:rsidRPr="008D4F73">
        <w:rPr>
          <w:rFonts w:asciiTheme="minorHAnsi" w:hAnsiTheme="minorHAnsi" w:cstheme="minorHAnsi"/>
        </w:rPr>
        <w:t xml:space="preserve">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E48325F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02C128CA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. Dz. U. </w:t>
      </w:r>
      <w:proofErr w:type="gramStart"/>
      <w:r w:rsidRPr="008D4F73">
        <w:rPr>
          <w:rFonts w:asciiTheme="minorHAnsi" w:hAnsiTheme="minorHAnsi" w:cstheme="minorHAnsi"/>
          <w:i/>
          <w:sz w:val="16"/>
          <w:szCs w:val="16"/>
        </w:rPr>
        <w:t>z</w:t>
      </w:r>
      <w:proofErr w:type="gram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2021 r. poz. 162).</w:t>
      </w:r>
    </w:p>
    <w:p w14:paraId="4746870A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77B76EEC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0264F57C" w14:textId="1A446438" w:rsidR="001E167C" w:rsidRDefault="001E167C" w:rsidP="00640456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</w:t>
      </w:r>
      <w:r w:rsidR="00640456" w:rsidRPr="00640456">
        <w:rPr>
          <w:rFonts w:asciiTheme="minorHAnsi" w:hAnsiTheme="minorHAnsi" w:cstheme="minorHAnsi"/>
          <w:b/>
        </w:rPr>
        <w:t xml:space="preserve">za cenę </w:t>
      </w:r>
      <w:proofErr w:type="gramStart"/>
      <w:r w:rsidR="00640456" w:rsidRPr="00640456">
        <w:rPr>
          <w:rFonts w:asciiTheme="minorHAnsi" w:hAnsiTheme="minorHAnsi" w:cstheme="minorHAnsi"/>
          <w:b/>
        </w:rPr>
        <w:t xml:space="preserve">brutto:  ………………………………… </w:t>
      </w:r>
      <w:r w:rsidR="002D3313">
        <w:rPr>
          <w:rFonts w:asciiTheme="minorHAnsi" w:hAnsiTheme="minorHAnsi" w:cstheme="minorHAnsi"/>
          <w:b/>
        </w:rPr>
        <w:t>PLN</w:t>
      </w:r>
      <w:proofErr w:type="gramEnd"/>
      <w:r w:rsidR="002D3313">
        <w:rPr>
          <w:rFonts w:asciiTheme="minorHAnsi" w:hAnsiTheme="minorHAnsi" w:cstheme="minorHAnsi"/>
          <w:b/>
        </w:rPr>
        <w:t>/EUR/USD</w:t>
      </w:r>
      <w:r w:rsidR="00640456" w:rsidRPr="00640456">
        <w:rPr>
          <w:rFonts w:asciiTheme="minorHAnsi" w:hAnsiTheme="minorHAnsi" w:cstheme="minorHAnsi"/>
          <w:b/>
        </w:rPr>
        <w:t xml:space="preserve"> (słownie: …………………………………………………złotych</w:t>
      </w:r>
      <w:r w:rsidR="003A7725">
        <w:rPr>
          <w:rFonts w:asciiTheme="minorHAnsi" w:hAnsiTheme="minorHAnsi" w:cstheme="minorHAnsi"/>
          <w:b/>
        </w:rPr>
        <w:t>/euro/dolar</w:t>
      </w:r>
      <w:r w:rsidR="00640456" w:rsidRPr="00640456">
        <w:rPr>
          <w:rFonts w:asciiTheme="minorHAnsi" w:hAnsiTheme="minorHAnsi" w:cstheme="minorHAnsi"/>
          <w:b/>
        </w:rPr>
        <w:t>)</w:t>
      </w:r>
      <w:r w:rsidR="00640456">
        <w:rPr>
          <w:rFonts w:asciiTheme="minorHAnsi" w:hAnsiTheme="minorHAnsi" w:cstheme="minorHAnsi"/>
          <w:b/>
        </w:rPr>
        <w:t>, w tym podatek VAT</w:t>
      </w:r>
      <w:r w:rsidR="00640456" w:rsidRPr="00640456">
        <w:rPr>
          <w:rFonts w:asciiTheme="minorHAnsi" w:hAnsiTheme="minorHAnsi" w:cstheme="minorHAnsi"/>
          <w:b/>
        </w:rPr>
        <w:t xml:space="preserve"> w</w:t>
      </w:r>
      <w:r w:rsidR="003A7725">
        <w:rPr>
          <w:rFonts w:asciiTheme="minorHAnsi" w:hAnsiTheme="minorHAnsi" w:cstheme="minorHAnsi"/>
          <w:b/>
        </w:rPr>
        <w:t xml:space="preserve"> wysokości ………………………… PLN </w:t>
      </w:r>
      <w:r w:rsidR="003A7725" w:rsidRPr="003A7725">
        <w:rPr>
          <w:rFonts w:asciiTheme="minorHAnsi" w:hAnsiTheme="minorHAnsi" w:cstheme="minorHAnsi"/>
          <w:b/>
        </w:rPr>
        <w:t>/EUR/USD</w:t>
      </w:r>
    </w:p>
    <w:p w14:paraId="156F12BF" w14:textId="053748FF" w:rsidR="00667B47" w:rsidRPr="00667B47" w:rsidRDefault="00667B47" w:rsidP="00667B47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</w:rPr>
      </w:pPr>
      <w:r w:rsidRPr="00667B47">
        <w:rPr>
          <w:rFonts w:asciiTheme="minorHAnsi" w:hAnsiTheme="minorHAnsi" w:cstheme="minorHAnsi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1E44C106" w14:textId="4EFF2523" w:rsidR="00667B47" w:rsidRPr="00667B47" w:rsidRDefault="00876E97" w:rsidP="00667B47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76E97">
        <w:rPr>
          <w:rFonts w:asciiTheme="minorHAnsi" w:hAnsiTheme="minorHAnsi" w:cstheme="minorHAnsi"/>
          <w:b/>
          <w:bCs/>
          <w:iCs/>
        </w:rPr>
        <w:t xml:space="preserve">Oświadczam, że oferowany okres gwarancji wynosi ................ </w:t>
      </w:r>
      <w:proofErr w:type="gramStart"/>
      <w:r w:rsidRPr="00876E97">
        <w:rPr>
          <w:rFonts w:asciiTheme="minorHAnsi" w:hAnsiTheme="minorHAnsi" w:cstheme="minorHAnsi"/>
          <w:b/>
          <w:bCs/>
          <w:iCs/>
        </w:rPr>
        <w:t>miesięcy</w:t>
      </w:r>
      <w:proofErr w:type="gramEnd"/>
      <w:r w:rsidRPr="00876E97">
        <w:rPr>
          <w:rFonts w:asciiTheme="minorHAnsi" w:hAnsiTheme="minorHAnsi" w:cstheme="minorHAnsi"/>
          <w:b/>
          <w:bCs/>
          <w:iCs/>
        </w:rPr>
        <w:t xml:space="preserve">, od dnia odbioru końcowego </w:t>
      </w:r>
      <w:r w:rsidRPr="00876E97">
        <w:rPr>
          <w:rFonts w:asciiTheme="minorHAnsi" w:hAnsiTheme="minorHAnsi" w:cstheme="minorHAnsi"/>
          <w:bCs/>
          <w:iCs/>
        </w:rPr>
        <w:t>(</w:t>
      </w:r>
      <w:r w:rsidRPr="00876E97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 w:rsidRPr="00876E97">
        <w:rPr>
          <w:rFonts w:asciiTheme="minorHAnsi" w:hAnsiTheme="minorHAnsi" w:cstheme="minorHAnsi"/>
          <w:bCs/>
          <w:i/>
          <w:iCs/>
          <w:u w:val="single"/>
        </w:rPr>
        <w:t>przedmiot zamówienia</w:t>
      </w:r>
      <w:r w:rsidRPr="00876E97">
        <w:rPr>
          <w:rFonts w:asciiTheme="minorHAnsi" w:hAnsiTheme="minorHAnsi" w:cstheme="minorHAnsi"/>
          <w:bCs/>
          <w:i/>
          <w:iCs/>
        </w:rPr>
        <w:t xml:space="preserve"> wynosi 24 miesiące licząc od dnia odbioru końcowego</w:t>
      </w:r>
      <w:r w:rsidRPr="00876E97">
        <w:rPr>
          <w:rFonts w:asciiTheme="minorHAnsi" w:hAnsiTheme="minorHAnsi" w:cstheme="minorHAnsi"/>
          <w:bCs/>
          <w:iCs/>
        </w:rPr>
        <w:t>)</w:t>
      </w:r>
    </w:p>
    <w:p w14:paraId="6B7214FA" w14:textId="40CF481B" w:rsidR="00B97D29" w:rsidRPr="00B97D29" w:rsidRDefault="00B97D29" w:rsidP="00DA1650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rPr>
          <w:rFonts w:asciiTheme="minorHAnsi" w:hAnsiTheme="minorHAnsi" w:cstheme="minorHAnsi"/>
          <w:iCs/>
        </w:rPr>
      </w:pPr>
      <w:r w:rsidRPr="00B97D29">
        <w:rPr>
          <w:rFonts w:asciiTheme="minorHAnsi" w:hAnsiTheme="minorHAnsi" w:cstheme="minorHAnsi"/>
          <w:b/>
          <w:iCs/>
        </w:rPr>
        <w:t>Oświadczam</w:t>
      </w:r>
      <w:r w:rsidRPr="00B97D29">
        <w:rPr>
          <w:rFonts w:asciiTheme="minorHAnsi" w:hAnsiTheme="minorHAnsi" w:cstheme="minorHAnsi"/>
          <w:iCs/>
        </w:rPr>
        <w:t>, że posiada</w:t>
      </w:r>
      <w:r>
        <w:rPr>
          <w:rFonts w:asciiTheme="minorHAnsi" w:hAnsiTheme="minorHAnsi" w:cstheme="minorHAnsi"/>
          <w:iCs/>
        </w:rPr>
        <w:t>m</w:t>
      </w:r>
      <w:r w:rsidRPr="00B97D29">
        <w:rPr>
          <w:rFonts w:asciiTheme="minorHAnsi" w:hAnsiTheme="minorHAnsi" w:cstheme="minorHAnsi"/>
          <w:iCs/>
        </w:rPr>
        <w:t xml:space="preserve"> Certyfikaty następujących Norm: </w:t>
      </w:r>
    </w:p>
    <w:p w14:paraId="129B9B55" w14:textId="00A4D869" w:rsidR="00B97D29" w:rsidRPr="00B97D29" w:rsidRDefault="00B97D29" w:rsidP="00DA1650">
      <w:pPr>
        <w:pStyle w:val="Zwykytekst1"/>
        <w:numPr>
          <w:ilvl w:val="1"/>
          <w:numId w:val="7"/>
        </w:numPr>
        <w:tabs>
          <w:tab w:val="left" w:pos="284"/>
        </w:tabs>
        <w:spacing w:before="120"/>
        <w:ind w:left="709"/>
        <w:rPr>
          <w:rFonts w:asciiTheme="minorHAnsi" w:hAnsiTheme="minorHAnsi" w:cstheme="minorHAnsi"/>
          <w:iCs/>
        </w:rPr>
      </w:pPr>
      <w:r w:rsidRPr="00B97D29">
        <w:rPr>
          <w:rFonts w:asciiTheme="minorHAnsi" w:hAnsiTheme="minorHAnsi" w:cstheme="minorHAnsi"/>
          <w:iCs/>
        </w:rPr>
        <w:t>PN-EN ISO 9001</w:t>
      </w:r>
    </w:p>
    <w:p w14:paraId="7CD83929" w14:textId="15B81421" w:rsidR="00B97D29" w:rsidRDefault="00B97D29" w:rsidP="00DA1650">
      <w:pPr>
        <w:pStyle w:val="Zwykytekst1"/>
        <w:numPr>
          <w:ilvl w:val="1"/>
          <w:numId w:val="7"/>
        </w:numPr>
        <w:tabs>
          <w:tab w:val="left" w:pos="284"/>
        </w:tabs>
        <w:spacing w:before="120"/>
        <w:ind w:left="709"/>
        <w:rPr>
          <w:rFonts w:asciiTheme="minorHAnsi" w:hAnsiTheme="minorHAnsi" w:cstheme="minorHAnsi"/>
          <w:iCs/>
        </w:rPr>
      </w:pPr>
      <w:r w:rsidRPr="00B97D29">
        <w:rPr>
          <w:rFonts w:asciiTheme="minorHAnsi" w:hAnsiTheme="minorHAnsi" w:cstheme="minorHAnsi"/>
          <w:iCs/>
        </w:rPr>
        <w:t>PN-EN ISO 3834-2</w:t>
      </w:r>
    </w:p>
    <w:p w14:paraId="270BDF6C" w14:textId="77777777" w:rsidR="009E23CA" w:rsidRPr="009E23CA" w:rsidRDefault="009E23CA" w:rsidP="009E23CA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exact"/>
        <w:rPr>
          <w:rFonts w:asciiTheme="minorHAnsi" w:hAnsiTheme="minorHAnsi" w:cstheme="minorHAnsi"/>
          <w:iCs/>
        </w:rPr>
      </w:pPr>
      <w:r w:rsidRPr="009E23CA">
        <w:rPr>
          <w:rFonts w:asciiTheme="minorHAnsi" w:hAnsiTheme="minorHAnsi" w:cstheme="minorHAnsi"/>
          <w:b/>
          <w:iCs/>
        </w:rPr>
        <w:t>Oświadczam</w:t>
      </w:r>
      <w:r>
        <w:rPr>
          <w:rFonts w:asciiTheme="minorHAnsi" w:hAnsiTheme="minorHAnsi" w:cstheme="minorHAnsi"/>
          <w:iCs/>
        </w:rPr>
        <w:t xml:space="preserve">, że posiadam kwalifikowaną technologię spawania według </w:t>
      </w:r>
      <w:r w:rsidRPr="009E23CA">
        <w:rPr>
          <w:rFonts w:asciiTheme="minorHAnsi" w:hAnsiTheme="minorHAnsi" w:cstheme="minorHAnsi"/>
          <w:iCs/>
        </w:rPr>
        <w:t>PN-EN 15614</w:t>
      </w:r>
    </w:p>
    <w:p w14:paraId="51E8E651" w14:textId="28A0E44E" w:rsidR="009E23CA" w:rsidRPr="00435A71" w:rsidRDefault="00AA2AD8" w:rsidP="00EF5603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exact"/>
        <w:jc w:val="both"/>
        <w:rPr>
          <w:rFonts w:asciiTheme="minorHAnsi" w:hAnsiTheme="minorHAnsi" w:cstheme="minorHAnsi"/>
          <w:iCs/>
        </w:rPr>
      </w:pPr>
      <w:r w:rsidRPr="00AA2AD8">
        <w:rPr>
          <w:rFonts w:asciiTheme="minorHAnsi" w:hAnsiTheme="minorHAnsi" w:cstheme="minorHAnsi"/>
          <w:b/>
          <w:iCs/>
        </w:rPr>
        <w:t>Oświadczam</w:t>
      </w:r>
      <w:r>
        <w:rPr>
          <w:rFonts w:asciiTheme="minorHAnsi" w:hAnsiTheme="minorHAnsi" w:cstheme="minorHAnsi"/>
          <w:iCs/>
        </w:rPr>
        <w:t xml:space="preserve">, że </w:t>
      </w:r>
      <w:r w:rsidRPr="00AA2AD8">
        <w:rPr>
          <w:rFonts w:asciiTheme="minorHAnsi" w:hAnsiTheme="minorHAnsi" w:cstheme="minorHAnsi"/>
          <w:iCs/>
        </w:rPr>
        <w:t>posiada</w:t>
      </w:r>
      <w:r>
        <w:rPr>
          <w:rFonts w:asciiTheme="minorHAnsi" w:hAnsiTheme="minorHAnsi" w:cstheme="minorHAnsi"/>
          <w:iCs/>
        </w:rPr>
        <w:t>m</w:t>
      </w:r>
      <w:r w:rsidRPr="00AA2AD8">
        <w:rPr>
          <w:rFonts w:asciiTheme="minorHAnsi" w:hAnsiTheme="minorHAnsi" w:cstheme="minorHAnsi"/>
          <w:iCs/>
        </w:rPr>
        <w:t xml:space="preserve"> pomieszczenia umożliwiające wykonanie odbioru zgodnie z wytycznymi </w:t>
      </w:r>
      <w:r w:rsidRPr="00AA2AD8">
        <w:rPr>
          <w:rFonts w:asciiTheme="minorHAnsi" w:hAnsiTheme="minorHAnsi" w:cstheme="minorHAnsi"/>
          <w:bCs/>
          <w:iCs/>
        </w:rPr>
        <w:t>Tom III SWZ</w:t>
      </w:r>
      <w:r>
        <w:rPr>
          <w:rFonts w:asciiTheme="minorHAnsi" w:hAnsiTheme="minorHAnsi" w:cstheme="minorHAnsi"/>
          <w:bCs/>
          <w:iCs/>
        </w:rPr>
        <w:t xml:space="preserve"> tj.</w:t>
      </w:r>
      <w:r w:rsidRPr="00AA2AD8">
        <w:rPr>
          <w:rFonts w:asciiTheme="minorHAnsi" w:hAnsiTheme="minorHAnsi" w:cstheme="minorHAnsi"/>
          <w:iCs/>
        </w:rPr>
        <w:t xml:space="preserve"> OPZ</w:t>
      </w:r>
      <w:r>
        <w:rPr>
          <w:rFonts w:asciiTheme="minorHAnsi" w:hAnsiTheme="minorHAnsi" w:cstheme="minorHAnsi"/>
          <w:iCs/>
        </w:rPr>
        <w:t>.</w:t>
      </w:r>
      <w:r w:rsidRPr="00AA2AD8">
        <w:rPr>
          <w:rFonts w:asciiTheme="minorHAnsi" w:hAnsiTheme="minorHAnsi" w:cstheme="minorHAnsi"/>
          <w:iCs/>
        </w:rPr>
        <w:t xml:space="preserve"> </w:t>
      </w:r>
    </w:p>
    <w:p w14:paraId="762A3A62" w14:textId="2129B3F4" w:rsidR="001E167C" w:rsidRPr="008D4F73" w:rsidRDefault="001E167C" w:rsidP="00B97D2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D0EC57A" w14:textId="77777777" w:rsidR="001E167C" w:rsidRPr="008D4F73" w:rsidRDefault="001E167C" w:rsidP="001E167C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wybór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ABABE40" w14:textId="77777777" w:rsidR="001E167C" w:rsidRPr="008D4F73" w:rsidRDefault="001E167C" w:rsidP="001E167C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wybór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9216A6C" w14:textId="77777777" w:rsidR="001E167C" w:rsidRPr="008D4F73" w:rsidRDefault="001E167C" w:rsidP="001E167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FCB4E3" w14:textId="77777777" w:rsidR="001E167C" w:rsidRPr="008D4F73" w:rsidRDefault="001E167C" w:rsidP="001E167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lastRenderedPageBreak/>
        <w:t>Zgodnie z wiedzą Wykonawcy, zastosowanie będzie miała następująca stawka podatku od towarów i usług ___________ %</w:t>
      </w:r>
    </w:p>
    <w:p w14:paraId="26B4217D" w14:textId="77777777" w:rsidR="001E167C" w:rsidRPr="00667B47" w:rsidRDefault="001E167C" w:rsidP="00B97D2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67B47">
        <w:rPr>
          <w:rFonts w:asciiTheme="minorHAnsi" w:hAnsiTheme="minorHAnsi" w:cstheme="minorHAnsi"/>
          <w:b/>
          <w:sz w:val="20"/>
          <w:szCs w:val="20"/>
        </w:rPr>
        <w:t>ZAMIERZAMY</w:t>
      </w:r>
      <w:r w:rsidRPr="00667B47">
        <w:rPr>
          <w:rFonts w:asciiTheme="minorHAnsi" w:hAnsiTheme="minorHAnsi" w:cstheme="minorHAnsi"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677574A7" w14:textId="77777777" w:rsidR="001E167C" w:rsidRPr="00667B47" w:rsidRDefault="001E167C" w:rsidP="00B97D2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67B47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67B47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Pr="00667B47">
        <w:rPr>
          <w:rFonts w:asciiTheme="minorHAnsi" w:hAnsiTheme="minorHAnsi" w:cstheme="minorHAnsi"/>
          <w:sz w:val="20"/>
          <w:szCs w:val="20"/>
        </w:rPr>
        <w:t xml:space="preserve"> zgodnym z SWZ. </w:t>
      </w:r>
    </w:p>
    <w:p w14:paraId="20090602" w14:textId="77777777" w:rsidR="001E167C" w:rsidRPr="008D4F73" w:rsidRDefault="001E167C" w:rsidP="00B97D29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15383E51" w14:textId="77777777" w:rsidR="001E167C" w:rsidRDefault="001E167C" w:rsidP="00B97D2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29BB56C2" w14:textId="77777777" w:rsidR="001E167C" w:rsidRPr="00C47E11" w:rsidRDefault="001E167C" w:rsidP="00B97D2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C47E11" w:rsidDel="00267663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____ </w:t>
      </w:r>
      <w:r w:rsidRPr="00C47E11">
        <w:rPr>
          <w:rFonts w:asciiTheme="minorHAnsi" w:hAnsiTheme="minorHAnsi" w:cstheme="minorHAnsi"/>
          <w:i/>
        </w:rPr>
        <w:t>(należy podać nazwę załącznika)</w:t>
      </w:r>
      <w:r w:rsidRPr="00C47E11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</w:t>
      </w:r>
      <w:proofErr w:type="gramStart"/>
      <w:r w:rsidRPr="00C47E11">
        <w:rPr>
          <w:rFonts w:asciiTheme="minorHAnsi" w:hAnsiTheme="minorHAnsi" w:cstheme="minorHAnsi"/>
        </w:rPr>
        <w:t xml:space="preserve">Oferty  ____ </w:t>
      </w:r>
      <w:r w:rsidRPr="00C47E11">
        <w:rPr>
          <w:rFonts w:asciiTheme="minorHAnsi" w:hAnsiTheme="minorHAnsi" w:cstheme="minorHAnsi"/>
          <w:i/>
        </w:rPr>
        <w:t>(należy</w:t>
      </w:r>
      <w:proofErr w:type="gramEnd"/>
      <w:r w:rsidRPr="00C47E11">
        <w:rPr>
          <w:rFonts w:asciiTheme="minorHAnsi" w:hAnsiTheme="minorHAnsi" w:cstheme="minorHAnsi"/>
          <w:i/>
        </w:rPr>
        <w:t xml:space="preserve"> podać nazwę załącznika)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12FC2633" w14:textId="77777777" w:rsidR="001E167C" w:rsidRPr="00435A71" w:rsidRDefault="001E167C" w:rsidP="00435A71">
      <w:pPr>
        <w:pStyle w:val="Zwykytekst1"/>
        <w:numPr>
          <w:ilvl w:val="0"/>
          <w:numId w:val="2"/>
        </w:numPr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435A71">
        <w:rPr>
          <w:rFonts w:asciiTheme="minorHAnsi" w:hAnsiTheme="minorHAnsi" w:cstheme="minorHAnsi"/>
          <w:b/>
        </w:rPr>
        <w:t>OŚWIADCZAMY,</w:t>
      </w:r>
      <w:r w:rsidRPr="00435A71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6E521E35" w14:textId="77777777" w:rsidR="001E167C" w:rsidRPr="00435A71" w:rsidRDefault="001E167C" w:rsidP="00435A71">
      <w:pPr>
        <w:pStyle w:val="Zwykytekst1"/>
        <w:numPr>
          <w:ilvl w:val="0"/>
          <w:numId w:val="2"/>
        </w:numPr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435A71">
        <w:rPr>
          <w:rFonts w:asciiTheme="minorHAnsi" w:hAnsiTheme="minorHAnsi" w:cstheme="minorHAnsi"/>
          <w:b/>
        </w:rPr>
        <w:t>OŚWIADCZAMY</w:t>
      </w:r>
      <w:r w:rsidRPr="00435A71">
        <w:rPr>
          <w:rFonts w:asciiTheme="minorHAnsi" w:hAnsiTheme="minorHAnsi" w:cstheme="minorHAnsi"/>
        </w:rPr>
        <w:t>, że wypełniliśmy obowiązki informacyjne przewidziane w art. 13 lub art. 14 RODO</w:t>
      </w:r>
      <w:r w:rsidRPr="00435A71">
        <w:rPr>
          <w:rStyle w:val="Odwoanieprzypisudolnego"/>
          <w:rFonts w:asciiTheme="minorHAnsi" w:hAnsiTheme="minorHAnsi" w:cstheme="minorHAnsi"/>
        </w:rPr>
        <w:footnoteReference w:id="13"/>
      </w:r>
      <w:r w:rsidRPr="00435A71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435A71">
        <w:rPr>
          <w:rStyle w:val="Odwoanieprzypisudolnego"/>
          <w:rFonts w:asciiTheme="minorHAnsi" w:hAnsiTheme="minorHAnsi" w:cstheme="minorHAnsi"/>
        </w:rPr>
        <w:footnoteReference w:id="14"/>
      </w:r>
      <w:r w:rsidRPr="00435A71">
        <w:rPr>
          <w:rFonts w:asciiTheme="minorHAnsi" w:hAnsiTheme="minorHAnsi" w:cstheme="minorHAnsi"/>
        </w:rPr>
        <w:t>.</w:t>
      </w:r>
    </w:p>
    <w:p w14:paraId="5F5DD37C" w14:textId="77777777" w:rsidR="001E167C" w:rsidRPr="00435A71" w:rsidRDefault="001E167C" w:rsidP="00435A7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435A71">
        <w:rPr>
          <w:rFonts w:asciiTheme="minorHAnsi" w:hAnsiTheme="minorHAnsi" w:cstheme="minorHAnsi"/>
          <w:b/>
        </w:rPr>
        <w:t>UPOWAŻNIONYM DO KONTAKTU</w:t>
      </w:r>
      <w:r w:rsidRPr="00435A71">
        <w:rPr>
          <w:rFonts w:asciiTheme="minorHAnsi" w:hAnsiTheme="minorHAnsi" w:cstheme="minorHAnsi"/>
        </w:rPr>
        <w:t xml:space="preserve"> w sprawie przedmiotowego postępowania jest:</w:t>
      </w:r>
    </w:p>
    <w:p w14:paraId="2D871C2E" w14:textId="77777777" w:rsidR="001E167C" w:rsidRPr="008D4F73" w:rsidRDefault="001E167C" w:rsidP="00435A71">
      <w:pPr>
        <w:pStyle w:val="Zwykytekst1"/>
        <w:tabs>
          <w:tab w:val="left" w:pos="284"/>
        </w:tabs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435A71">
        <w:rPr>
          <w:rFonts w:asciiTheme="minorHAnsi" w:hAnsiTheme="minorHAnsi" w:cstheme="minorHAnsi"/>
        </w:rPr>
        <w:t>Imię i nazwisko</w:t>
      </w:r>
      <w:proofErr w:type="gramStart"/>
      <w:r w:rsidRPr="00435A71">
        <w:rPr>
          <w:rFonts w:asciiTheme="minorHAnsi" w:hAnsiTheme="minorHAnsi" w:cstheme="minorHAnsi"/>
        </w:rPr>
        <w:t>:_________________________________________________</w:t>
      </w:r>
      <w:proofErr w:type="gramEnd"/>
      <w:r w:rsidRPr="00435A71">
        <w:rPr>
          <w:rFonts w:asciiTheme="minorHAnsi" w:hAnsiTheme="minorHAnsi" w:cstheme="minorHAnsi"/>
        </w:rPr>
        <w:t>_____</w:t>
      </w:r>
      <w:r w:rsidRPr="00435A71">
        <w:rPr>
          <w:rFonts w:asciiTheme="minorHAnsi" w:hAnsiTheme="minorHAnsi" w:cstheme="minorHAnsi"/>
        </w:rPr>
        <w:br/>
        <w:t>tel. _______________ e-mail: ________________________</w:t>
      </w:r>
    </w:p>
    <w:p w14:paraId="3350EC46" w14:textId="77777777" w:rsidR="001E167C" w:rsidRPr="008D4F73" w:rsidRDefault="001E167C" w:rsidP="00B97D29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428511EC" w14:textId="77777777" w:rsidR="001E167C" w:rsidRPr="008D4F73" w:rsidRDefault="001E167C" w:rsidP="001E167C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060D5212" w14:textId="77777777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2CA82AC" w14:textId="0C7FFCF9" w:rsidR="00C47E11" w:rsidRDefault="00C47E11" w:rsidP="00C47E11">
      <w:pPr>
        <w:spacing w:after="120"/>
        <w:rPr>
          <w:rFonts w:ascii="Arial" w:hAnsi="Arial" w:cs="Arial"/>
          <w:sz w:val="16"/>
          <w:szCs w:val="16"/>
          <w:lang w:eastAsia="en-GB"/>
        </w:rPr>
      </w:pPr>
    </w:p>
    <w:p w14:paraId="50FB022F" w14:textId="77777777" w:rsidR="00275A00" w:rsidRPr="00F205A0" w:rsidRDefault="00275A00" w:rsidP="00275A00">
      <w:pPr>
        <w:pStyle w:val="Zwykytekst1"/>
        <w:spacing w:before="120" w:after="120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488FA8F4" w14:textId="77777777" w:rsidR="00275A00" w:rsidRPr="00F205A0" w:rsidRDefault="00275A00" w:rsidP="00275A00">
      <w:pPr>
        <w:pStyle w:val="Zwykytekst1"/>
        <w:spacing w:before="120" w:after="120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5A6285CD" w14:textId="4A51775A" w:rsidR="00C47E11" w:rsidRPr="008D4F73" w:rsidRDefault="00275A00" w:rsidP="00275A00">
      <w:pPr>
        <w:pStyle w:val="Zwykytekst1"/>
        <w:spacing w:before="120" w:after="120"/>
        <w:jc w:val="right"/>
        <w:rPr>
          <w:rFonts w:asciiTheme="minorHAnsi" w:hAnsiTheme="minorHAnsi" w:cstheme="minorHAnsi"/>
        </w:rPr>
        <w:sectPr w:rsidR="00C47E11" w:rsidRPr="008D4F73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proofErr w:type="gramStart"/>
      <w:r w:rsidRPr="00F205A0">
        <w:rPr>
          <w:rFonts w:asciiTheme="minorHAnsi" w:hAnsiTheme="minorHAnsi" w:cstheme="minorHAnsi"/>
          <w:sz w:val="18"/>
        </w:rPr>
        <w:t>do</w:t>
      </w:r>
      <w:proofErr w:type="gramEnd"/>
      <w:r w:rsidRPr="00F205A0">
        <w:rPr>
          <w:rFonts w:asciiTheme="minorHAnsi" w:hAnsiTheme="minorHAnsi" w:cstheme="minorHAnsi"/>
          <w:sz w:val="18"/>
        </w:rPr>
        <w:t xml:space="preserve"> reprezentacji Wykonawcy)</w:t>
      </w:r>
    </w:p>
    <w:p w14:paraId="46572A4D" w14:textId="45C9C367" w:rsidR="00FE3B6C" w:rsidRDefault="00FE3B6C" w:rsidP="00F979EB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8A8A311" w14:textId="77777777" w:rsidR="00AC7910" w:rsidRPr="008D4F73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09CCDC38" w:rsidR="002813F6" w:rsidRDefault="005E10E2" w:rsidP="00F205A0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F205A0">
        <w:trPr>
          <w:trHeight w:val="1125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proofErr w:type="gram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</w:t>
            </w:r>
            <w:proofErr w:type="gram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416F5C22" w14:textId="77777777" w:rsidR="00F205A0" w:rsidRPr="00F205A0" w:rsidRDefault="00F205A0" w:rsidP="00814C73">
      <w:pPr>
        <w:pStyle w:val="Tekstpodstawowy"/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>Składając ofertę w postępowaniu o udzielenie zamówienia publicznego w trybie podstawowym pn.:</w:t>
      </w:r>
    </w:p>
    <w:p w14:paraId="682E4F81" w14:textId="18A8997D" w:rsidR="00F205A0" w:rsidRPr="00F205A0" w:rsidRDefault="0096443A" w:rsidP="00F205A0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pacing w:val="4"/>
          <w:sz w:val="20"/>
          <w:szCs w:val="20"/>
        </w:rPr>
      </w:pPr>
      <w:r w:rsidRPr="0096443A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Dostawa </w:t>
      </w:r>
      <w:r w:rsidR="00CB2C6D" w:rsidRPr="00CB2C6D">
        <w:rPr>
          <w:rFonts w:asciiTheme="minorHAnsi" w:hAnsiTheme="minorHAnsi" w:cstheme="minorHAnsi"/>
          <w:b/>
          <w:bCs/>
          <w:spacing w:val="4"/>
          <w:sz w:val="20"/>
          <w:szCs w:val="20"/>
        </w:rPr>
        <w:t>układu prowadzenia wiązki terahercowej (</w:t>
      </w:r>
      <w:proofErr w:type="spellStart"/>
      <w:r w:rsidR="00CB2C6D" w:rsidRPr="00CB2C6D">
        <w:rPr>
          <w:rFonts w:asciiTheme="minorHAnsi" w:hAnsiTheme="minorHAnsi" w:cstheme="minorHAnsi"/>
          <w:b/>
          <w:bCs/>
          <w:spacing w:val="4"/>
          <w:sz w:val="20"/>
          <w:szCs w:val="20"/>
        </w:rPr>
        <w:t>THz</w:t>
      </w:r>
      <w:proofErr w:type="spellEnd"/>
      <w:r w:rsidR="00CB2C6D" w:rsidRPr="00CB2C6D">
        <w:rPr>
          <w:rFonts w:asciiTheme="minorHAnsi" w:hAnsiTheme="minorHAnsi" w:cstheme="minorHAnsi"/>
          <w:b/>
          <w:bCs/>
          <w:spacing w:val="4"/>
          <w:sz w:val="20"/>
          <w:szCs w:val="20"/>
        </w:rPr>
        <w:t>) do Narodowego Centrum Badań Jądrowych w Otwocku</w:t>
      </w:r>
    </w:p>
    <w:p w14:paraId="2EBE6E81" w14:textId="42402E14" w:rsidR="001B6380" w:rsidRPr="0028555F" w:rsidRDefault="00F205A0" w:rsidP="00F205A0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 xml:space="preserve">Znak postępowania: </w:t>
      </w:r>
      <w:r w:rsidR="00BA233B">
        <w:rPr>
          <w:rFonts w:asciiTheme="minorHAnsi" w:hAnsiTheme="minorHAnsi" w:cstheme="minorHAnsi"/>
          <w:b/>
          <w:spacing w:val="4"/>
          <w:sz w:val="20"/>
          <w:szCs w:val="20"/>
        </w:rPr>
        <w:t>EZP.270.</w:t>
      </w:r>
      <w:r w:rsidR="00CB2C6D">
        <w:rPr>
          <w:rFonts w:asciiTheme="minorHAnsi" w:hAnsiTheme="minorHAnsi" w:cstheme="minorHAnsi"/>
          <w:b/>
          <w:spacing w:val="4"/>
          <w:sz w:val="20"/>
          <w:szCs w:val="20"/>
        </w:rPr>
        <w:t>29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.202</w:t>
      </w:r>
      <w:r w:rsidR="00BA233B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</w:p>
    <w:p w14:paraId="60409620" w14:textId="5C2E5F73" w:rsidR="0090623A" w:rsidRPr="008D4F73" w:rsidRDefault="001B6380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90848" w:rsidDel="001B6380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90623A"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2E0F2F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działając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2E0F2F" w:rsidRDefault="0090623A" w:rsidP="00C258EB">
      <w:pPr>
        <w:spacing w:before="120" w:after="120"/>
        <w:jc w:val="both"/>
        <w:rPr>
          <w:rFonts w:asciiTheme="minorHAnsi" w:hAnsiTheme="minorHAnsi" w:cstheme="minorHAnsi"/>
          <w:sz w:val="8"/>
          <w:szCs w:val="8"/>
          <w:lang w:eastAsia="x-none"/>
        </w:rPr>
      </w:pPr>
    </w:p>
    <w:p w14:paraId="078BC485" w14:textId="77777777" w:rsidR="002E0F2F" w:rsidRPr="002E0F2F" w:rsidRDefault="002E0F2F" w:rsidP="006B78E1">
      <w:pPr>
        <w:numPr>
          <w:ilvl w:val="1"/>
          <w:numId w:val="12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pacing w:val="4"/>
          <w:sz w:val="20"/>
          <w:szCs w:val="20"/>
        </w:rPr>
        <w:t>oświadczam</w:t>
      </w:r>
      <w:proofErr w:type="gramEnd"/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/-my, że ww. podmiot nie podlega wykluczeniu z postępowania na podstawie art. 108 ustawy Prawo zamówień publicznych (Dz. U. </w:t>
      </w:r>
      <w:proofErr w:type="gramStart"/>
      <w:r w:rsidRPr="002E0F2F">
        <w:rPr>
          <w:rFonts w:asciiTheme="minorHAnsi" w:hAnsiTheme="minorHAnsi" w:cstheme="minorHAnsi"/>
          <w:spacing w:val="4"/>
          <w:sz w:val="20"/>
          <w:szCs w:val="20"/>
        </w:rPr>
        <w:t>z 2021  r</w:t>
      </w:r>
      <w:proofErr w:type="gramEnd"/>
      <w:r w:rsidRPr="002E0F2F">
        <w:rPr>
          <w:rFonts w:asciiTheme="minorHAnsi" w:hAnsiTheme="minorHAnsi" w:cstheme="minorHAnsi"/>
          <w:spacing w:val="4"/>
          <w:sz w:val="20"/>
          <w:szCs w:val="20"/>
        </w:rPr>
        <w:t>. poz. 1129 ze zm.)</w:t>
      </w:r>
      <w:r w:rsidRPr="002E0F2F">
        <w:rPr>
          <w:rFonts w:ascii="Calibri" w:eastAsiaTheme="minorHAnsi" w:hAnsi="Calibri" w:cs="Calibri"/>
          <w:spacing w:val="4"/>
          <w:sz w:val="20"/>
          <w:szCs w:val="20"/>
        </w:rPr>
        <w:t xml:space="preserve"> </w:t>
      </w:r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oraz art. 7 ust. 1 ustawy o szczególnych rozwiązaniach w zakresie przeciwdziałania wspieraniu agresji na Ukrainę oraz służących ochronie bezpieczeństwa narodowego (Dz. U. </w:t>
      </w:r>
      <w:proofErr w:type="gramStart"/>
      <w:r w:rsidRPr="002E0F2F">
        <w:rPr>
          <w:rFonts w:asciiTheme="minorHAnsi" w:hAnsiTheme="minorHAnsi" w:cstheme="minorHAnsi"/>
          <w:spacing w:val="4"/>
          <w:sz w:val="20"/>
          <w:szCs w:val="20"/>
        </w:rPr>
        <w:t>z</w:t>
      </w:r>
      <w:proofErr w:type="gramEnd"/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 2022 r., poz. 835);</w:t>
      </w:r>
    </w:p>
    <w:p w14:paraId="17FEDDBD" w14:textId="77777777" w:rsidR="002E0F2F" w:rsidRPr="002E0F2F" w:rsidRDefault="002E0F2F" w:rsidP="006B78E1">
      <w:pPr>
        <w:numPr>
          <w:ilvl w:val="1"/>
          <w:numId w:val="12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pacing w:val="4"/>
          <w:sz w:val="20"/>
          <w:szCs w:val="20"/>
        </w:rPr>
        <w:t>oświadczam</w:t>
      </w:r>
      <w:proofErr w:type="gramEnd"/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/-my, że wobec ww. podmiotu zachodzą przesłanki wykluczenia z postępowania określone w art. _____ ustawy </w:t>
      </w:r>
      <w:proofErr w:type="spellStart"/>
      <w:r w:rsidRPr="002E0F2F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. Jednocześnie oświadczam, że w związku z ww. okolicznością, podjąłem środki naprawcze, o których mowa w art. 110 ustawy </w:t>
      </w:r>
      <w:proofErr w:type="spellStart"/>
      <w:r w:rsidRPr="002E0F2F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2E0F2F">
        <w:rPr>
          <w:rFonts w:asciiTheme="minorHAnsi" w:hAnsiTheme="minorHAnsi" w:cstheme="minorHAnsi"/>
          <w:spacing w:val="4"/>
          <w:sz w:val="20"/>
          <w:szCs w:val="20"/>
        </w:rPr>
        <w:t>, tj.: __________________________________________________________________________________;</w:t>
      </w:r>
    </w:p>
    <w:p w14:paraId="278D50B6" w14:textId="77777777" w:rsidR="002E0F2F" w:rsidRPr="002E0F2F" w:rsidRDefault="002E0F2F" w:rsidP="006B78E1">
      <w:pPr>
        <w:numPr>
          <w:ilvl w:val="1"/>
          <w:numId w:val="12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</w:rPr>
        <w:t>oświadczam</w:t>
      </w:r>
      <w:proofErr w:type="gramEnd"/>
      <w:r w:rsidRPr="002E0F2F">
        <w:rPr>
          <w:rFonts w:asciiTheme="minorHAnsi" w:hAnsiTheme="minorHAnsi" w:cstheme="minorHAnsi"/>
          <w:sz w:val="20"/>
          <w:szCs w:val="20"/>
        </w:rPr>
        <w:t>/-my, że ww. podmiot spełnia warunki udziału w postępowaniu określone przez Zamawiającego;</w:t>
      </w:r>
    </w:p>
    <w:p w14:paraId="735E20AB" w14:textId="77777777" w:rsidR="002E0F2F" w:rsidRPr="002E0F2F" w:rsidRDefault="002E0F2F" w:rsidP="006B78E1">
      <w:pPr>
        <w:numPr>
          <w:ilvl w:val="1"/>
          <w:numId w:val="12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</w:rPr>
        <w:t>oświadczam</w:t>
      </w:r>
      <w:proofErr w:type="gramEnd"/>
      <w:r w:rsidRPr="002E0F2F">
        <w:rPr>
          <w:rFonts w:asciiTheme="minorHAnsi" w:hAnsiTheme="minorHAnsi" w:cstheme="minorHAnsi"/>
          <w:sz w:val="20"/>
          <w:szCs w:val="20"/>
        </w:rPr>
        <w:t>/-my, że w celu potwierdzenia spełniania warunków udziału w postępowaniu określonych przez Zamawiającego, polegam na zdolnościach następujących podmiotów udostępniających zasoby __________________________</w:t>
      </w:r>
      <w:r w:rsidRPr="002E0F2F">
        <w:rPr>
          <w:rFonts w:asciiTheme="minorHAnsi" w:hAnsiTheme="minorHAnsi" w:cstheme="minorHAnsi"/>
          <w:sz w:val="20"/>
          <w:szCs w:val="20"/>
          <w:vertAlign w:val="superscript"/>
        </w:rPr>
        <w:footnoteReference w:id="15"/>
      </w:r>
      <w:r w:rsidRPr="002E0F2F">
        <w:rPr>
          <w:rFonts w:asciiTheme="minorHAnsi" w:hAnsiTheme="minorHAnsi" w:cstheme="minorHAnsi"/>
          <w:sz w:val="20"/>
          <w:szCs w:val="20"/>
        </w:rPr>
        <w:t>, w następującym zakresie</w:t>
      </w:r>
      <w:r w:rsidRPr="002E0F2F">
        <w:rPr>
          <w:rFonts w:asciiTheme="minorHAnsi" w:hAnsiTheme="minorHAnsi" w:cstheme="minorHAnsi"/>
          <w:sz w:val="20"/>
          <w:szCs w:val="20"/>
          <w:vertAlign w:val="superscript"/>
        </w:rPr>
        <w:footnoteReference w:id="16"/>
      </w:r>
      <w:r w:rsidRPr="002E0F2F">
        <w:rPr>
          <w:rFonts w:asciiTheme="minorHAnsi" w:hAnsiTheme="minorHAnsi" w:cstheme="minorHAnsi"/>
          <w:sz w:val="20"/>
          <w:szCs w:val="20"/>
        </w:rPr>
        <w:t>: ______________________________;*</w:t>
      </w:r>
    </w:p>
    <w:p w14:paraId="7D18360E" w14:textId="77777777" w:rsidR="002E0F2F" w:rsidRPr="002E0F2F" w:rsidRDefault="002E0F2F" w:rsidP="006B78E1">
      <w:pPr>
        <w:numPr>
          <w:ilvl w:val="1"/>
          <w:numId w:val="12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pacing w:val="4"/>
          <w:sz w:val="20"/>
          <w:szCs w:val="20"/>
        </w:rPr>
        <w:t>oświadczam</w:t>
      </w:r>
      <w:proofErr w:type="gramEnd"/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/-my, że ww. podmiot udostępniający zasoby </w:t>
      </w:r>
      <w:r w:rsidRPr="002E0F2F">
        <w:rPr>
          <w:rFonts w:asciiTheme="minorHAnsi" w:hAnsiTheme="minorHAnsi" w:cstheme="minorHAnsi"/>
          <w:sz w:val="20"/>
          <w:szCs w:val="20"/>
        </w:rPr>
        <w:t>spełnia warunki udziału w postępowaniu w zakresie, w jakim Wykonawca powołuje się na jego zasoby</w:t>
      </w:r>
      <w:r w:rsidRPr="002E0F2F">
        <w:rPr>
          <w:rFonts w:asciiTheme="minorHAnsi" w:hAnsiTheme="minorHAnsi" w:cstheme="minorHAnsi"/>
          <w:spacing w:val="4"/>
          <w:sz w:val="20"/>
          <w:szCs w:val="20"/>
        </w:rPr>
        <w:t>;**</w:t>
      </w:r>
    </w:p>
    <w:p w14:paraId="24DEB3B2" w14:textId="77777777" w:rsidR="002E0F2F" w:rsidRPr="002E0F2F" w:rsidRDefault="002E0F2F" w:rsidP="006B78E1">
      <w:pPr>
        <w:numPr>
          <w:ilvl w:val="1"/>
          <w:numId w:val="12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pacing w:val="4"/>
          <w:sz w:val="20"/>
          <w:szCs w:val="20"/>
        </w:rPr>
        <w:t>oświadczam</w:t>
      </w:r>
      <w:proofErr w:type="gramEnd"/>
      <w:r w:rsidRPr="002E0F2F">
        <w:rPr>
          <w:rFonts w:asciiTheme="minorHAnsi" w:hAnsiTheme="minorHAnsi" w:cstheme="minorHAnsi"/>
          <w:spacing w:val="4"/>
          <w:sz w:val="20"/>
          <w:szCs w:val="20"/>
        </w:rPr>
        <w:t>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DFADF1" w14:textId="392D9BB7" w:rsidR="002813F6" w:rsidRDefault="002813F6" w:rsidP="00C47E11">
      <w:pPr>
        <w:pStyle w:val="rozdzia"/>
        <w:ind w:left="0" w:firstLine="0"/>
        <w:jc w:val="left"/>
        <w:rPr>
          <w:rFonts w:asciiTheme="minorHAnsi" w:hAnsiTheme="minorHAnsi" w:cstheme="minorHAnsi"/>
        </w:rPr>
      </w:pPr>
    </w:p>
    <w:p w14:paraId="041BC4D1" w14:textId="4E8404E4" w:rsidR="00A45FA7" w:rsidRPr="00C47E11" w:rsidRDefault="00A45FA7" w:rsidP="00A45FA7">
      <w:pPr>
        <w:pStyle w:val="Tekstpodstawowy"/>
        <w:jc w:val="right"/>
        <w:rPr>
          <w:rFonts w:asciiTheme="minorHAnsi" w:hAnsiTheme="minorHAnsi" w:cstheme="minorHAnsi"/>
          <w:i/>
          <w:iCs/>
          <w:sz w:val="16"/>
          <w:szCs w:val="16"/>
        </w:rPr>
      </w:pPr>
    </w:p>
    <w:p w14:paraId="25094D9D" w14:textId="77777777" w:rsidR="00814C73" w:rsidRPr="00F205A0" w:rsidRDefault="00814C73" w:rsidP="00814C73">
      <w:pPr>
        <w:pStyle w:val="Zwykytekst1"/>
        <w:spacing w:before="120" w:after="120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70F3542D" w14:textId="77777777" w:rsidR="00814C73" w:rsidRPr="00F205A0" w:rsidRDefault="00814C73" w:rsidP="00814C73">
      <w:pPr>
        <w:pStyle w:val="Zwykytekst1"/>
        <w:spacing w:before="120" w:after="120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50F140AC" w14:textId="5DD51735" w:rsidR="002A6FC9" w:rsidRPr="008D4F73" w:rsidRDefault="00814C73" w:rsidP="002E0F2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F205A0">
        <w:rPr>
          <w:rFonts w:asciiTheme="minorHAnsi" w:hAnsiTheme="minorHAnsi" w:cstheme="minorHAnsi"/>
          <w:sz w:val="18"/>
        </w:rPr>
        <w:t>do</w:t>
      </w:r>
      <w:proofErr w:type="gramEnd"/>
      <w:r w:rsidRPr="00F205A0">
        <w:rPr>
          <w:rFonts w:asciiTheme="minorHAnsi" w:hAnsiTheme="minorHAnsi" w:cstheme="minorHAnsi"/>
          <w:sz w:val="18"/>
        </w:rPr>
        <w:t xml:space="preserve"> reprezentacji Wykonawcy)</w:t>
      </w:r>
    </w:p>
    <w:p w14:paraId="6EC5615E" w14:textId="77777777" w:rsidR="008A1704" w:rsidRPr="008D4F73" w:rsidRDefault="008A1704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B36406E" w14:textId="35E9FB3C" w:rsidR="001B6380" w:rsidRDefault="00144F43" w:rsidP="00814C7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Formularz</w:t>
      </w:r>
      <w:r>
        <w:rPr>
          <w:rFonts w:asciiTheme="minorHAnsi" w:hAnsiTheme="minorHAnsi" w:cstheme="minorHAnsi"/>
          <w:b/>
          <w:sz w:val="20"/>
          <w:szCs w:val="20"/>
        </w:rPr>
        <w:t xml:space="preserve"> 3.2.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E0F2F" w:rsidRPr="008D4F73" w14:paraId="1D79D92B" w14:textId="77777777" w:rsidTr="00A20C58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6E6FE2" w14:textId="77777777" w:rsidR="002E0F2F" w:rsidRPr="002E0F2F" w:rsidRDefault="002E0F2F" w:rsidP="002E0F2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0F2F">
              <w:rPr>
                <w:rFonts w:ascii="Verdana" w:hAnsi="Verdana"/>
                <w:b/>
                <w:sz w:val="20"/>
                <w:szCs w:val="20"/>
              </w:rPr>
              <w:t>PROPOZYCJA TREŚCI ZOBOWIĄZANIA PODMIOTU</w:t>
            </w:r>
          </w:p>
          <w:p w14:paraId="4119FFDF" w14:textId="72C7065E" w:rsidR="002E0F2F" w:rsidRPr="008D4F73" w:rsidRDefault="002E0F2F" w:rsidP="002E0F2F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E0F2F">
              <w:rPr>
                <w:rFonts w:ascii="Verdana" w:hAnsi="Verdana"/>
                <w:b/>
                <w:sz w:val="20"/>
                <w:szCs w:val="20"/>
              </w:rPr>
              <w:t>do</w:t>
            </w:r>
            <w:proofErr w:type="gramEnd"/>
            <w:r w:rsidRPr="002E0F2F">
              <w:rPr>
                <w:rFonts w:ascii="Verdana" w:hAnsi="Verdana"/>
                <w:b/>
                <w:sz w:val="20"/>
                <w:szCs w:val="20"/>
              </w:rPr>
              <w:t xml:space="preserve"> oddania do dyspozycji Wykonawcy niezbędnych zasobów na potrzeby realizacji zamówienia</w:t>
            </w:r>
          </w:p>
        </w:tc>
      </w:tr>
    </w:tbl>
    <w:p w14:paraId="0EE71176" w14:textId="77777777" w:rsidR="002E0F2F" w:rsidRPr="002E0F2F" w:rsidRDefault="002E0F2F" w:rsidP="002E0F2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195897F" w14:textId="77777777" w:rsidR="002E0F2F" w:rsidRPr="002E0F2F" w:rsidRDefault="002E0F2F" w:rsidP="002E0F2F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70C8BEBA" w14:textId="77777777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6049CD7F" w14:textId="77777777" w:rsidR="002E0F2F" w:rsidRPr="002E0F2F" w:rsidRDefault="002E0F2F" w:rsidP="006B78E1">
      <w:pPr>
        <w:numPr>
          <w:ilvl w:val="0"/>
          <w:numId w:val="11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i/>
          <w:sz w:val="20"/>
          <w:szCs w:val="20"/>
        </w:rPr>
        <w:t>zobowiązanie</w:t>
      </w:r>
      <w:proofErr w:type="gramEnd"/>
      <w:r w:rsidRPr="002E0F2F">
        <w:rPr>
          <w:rFonts w:asciiTheme="minorHAnsi" w:hAnsiTheme="minorHAnsi" w:cstheme="minorHAnsi"/>
          <w:i/>
          <w:sz w:val="20"/>
          <w:szCs w:val="20"/>
        </w:rPr>
        <w:t xml:space="preserve"> podmiotu, o którym mowa w art. 118 ust. 4 ustawy </w:t>
      </w:r>
      <w:proofErr w:type="spellStart"/>
      <w:r w:rsidRPr="002E0F2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2E0F2F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2E0F2F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A5D5895" w14:textId="77777777" w:rsidR="002E0F2F" w:rsidRPr="002E0F2F" w:rsidRDefault="002E0F2F" w:rsidP="006B78E1">
      <w:pPr>
        <w:numPr>
          <w:ilvl w:val="0"/>
          <w:numId w:val="11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i/>
          <w:sz w:val="20"/>
          <w:szCs w:val="20"/>
        </w:rPr>
        <w:t>inne</w:t>
      </w:r>
      <w:proofErr w:type="gramEnd"/>
      <w:r w:rsidRPr="002E0F2F">
        <w:rPr>
          <w:rFonts w:asciiTheme="minorHAnsi" w:hAnsiTheme="minorHAnsi" w:cstheme="minorHAnsi"/>
          <w:i/>
          <w:sz w:val="20"/>
          <w:szCs w:val="20"/>
        </w:rPr>
        <w:t xml:space="preserve">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A1BFEA2" w14:textId="77777777" w:rsidR="002E0F2F" w:rsidRPr="002E0F2F" w:rsidRDefault="002E0F2F" w:rsidP="006B78E1">
      <w:pPr>
        <w:numPr>
          <w:ilvl w:val="0"/>
          <w:numId w:val="10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i/>
          <w:iCs/>
          <w:sz w:val="20"/>
          <w:szCs w:val="20"/>
        </w:rPr>
        <w:t>zakres</w:t>
      </w:r>
      <w:proofErr w:type="gramEnd"/>
      <w:r w:rsidRPr="002E0F2F">
        <w:rPr>
          <w:rFonts w:asciiTheme="minorHAnsi" w:hAnsiTheme="minorHAnsi" w:cstheme="minorHAnsi"/>
          <w:i/>
          <w:iCs/>
          <w:sz w:val="20"/>
          <w:szCs w:val="20"/>
        </w:rPr>
        <w:t xml:space="preserve"> dostępnych Wykonawcy zasobów podmiotu udostępniającego zasoby,</w:t>
      </w:r>
    </w:p>
    <w:p w14:paraId="5F0450A9" w14:textId="77777777" w:rsidR="002E0F2F" w:rsidRPr="002E0F2F" w:rsidRDefault="002E0F2F" w:rsidP="006B78E1">
      <w:pPr>
        <w:numPr>
          <w:ilvl w:val="0"/>
          <w:numId w:val="10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i/>
          <w:iCs/>
          <w:sz w:val="20"/>
          <w:szCs w:val="20"/>
        </w:rPr>
        <w:t>sposób</w:t>
      </w:r>
      <w:proofErr w:type="gramEnd"/>
      <w:r w:rsidRPr="002E0F2F">
        <w:rPr>
          <w:rFonts w:asciiTheme="minorHAnsi" w:hAnsiTheme="minorHAnsi" w:cstheme="minorHAnsi"/>
          <w:i/>
          <w:iCs/>
          <w:sz w:val="20"/>
          <w:szCs w:val="20"/>
        </w:rPr>
        <w:t xml:space="preserve"> i okres udostępnienia Wykonawcy i wykorzystania przez niego zasobów podmiotu udostępniającego te zasoby przy wykonywaniu zamówienia, </w:t>
      </w:r>
    </w:p>
    <w:p w14:paraId="43974BFF" w14:textId="77777777" w:rsidR="002E0F2F" w:rsidRPr="002E0F2F" w:rsidRDefault="002E0F2F" w:rsidP="006B78E1">
      <w:pPr>
        <w:numPr>
          <w:ilvl w:val="0"/>
          <w:numId w:val="10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2E0F2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czy</w:t>
      </w:r>
      <w:proofErr w:type="gramEnd"/>
      <w:r w:rsidRPr="002E0F2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1E4B3EFE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Ja/My:</w:t>
      </w:r>
    </w:p>
    <w:p w14:paraId="47BC6972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222605B8" w14:textId="77777777" w:rsidR="002E0F2F" w:rsidRPr="002E0F2F" w:rsidRDefault="002E0F2F" w:rsidP="002E0F2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2E0F2F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2E0F2F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2E0F2F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2E0F2F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27B62C60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2D13220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7E7CA188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0E4DC92F" w14:textId="77777777" w:rsidR="002E0F2F" w:rsidRPr="002E0F2F" w:rsidRDefault="002E0F2F" w:rsidP="002E0F2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592BBD68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E0E147F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7D35448B" w14:textId="77777777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7F9384CC" w14:textId="77777777" w:rsidR="002E0F2F" w:rsidRPr="002E0F2F" w:rsidRDefault="002E0F2F" w:rsidP="002E0F2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95A937F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2D9660D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Pr="002E0F2F">
        <w:rPr>
          <w:rFonts w:asciiTheme="minorHAnsi" w:hAnsiTheme="minorHAnsi" w:cstheme="minorHAnsi"/>
          <w:sz w:val="20"/>
          <w:szCs w:val="20"/>
        </w:rPr>
        <w:t xml:space="preserve"> dyspozycji Wykonawcy:</w:t>
      </w:r>
    </w:p>
    <w:p w14:paraId="692CBE50" w14:textId="77777777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748DE8BD" w14:textId="77777777" w:rsidR="002E0F2F" w:rsidRPr="002E0F2F" w:rsidRDefault="002E0F2F" w:rsidP="002E0F2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03269E2A" w14:textId="77777777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B8E5C57" w14:textId="164DCF07" w:rsidR="002E0F2F" w:rsidRPr="002E0F2F" w:rsidRDefault="002E0F2F" w:rsidP="002E0F2F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</w:rPr>
        <w:lastRenderedPageBreak/>
        <w:t>na</w:t>
      </w:r>
      <w:proofErr w:type="gramEnd"/>
      <w:r w:rsidRPr="002E0F2F">
        <w:rPr>
          <w:rFonts w:asciiTheme="minorHAnsi" w:hAnsiTheme="minorHAnsi" w:cstheme="minorHAnsi"/>
          <w:sz w:val="20"/>
          <w:szCs w:val="20"/>
        </w:rPr>
        <w:t xml:space="preserve"> potrzeby realizacji zamówienia pod nazwą: </w:t>
      </w:r>
      <w:r w:rsidR="00DC2330" w:rsidRPr="00DC2330">
        <w:rPr>
          <w:rFonts w:asciiTheme="minorHAnsi" w:hAnsiTheme="minorHAnsi" w:cstheme="minorHAnsi"/>
          <w:b/>
          <w:sz w:val="20"/>
          <w:szCs w:val="20"/>
        </w:rPr>
        <w:t>Dostawa</w:t>
      </w:r>
      <w:r w:rsidR="00DC2330">
        <w:rPr>
          <w:rFonts w:asciiTheme="minorHAnsi" w:hAnsiTheme="minorHAnsi" w:cstheme="minorHAnsi"/>
          <w:sz w:val="20"/>
          <w:szCs w:val="20"/>
        </w:rPr>
        <w:t xml:space="preserve"> </w:t>
      </w:r>
      <w:r w:rsidRPr="002E0F2F">
        <w:rPr>
          <w:rFonts w:asciiTheme="minorHAnsi" w:hAnsiTheme="minorHAnsi" w:cstheme="minorHAnsi"/>
          <w:b/>
          <w:bCs/>
          <w:sz w:val="20"/>
          <w:szCs w:val="20"/>
        </w:rPr>
        <w:t>układu prowadzenia wiązki terahercowej (</w:t>
      </w:r>
      <w:proofErr w:type="spellStart"/>
      <w:r w:rsidRPr="002E0F2F">
        <w:rPr>
          <w:rFonts w:asciiTheme="minorHAnsi" w:hAnsiTheme="minorHAnsi" w:cstheme="minorHAnsi"/>
          <w:b/>
          <w:bCs/>
          <w:sz w:val="20"/>
          <w:szCs w:val="20"/>
        </w:rPr>
        <w:t>THz</w:t>
      </w:r>
      <w:proofErr w:type="spellEnd"/>
      <w:r w:rsidRPr="002E0F2F">
        <w:rPr>
          <w:rFonts w:asciiTheme="minorHAnsi" w:hAnsiTheme="minorHAnsi" w:cstheme="minorHAnsi"/>
          <w:b/>
          <w:bCs/>
          <w:sz w:val="20"/>
          <w:szCs w:val="20"/>
        </w:rPr>
        <w:t>) do Narodowego Centrum Badań Jądrowych w Otwocku</w:t>
      </w:r>
    </w:p>
    <w:p w14:paraId="1F796075" w14:textId="77777777" w:rsidR="002E0F2F" w:rsidRPr="002E0F2F" w:rsidRDefault="002E0F2F" w:rsidP="002E0F2F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p w14:paraId="0E7633CF" w14:textId="49F86144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0F2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2E0F2F">
        <w:rPr>
          <w:rFonts w:asciiTheme="minorHAnsi" w:hAnsiTheme="minorHAnsi" w:cstheme="minorHAnsi"/>
          <w:b/>
          <w:bCs/>
          <w:sz w:val="20"/>
          <w:szCs w:val="20"/>
        </w:rPr>
        <w:t xml:space="preserve"> EZP.270.</w:t>
      </w:r>
      <w:r>
        <w:rPr>
          <w:rFonts w:asciiTheme="minorHAnsi" w:hAnsiTheme="minorHAnsi" w:cstheme="minorHAnsi"/>
          <w:b/>
          <w:bCs/>
          <w:sz w:val="20"/>
          <w:szCs w:val="20"/>
        </w:rPr>
        <w:t>29</w:t>
      </w:r>
      <w:r w:rsidRPr="002E0F2F">
        <w:rPr>
          <w:rFonts w:asciiTheme="minorHAnsi" w:hAnsiTheme="minorHAnsi" w:cstheme="minorHAnsi"/>
          <w:b/>
          <w:bCs/>
          <w:sz w:val="20"/>
          <w:szCs w:val="20"/>
        </w:rPr>
        <w:t>.2023</w:t>
      </w:r>
    </w:p>
    <w:p w14:paraId="67AE54BA" w14:textId="77777777" w:rsidR="002E0F2F" w:rsidRPr="002E0F2F" w:rsidRDefault="002E0F2F" w:rsidP="002E0F2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5F55D2E" w14:textId="77777777" w:rsidR="002E0F2F" w:rsidRPr="002E0F2F" w:rsidRDefault="002E0F2F" w:rsidP="002E0F2F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Oświadczam/-my, iż:</w:t>
      </w:r>
    </w:p>
    <w:p w14:paraId="51047FFB" w14:textId="77777777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4AEAAF5" w14:textId="77777777" w:rsidR="002E0F2F" w:rsidRPr="002E0F2F" w:rsidRDefault="002E0F2F" w:rsidP="006B78E1">
      <w:pPr>
        <w:numPr>
          <w:ilvl w:val="0"/>
          <w:numId w:val="9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</w:rPr>
        <w:t>udostępniam</w:t>
      </w:r>
      <w:proofErr w:type="gramEnd"/>
      <w:r w:rsidRPr="002E0F2F">
        <w:rPr>
          <w:rFonts w:asciiTheme="minorHAnsi" w:hAnsiTheme="minorHAnsi" w:cstheme="minorHAnsi"/>
          <w:sz w:val="20"/>
          <w:szCs w:val="20"/>
        </w:rPr>
        <w:t xml:space="preserve"> Wykonawcy ww. zasoby, w następującym zakresie:</w:t>
      </w:r>
    </w:p>
    <w:p w14:paraId="2BE14CA0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7D4564DF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6A3BBB8A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0969924" w14:textId="77777777" w:rsidR="002E0F2F" w:rsidRPr="002E0F2F" w:rsidRDefault="002E0F2F" w:rsidP="006B78E1">
      <w:pPr>
        <w:numPr>
          <w:ilvl w:val="0"/>
          <w:numId w:val="9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</w:rPr>
        <w:t>sposób</w:t>
      </w:r>
      <w:proofErr w:type="gramEnd"/>
      <w:r w:rsidRPr="002E0F2F">
        <w:rPr>
          <w:rFonts w:asciiTheme="minorHAnsi" w:hAnsiTheme="minorHAnsi" w:cstheme="minorHAnsi"/>
          <w:sz w:val="20"/>
          <w:szCs w:val="20"/>
        </w:rPr>
        <w:t xml:space="preserve"> i okres udostępnienia Wykonawcy i wykorzystania przez niego zasobów podmiotu udostępniającego te zasoby przy wykonywaniu zamówienia będzie następujący:</w:t>
      </w:r>
    </w:p>
    <w:p w14:paraId="7C7DC527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00016986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5139F300" w14:textId="77777777" w:rsidR="002E0F2F" w:rsidRPr="002E0F2F" w:rsidRDefault="002E0F2F" w:rsidP="002E0F2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372C1F1E" w14:textId="77777777" w:rsidR="002E0F2F" w:rsidRPr="002E0F2F" w:rsidRDefault="002E0F2F" w:rsidP="006B78E1">
      <w:pPr>
        <w:numPr>
          <w:ilvl w:val="0"/>
          <w:numId w:val="9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  <w:lang w:eastAsia="ar-SA"/>
        </w:rPr>
        <w:t>zrealizuję</w:t>
      </w:r>
      <w:proofErr w:type="gramEnd"/>
      <w:r w:rsidRPr="002E0F2F">
        <w:rPr>
          <w:rFonts w:asciiTheme="minorHAnsi" w:hAnsiTheme="minorHAnsi" w:cstheme="minorHAnsi"/>
          <w:sz w:val="20"/>
          <w:szCs w:val="20"/>
          <w:lang w:eastAsia="ar-SA"/>
        </w:rPr>
        <w:t>/nie zrealizuję* roboty budowalne / usługi, których ww. zasoby (zdolności) dotyczą, w zakresie</w:t>
      </w:r>
      <w:r w:rsidRPr="002E0F2F">
        <w:rPr>
          <w:rFonts w:asciiTheme="minorHAnsi" w:hAnsiTheme="minorHAnsi" w:cstheme="minorHAnsi"/>
          <w:sz w:val="20"/>
          <w:szCs w:val="20"/>
        </w:rPr>
        <w:t>:</w:t>
      </w:r>
    </w:p>
    <w:p w14:paraId="32B29A9D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08E25547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6DEE28E8" w14:textId="77777777" w:rsidR="002E0F2F" w:rsidRPr="002E0F2F" w:rsidRDefault="002E0F2F" w:rsidP="002E0F2F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E0F2F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64A43B40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B81E08B" w14:textId="77777777" w:rsidR="002E0F2F" w:rsidRPr="002E0F2F" w:rsidRDefault="002E0F2F" w:rsidP="002E0F2F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E0F2F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08FE341" w14:textId="77777777" w:rsidR="002E0F2F" w:rsidRPr="002E0F2F" w:rsidRDefault="002E0F2F" w:rsidP="002E0F2F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7B0DF546" w14:textId="77777777" w:rsidR="002E0F2F" w:rsidRPr="002E0F2F" w:rsidRDefault="002E0F2F" w:rsidP="002E0F2F">
      <w:pPr>
        <w:suppressAutoHyphens/>
        <w:spacing w:before="120" w:after="120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2E0F2F">
        <w:rPr>
          <w:rFonts w:asciiTheme="minorHAnsi" w:hAnsiTheme="minorHAnsi" w:cstheme="minorHAnsi"/>
          <w:i/>
          <w:sz w:val="20"/>
          <w:szCs w:val="20"/>
          <w:lang w:eastAsia="ar-SA"/>
        </w:rPr>
        <w:t>…………………………………………………….</w:t>
      </w:r>
    </w:p>
    <w:p w14:paraId="731B5995" w14:textId="77777777" w:rsidR="00DC2330" w:rsidRPr="00DC2330" w:rsidRDefault="002E0F2F" w:rsidP="00DC2330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</w:rPr>
        <w:t>(podpis elektroniczny/zaufany /osobisty</w:t>
      </w:r>
      <w:r w:rsidRPr="002E0F2F">
        <w:rPr>
          <w:rFonts w:asciiTheme="minorHAnsi" w:hAnsiTheme="minorHAnsi" w:cstheme="minorHAnsi"/>
          <w:sz w:val="20"/>
        </w:rPr>
        <w:br/>
        <w:t xml:space="preserve"> </w:t>
      </w:r>
      <w:r w:rsidRPr="002E0F2F">
        <w:rPr>
          <w:rFonts w:asciiTheme="minorHAnsi" w:hAnsiTheme="minorHAnsi" w:cstheme="minorHAnsi"/>
          <w:i/>
          <w:sz w:val="20"/>
        </w:rPr>
        <w:t>osoby uprawnionej do reprezentacji Wykonawcy</w:t>
      </w:r>
      <w:proofErr w:type="gramStart"/>
      <w:r w:rsidRPr="002E0F2F">
        <w:rPr>
          <w:rFonts w:asciiTheme="minorHAnsi" w:hAnsiTheme="minorHAnsi" w:cstheme="minorHAnsi"/>
          <w:i/>
          <w:sz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br w:type="column"/>
      </w:r>
      <w:r w:rsidR="00DC2330" w:rsidRPr="00DC2330">
        <w:rPr>
          <w:rFonts w:asciiTheme="minorHAnsi" w:hAnsiTheme="minorHAnsi" w:cstheme="minorHAnsi"/>
          <w:b/>
          <w:sz w:val="20"/>
          <w:szCs w:val="20"/>
        </w:rPr>
        <w:lastRenderedPageBreak/>
        <w:t>Formularz</w:t>
      </w:r>
      <w:proofErr w:type="gramEnd"/>
      <w:r w:rsidR="00DC2330" w:rsidRPr="00DC2330">
        <w:rPr>
          <w:rFonts w:asciiTheme="minorHAnsi" w:hAnsiTheme="minorHAnsi" w:cstheme="minorHAnsi"/>
          <w:b/>
          <w:sz w:val="20"/>
          <w:szCs w:val="20"/>
        </w:rPr>
        <w:t xml:space="preserve"> 3.3.</w:t>
      </w:r>
    </w:p>
    <w:p w14:paraId="1D3B62A8" w14:textId="61877544" w:rsidR="00874DFA" w:rsidRPr="00DC2330" w:rsidRDefault="00874DFA" w:rsidP="002E0F2F">
      <w:pPr>
        <w:ind w:left="4956" w:firstLine="708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814C73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F8F8D24" w14:textId="77777777" w:rsidR="00814C73" w:rsidRPr="00F205A0" w:rsidRDefault="00814C73" w:rsidP="00814C73">
      <w:pPr>
        <w:pStyle w:val="Tekstpodstawowy"/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>Składając ofertę w postępowaniu o udzielenie zamówienia publicznego w trybie podstawowym pn.:</w:t>
      </w:r>
    </w:p>
    <w:p w14:paraId="51267BD0" w14:textId="406D4A26" w:rsidR="00814C73" w:rsidRPr="00F205A0" w:rsidRDefault="0096443A" w:rsidP="00814C73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pacing w:val="4"/>
          <w:sz w:val="20"/>
          <w:szCs w:val="20"/>
        </w:rPr>
      </w:pPr>
      <w:r w:rsidRPr="0096443A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Dostawa </w:t>
      </w:r>
      <w:r w:rsidR="002E0F2F" w:rsidRPr="002E0F2F">
        <w:rPr>
          <w:rFonts w:asciiTheme="minorHAnsi" w:hAnsiTheme="minorHAnsi" w:cstheme="minorHAnsi"/>
          <w:b/>
          <w:bCs/>
          <w:spacing w:val="4"/>
          <w:sz w:val="20"/>
          <w:szCs w:val="20"/>
        </w:rPr>
        <w:t>układu prowadzenia wiązki terahercowej (</w:t>
      </w:r>
      <w:proofErr w:type="spellStart"/>
      <w:r w:rsidR="002E0F2F" w:rsidRPr="002E0F2F">
        <w:rPr>
          <w:rFonts w:asciiTheme="minorHAnsi" w:hAnsiTheme="minorHAnsi" w:cstheme="minorHAnsi"/>
          <w:b/>
          <w:bCs/>
          <w:spacing w:val="4"/>
          <w:sz w:val="20"/>
          <w:szCs w:val="20"/>
        </w:rPr>
        <w:t>THz</w:t>
      </w:r>
      <w:proofErr w:type="spellEnd"/>
      <w:r w:rsidR="002E0F2F" w:rsidRPr="002E0F2F">
        <w:rPr>
          <w:rFonts w:asciiTheme="minorHAnsi" w:hAnsiTheme="minorHAnsi" w:cstheme="minorHAnsi"/>
          <w:b/>
          <w:bCs/>
          <w:spacing w:val="4"/>
          <w:sz w:val="20"/>
          <w:szCs w:val="20"/>
        </w:rPr>
        <w:t>) do Narodowego Centrum Badań Jądrowych w Otwocku</w:t>
      </w:r>
    </w:p>
    <w:p w14:paraId="5D484610" w14:textId="702EF8FA" w:rsidR="00144F43" w:rsidRPr="0028555F" w:rsidRDefault="00814C73" w:rsidP="00814C73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 xml:space="preserve">Znak postępowania: 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EZP.270.</w:t>
      </w:r>
      <w:r w:rsidR="002E0F2F">
        <w:rPr>
          <w:rFonts w:asciiTheme="minorHAnsi" w:hAnsiTheme="minorHAnsi" w:cstheme="minorHAnsi"/>
          <w:b/>
          <w:spacing w:val="4"/>
          <w:sz w:val="20"/>
          <w:szCs w:val="20"/>
        </w:rPr>
        <w:t>29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.202</w:t>
      </w:r>
      <w:r w:rsidR="00BA233B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/>
          <w:bCs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F3FCCE4" w14:textId="77777777" w:rsidR="00814C73" w:rsidRPr="00F205A0" w:rsidRDefault="00814C73" w:rsidP="00814C73">
      <w:pPr>
        <w:pStyle w:val="Zwykytekst1"/>
        <w:spacing w:before="120" w:after="120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1DA3F55C" w14:textId="77777777" w:rsidR="00814C73" w:rsidRPr="00F205A0" w:rsidRDefault="00814C73" w:rsidP="00814C73">
      <w:pPr>
        <w:pStyle w:val="Zwykytekst1"/>
        <w:spacing w:before="120" w:after="120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551A9910" w14:textId="31EA06ED" w:rsidR="00251E16" w:rsidRDefault="00814C73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  <w:proofErr w:type="gramStart"/>
      <w:r w:rsidRPr="00F205A0">
        <w:rPr>
          <w:rFonts w:asciiTheme="minorHAnsi" w:hAnsiTheme="minorHAnsi" w:cstheme="minorHAnsi"/>
          <w:sz w:val="18"/>
        </w:rPr>
        <w:t>do</w:t>
      </w:r>
      <w:proofErr w:type="gramEnd"/>
      <w:r w:rsidRPr="00F205A0">
        <w:rPr>
          <w:rFonts w:asciiTheme="minorHAnsi" w:hAnsiTheme="minorHAnsi" w:cstheme="minorHAnsi"/>
          <w:sz w:val="18"/>
        </w:rPr>
        <w:t xml:space="preserve"> reprezentacji Wykonawcy)</w:t>
      </w:r>
    </w:p>
    <w:p w14:paraId="7A187681" w14:textId="453456B8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03EFBAA6" w14:textId="078E7DC4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007B7CA8" w14:textId="7D78EFD1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2395267B" w14:textId="0F70DB35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7796452F" w14:textId="59E31808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4079A06B" w14:textId="77777777" w:rsidR="00DC2330" w:rsidRPr="00DC2330" w:rsidRDefault="00DC2330" w:rsidP="00DC2330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C2330">
        <w:rPr>
          <w:rFonts w:asciiTheme="minorHAnsi" w:hAnsiTheme="minorHAnsi" w:cstheme="minorHAnsi"/>
          <w:b/>
          <w:sz w:val="20"/>
          <w:szCs w:val="20"/>
        </w:rPr>
        <w:lastRenderedPageBreak/>
        <w:t>Formularz 3.4.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DC2330" w:rsidRPr="00DC2330" w14:paraId="440E2307" w14:textId="77777777" w:rsidTr="00A20C58">
        <w:trPr>
          <w:trHeight w:val="1548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B6C772" w14:textId="5646B63A" w:rsidR="00DC2330" w:rsidRPr="00DC2330" w:rsidRDefault="00DC2330" w:rsidP="00DC2330">
            <w:pPr>
              <w:spacing w:before="120" w:after="120" w:line="276" w:lineRule="auto"/>
              <w:ind w:left="7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C233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WYKAZ WYKONANYCH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DOSTAW</w:t>
            </w:r>
            <w:r w:rsidRPr="00DC233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6D628960" w14:textId="77777777" w:rsidR="00DC2330" w:rsidRPr="00DC2330" w:rsidRDefault="00DC2330" w:rsidP="00DC233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783D0CCD" w14:textId="2C900037" w:rsidR="00DC2330" w:rsidRPr="00DC2330" w:rsidRDefault="00DC2330" w:rsidP="00DC2330">
      <w:pPr>
        <w:spacing w:before="120" w:after="120" w:line="276" w:lineRule="auto"/>
        <w:ind w:left="567" w:hanging="578"/>
        <w:rPr>
          <w:rFonts w:asciiTheme="minorHAnsi" w:hAnsiTheme="minorHAnsi" w:cstheme="minorHAnsi"/>
          <w:sz w:val="20"/>
          <w:szCs w:val="20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lang w:eastAsia="en-US"/>
        </w:rPr>
        <w:t xml:space="preserve">Numer sprawy: </w:t>
      </w:r>
      <w:r w:rsidRPr="00DC233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EZP.270.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29</w:t>
      </w:r>
      <w:r w:rsidRPr="00DC233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.2023</w:t>
      </w:r>
    </w:p>
    <w:p w14:paraId="59210816" w14:textId="77777777" w:rsidR="00DC2330" w:rsidRPr="00DC2330" w:rsidRDefault="00DC2330" w:rsidP="00DC2330">
      <w:pPr>
        <w:spacing w:after="120"/>
        <w:ind w:hanging="578"/>
        <w:rPr>
          <w:rFonts w:asciiTheme="minorHAnsi" w:hAnsiTheme="minorHAnsi" w:cstheme="minorHAnsi"/>
          <w:b/>
          <w:sz w:val="20"/>
          <w:szCs w:val="20"/>
        </w:rPr>
      </w:pPr>
    </w:p>
    <w:p w14:paraId="63401852" w14:textId="77777777" w:rsidR="00DC2330" w:rsidRPr="00DC2330" w:rsidRDefault="00DC2330" w:rsidP="00DC2330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DC2330">
        <w:rPr>
          <w:rFonts w:asciiTheme="minorHAnsi" w:hAnsiTheme="minorHAnsi" w:cstheme="minorHAnsi"/>
          <w:spacing w:val="4"/>
          <w:sz w:val="20"/>
          <w:szCs w:val="20"/>
        </w:rPr>
        <w:t>Składając ofertę w postępowaniu o udzielenie zamówienia publicznego w trybie podstawowym pn.:</w:t>
      </w:r>
    </w:p>
    <w:p w14:paraId="2CF1E3F2" w14:textId="139D5A74" w:rsidR="00DC2330" w:rsidRPr="00DC2330" w:rsidRDefault="00DC2330" w:rsidP="00DC2330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C2330">
        <w:rPr>
          <w:rFonts w:asciiTheme="minorHAnsi" w:hAnsiTheme="minorHAnsi" w:cstheme="minorHAnsi"/>
          <w:b/>
          <w:bCs/>
          <w:sz w:val="20"/>
          <w:szCs w:val="20"/>
        </w:rPr>
        <w:t>Dostawa układu prowadzenia wiązki terahercowej (</w:t>
      </w:r>
      <w:proofErr w:type="spellStart"/>
      <w:r w:rsidRPr="00DC2330">
        <w:rPr>
          <w:rFonts w:asciiTheme="minorHAnsi" w:hAnsiTheme="minorHAnsi" w:cstheme="minorHAnsi"/>
          <w:b/>
          <w:bCs/>
          <w:sz w:val="20"/>
          <w:szCs w:val="20"/>
        </w:rPr>
        <w:t>THz</w:t>
      </w:r>
      <w:proofErr w:type="spellEnd"/>
      <w:r w:rsidRPr="00DC2330">
        <w:rPr>
          <w:rFonts w:asciiTheme="minorHAnsi" w:hAnsiTheme="minorHAnsi" w:cstheme="minorHAnsi"/>
          <w:b/>
          <w:bCs/>
          <w:sz w:val="20"/>
          <w:szCs w:val="20"/>
        </w:rPr>
        <w:t>) do Narod</w:t>
      </w:r>
      <w:r>
        <w:rPr>
          <w:rFonts w:asciiTheme="minorHAnsi" w:hAnsiTheme="minorHAnsi" w:cstheme="minorHAnsi"/>
          <w:b/>
          <w:bCs/>
          <w:sz w:val="20"/>
          <w:szCs w:val="20"/>
        </w:rPr>
        <w:t>owego Centrum Badań Jądrowych w </w:t>
      </w:r>
      <w:r w:rsidRPr="00DC2330">
        <w:rPr>
          <w:rFonts w:asciiTheme="minorHAnsi" w:hAnsiTheme="minorHAnsi" w:cstheme="minorHAnsi"/>
          <w:b/>
          <w:bCs/>
          <w:sz w:val="20"/>
          <w:szCs w:val="20"/>
        </w:rPr>
        <w:t>Otwocku</w:t>
      </w:r>
      <w:r w:rsidRPr="00DC2330">
        <w:rPr>
          <w:rFonts w:ascii="Arial" w:hAnsi="Arial" w:cs="Arial"/>
        </w:rPr>
        <w:t xml:space="preserve"> </w:t>
      </w:r>
    </w:p>
    <w:p w14:paraId="56C292CE" w14:textId="77777777" w:rsidR="00DC2330" w:rsidRPr="00DC2330" w:rsidRDefault="00DC2330" w:rsidP="00DC2330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186C527" w14:textId="77777777" w:rsidR="00DC2330" w:rsidRPr="00DC2330" w:rsidRDefault="00DC2330" w:rsidP="00DC2330">
      <w:pPr>
        <w:spacing w:line="276" w:lineRule="auto"/>
        <w:ind w:left="567" w:hanging="578"/>
        <w:rPr>
          <w:rFonts w:asciiTheme="minorHAnsi" w:hAnsiTheme="minorHAnsi" w:cstheme="minorHAnsi"/>
          <w:sz w:val="20"/>
          <w:szCs w:val="20"/>
          <w:u w:val="single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u w:val="single"/>
          <w:lang w:eastAsia="en-US"/>
        </w:rPr>
        <w:t>Wykonawca:</w:t>
      </w:r>
    </w:p>
    <w:p w14:paraId="2A461441" w14:textId="77777777" w:rsidR="00DC2330" w:rsidRPr="00DC2330" w:rsidRDefault="00DC2330" w:rsidP="00DC2330">
      <w:pPr>
        <w:spacing w:line="276" w:lineRule="auto"/>
        <w:ind w:left="567" w:hanging="578"/>
        <w:rPr>
          <w:rFonts w:asciiTheme="minorHAnsi" w:hAnsiTheme="minorHAnsi" w:cstheme="minorHAnsi"/>
          <w:sz w:val="20"/>
          <w:szCs w:val="20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lang w:eastAsia="en-US"/>
        </w:rPr>
        <w:t>Nazwa: …………………………………………….………………………………..……………………...</w:t>
      </w:r>
    </w:p>
    <w:p w14:paraId="5D83C619" w14:textId="77777777" w:rsidR="00DC2330" w:rsidRPr="00DC2330" w:rsidRDefault="00DC2330" w:rsidP="00DC2330">
      <w:pPr>
        <w:spacing w:line="276" w:lineRule="auto"/>
        <w:ind w:left="567" w:hanging="578"/>
        <w:rPr>
          <w:rFonts w:asciiTheme="minorHAnsi" w:hAnsiTheme="minorHAnsi" w:cstheme="minorHAnsi"/>
          <w:sz w:val="20"/>
          <w:szCs w:val="20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lang w:eastAsia="en-US"/>
        </w:rPr>
        <w:t>Adres: …………………………………………….....……………………………………………………...</w:t>
      </w:r>
    </w:p>
    <w:p w14:paraId="2353932D" w14:textId="77777777" w:rsidR="00DC2330" w:rsidRPr="00DC2330" w:rsidRDefault="00DC2330" w:rsidP="00DC2330">
      <w:pPr>
        <w:spacing w:line="276" w:lineRule="auto"/>
        <w:ind w:left="567" w:hanging="578"/>
        <w:rPr>
          <w:rFonts w:asciiTheme="minorHAnsi" w:hAnsiTheme="minorHAnsi" w:cstheme="minorHAnsi"/>
          <w:sz w:val="20"/>
          <w:szCs w:val="20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lang w:eastAsia="en-US"/>
        </w:rPr>
        <w:t>NIP: ……………………………………..</w:t>
      </w:r>
    </w:p>
    <w:p w14:paraId="5841D84C" w14:textId="77777777" w:rsidR="00DC2330" w:rsidRPr="00DC2330" w:rsidRDefault="00DC2330" w:rsidP="00DC2330">
      <w:pPr>
        <w:spacing w:line="276" w:lineRule="auto"/>
        <w:ind w:left="567" w:hanging="578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lang w:eastAsia="en-US"/>
        </w:rPr>
        <w:t>KRS: ........................................</w:t>
      </w:r>
    </w:p>
    <w:p w14:paraId="7113C93A" w14:textId="77777777" w:rsidR="00DC2330" w:rsidRPr="00DC2330" w:rsidRDefault="00DC2330" w:rsidP="00DC2330">
      <w:pPr>
        <w:spacing w:before="120" w:after="120"/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C2330">
        <w:rPr>
          <w:rFonts w:asciiTheme="minorHAnsi" w:hAnsiTheme="minorHAnsi" w:cstheme="minorHAnsi"/>
          <w:b/>
          <w:sz w:val="20"/>
          <w:szCs w:val="20"/>
        </w:rPr>
        <w:t>Informacje na potwierdzenie warunku udziału w postępowaniu, o którym mowa</w:t>
      </w:r>
      <w:r w:rsidRPr="00DC2330">
        <w:rPr>
          <w:rFonts w:asciiTheme="minorHAnsi" w:hAnsiTheme="minorHAnsi" w:cstheme="minorHAnsi"/>
          <w:b/>
          <w:bCs/>
          <w:sz w:val="20"/>
          <w:szCs w:val="20"/>
        </w:rPr>
        <w:t xml:space="preserve"> w SWZ w pkt 8.2 </w:t>
      </w:r>
      <w:proofErr w:type="spellStart"/>
      <w:r w:rsidRPr="00DC2330"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 w:rsidRPr="00DC2330">
        <w:rPr>
          <w:rFonts w:asciiTheme="minorHAnsi" w:hAnsiTheme="minorHAnsi" w:cstheme="minorHAnsi"/>
          <w:b/>
          <w:bCs/>
          <w:sz w:val="20"/>
          <w:szCs w:val="20"/>
        </w:rPr>
        <w:t xml:space="preserve"> 4 lit. a) </w:t>
      </w: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292"/>
        <w:gridCol w:w="2186"/>
        <w:gridCol w:w="1417"/>
        <w:gridCol w:w="2308"/>
        <w:gridCol w:w="1236"/>
      </w:tblGrid>
      <w:tr w:rsidR="00DC2330" w:rsidRPr="00DC2330" w14:paraId="447A64AF" w14:textId="77777777" w:rsidTr="00A20C5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BAC4F" w14:textId="77777777" w:rsidR="00DC2330" w:rsidRPr="00DC2330" w:rsidRDefault="00DC2330" w:rsidP="00DC2330">
            <w:pPr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23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E1E75" w14:textId="5580B908" w:rsidR="00DC2330" w:rsidRPr="00DC2330" w:rsidRDefault="00DC2330" w:rsidP="00DC2330">
            <w:pPr>
              <w:spacing w:before="120" w:after="120" w:line="276" w:lineRule="auto"/>
              <w:ind w:left="401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23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Nazwa Zamawiającego na rzecz, którego została wykonana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dostawa</w:t>
            </w:r>
          </w:p>
          <w:p w14:paraId="49D3141E" w14:textId="77777777" w:rsidR="00DC2330" w:rsidRPr="00DC2330" w:rsidRDefault="00DC2330" w:rsidP="00DC2330">
            <w:pPr>
              <w:ind w:left="40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7A3C8" w14:textId="77777777" w:rsidR="00DC2330" w:rsidRPr="00DC2330" w:rsidRDefault="00DC2330" w:rsidP="00DC2330">
            <w:pPr>
              <w:spacing w:before="120" w:after="120" w:line="276" w:lineRule="auto"/>
              <w:ind w:left="37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23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3042D" w14:textId="77777777" w:rsidR="00DC2330" w:rsidRPr="00DC2330" w:rsidRDefault="00DC2330" w:rsidP="00DC2330">
            <w:pPr>
              <w:spacing w:before="120" w:after="120" w:line="276" w:lineRule="auto"/>
              <w:ind w:left="31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23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 w PLN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407FE" w14:textId="77777777" w:rsidR="00DC2330" w:rsidRPr="00DC2330" w:rsidRDefault="00DC2330" w:rsidP="00DC2330">
            <w:pPr>
              <w:spacing w:before="120" w:after="120" w:line="276" w:lineRule="auto"/>
              <w:ind w:left="318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23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Data (dzień, miesiąc i rok) wykonania (od – do)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3665A" w14:textId="77777777" w:rsidR="00DC2330" w:rsidRPr="00DC2330" w:rsidRDefault="00DC2330" w:rsidP="00DC2330">
            <w:pPr>
              <w:spacing w:before="120" w:after="120" w:line="276" w:lineRule="auto"/>
              <w:ind w:left="136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23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Uwagi</w:t>
            </w:r>
          </w:p>
        </w:tc>
      </w:tr>
      <w:tr w:rsidR="00DC2330" w:rsidRPr="00DC2330" w14:paraId="756E5CA4" w14:textId="77777777" w:rsidTr="00A20C5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56D2F" w14:textId="77777777" w:rsidR="00DC2330" w:rsidRPr="00DC2330" w:rsidRDefault="00DC2330" w:rsidP="00DC2330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A753A" w14:textId="77777777" w:rsidR="00DC2330" w:rsidRPr="00DC2330" w:rsidRDefault="00DC2330" w:rsidP="00DC2330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DAAF" w14:textId="77777777" w:rsidR="00DC2330" w:rsidRPr="00DC2330" w:rsidRDefault="00DC2330" w:rsidP="00DC2330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5304A" w14:textId="77777777" w:rsidR="00DC2330" w:rsidRPr="00DC2330" w:rsidRDefault="00DC2330" w:rsidP="00DC2330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536A40A7" w14:textId="77777777" w:rsidR="00DC2330" w:rsidRPr="00DC2330" w:rsidRDefault="00DC2330" w:rsidP="00DC2330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223C" w14:textId="77777777" w:rsidR="00DC2330" w:rsidRPr="00DC2330" w:rsidRDefault="00DC2330" w:rsidP="00DC2330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11563" w14:textId="77777777" w:rsidR="00DC2330" w:rsidRPr="00DC2330" w:rsidRDefault="00DC2330" w:rsidP="00DC2330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DC2330" w:rsidRPr="00DC2330" w14:paraId="6F8D457F" w14:textId="77777777" w:rsidTr="00A20C5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EC14" w14:textId="77777777" w:rsidR="00DC2330" w:rsidRPr="00DC2330" w:rsidRDefault="00DC2330" w:rsidP="00DC2330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16F57" w14:textId="77777777" w:rsidR="00DC2330" w:rsidRPr="00DC2330" w:rsidRDefault="00DC2330" w:rsidP="00DC2330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93FAA" w14:textId="77777777" w:rsidR="00DC2330" w:rsidRPr="00DC2330" w:rsidRDefault="00DC2330" w:rsidP="00DC2330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152E" w14:textId="77777777" w:rsidR="00DC2330" w:rsidRPr="00DC2330" w:rsidRDefault="00DC2330" w:rsidP="00DC2330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00F556F0" w14:textId="77777777" w:rsidR="00DC2330" w:rsidRPr="00DC2330" w:rsidRDefault="00DC2330" w:rsidP="00DC2330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4E4C4" w14:textId="77777777" w:rsidR="00DC2330" w:rsidRPr="00DC2330" w:rsidRDefault="00DC2330" w:rsidP="00DC2330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1A28" w14:textId="77777777" w:rsidR="00DC2330" w:rsidRPr="00DC2330" w:rsidRDefault="00DC2330" w:rsidP="00DC2330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DC2330" w:rsidRPr="00DC2330" w14:paraId="3A65F31B" w14:textId="77777777" w:rsidTr="00A20C58">
        <w:trPr>
          <w:trHeight w:val="5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01898" w14:textId="77777777" w:rsidR="00DC2330" w:rsidRPr="00DC2330" w:rsidRDefault="00DC2330" w:rsidP="00DC2330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C31A6" w14:textId="77777777" w:rsidR="00DC2330" w:rsidRPr="00DC2330" w:rsidRDefault="00DC2330" w:rsidP="00DC2330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6A25" w14:textId="77777777" w:rsidR="00DC2330" w:rsidRPr="00DC2330" w:rsidRDefault="00DC2330" w:rsidP="00DC2330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9FA2A" w14:textId="77777777" w:rsidR="00DC2330" w:rsidRPr="00DC2330" w:rsidRDefault="00DC2330" w:rsidP="00DC2330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EE63D" w14:textId="77777777" w:rsidR="00DC2330" w:rsidRPr="00DC2330" w:rsidRDefault="00DC2330" w:rsidP="00DC2330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88D9" w14:textId="77777777" w:rsidR="00DC2330" w:rsidRPr="00DC2330" w:rsidRDefault="00DC2330" w:rsidP="00DC2330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742C1977" w14:textId="0DFBF98B" w:rsidR="00DC2330" w:rsidRDefault="00DC2330" w:rsidP="00DC2330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16A0F808" w14:textId="77777777" w:rsidR="00DC2330" w:rsidRPr="00DC2330" w:rsidRDefault="00DC2330" w:rsidP="00DC2330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75C9BB2F" w14:textId="231FE130" w:rsidR="00DC2330" w:rsidRDefault="00DC2330" w:rsidP="00DC2330">
      <w:pPr>
        <w:spacing w:before="120" w:after="120" w:line="276" w:lineRule="auto"/>
        <w:ind w:left="720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 w:eastAsia="en-US"/>
        </w:rPr>
      </w:pPr>
      <w:r w:rsidRPr="00DC2330">
        <w:rPr>
          <w:rFonts w:asciiTheme="minorHAnsi" w:hAnsiTheme="minorHAnsi" w:cstheme="minorHAnsi"/>
          <w:bCs/>
          <w:i/>
          <w:sz w:val="20"/>
          <w:szCs w:val="20"/>
          <w:lang w:val="x-none" w:eastAsia="en-US"/>
        </w:rPr>
        <w:t>…</w:t>
      </w:r>
      <w:r w:rsidRPr="00DC2330">
        <w:rPr>
          <w:rFonts w:asciiTheme="minorHAnsi" w:hAnsiTheme="minorHAnsi" w:cstheme="minorHAnsi"/>
          <w:bCs/>
          <w:i/>
          <w:sz w:val="20"/>
          <w:szCs w:val="20"/>
          <w:lang w:eastAsia="en-US"/>
        </w:rPr>
        <w:t>……….</w:t>
      </w:r>
      <w:r w:rsidRPr="00DC2330">
        <w:rPr>
          <w:rFonts w:asciiTheme="minorHAnsi" w:hAnsiTheme="minorHAnsi" w:cstheme="minorHAnsi"/>
          <w:bCs/>
          <w:i/>
          <w:sz w:val="20"/>
          <w:szCs w:val="20"/>
          <w:lang w:val="x-none" w:eastAsia="en-US"/>
        </w:rPr>
        <w:t>.............................................................</w:t>
      </w:r>
      <w:r w:rsidRPr="00DC2330">
        <w:rPr>
          <w:rFonts w:asciiTheme="minorHAnsi" w:hAnsiTheme="minorHAnsi" w:cstheme="minorHAnsi"/>
          <w:bCs/>
          <w:i/>
          <w:sz w:val="20"/>
          <w:szCs w:val="20"/>
          <w:lang w:val="x-none" w:eastAsia="en-US"/>
        </w:rPr>
        <w:br/>
      </w:r>
      <w:r w:rsidRPr="00DC2330">
        <w:rPr>
          <w:rFonts w:asciiTheme="minorHAnsi" w:hAnsiTheme="minorHAnsi" w:cstheme="minorHAnsi"/>
          <w:bCs/>
          <w:i/>
          <w:iCs/>
          <w:sz w:val="20"/>
          <w:szCs w:val="20"/>
          <w:lang w:val="x-none" w:eastAsia="en-US"/>
        </w:rPr>
        <w:t xml:space="preserve">(podpis elektroniczny/zaufany/osobisty </w:t>
      </w:r>
    </w:p>
    <w:p w14:paraId="606CF333" w14:textId="274126DA" w:rsidR="006B78E1" w:rsidRDefault="00DC2330" w:rsidP="00DC2330">
      <w:pPr>
        <w:spacing w:before="120" w:after="120" w:line="276" w:lineRule="auto"/>
        <w:ind w:left="720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DC2330">
        <w:rPr>
          <w:rFonts w:asciiTheme="minorHAnsi" w:hAnsiTheme="minorHAnsi" w:cstheme="minorHAnsi"/>
          <w:bCs/>
          <w:i/>
          <w:iCs/>
          <w:sz w:val="20"/>
          <w:szCs w:val="20"/>
          <w:lang w:val="x-none" w:eastAsia="en-US"/>
        </w:rPr>
        <w:t xml:space="preserve">osoby uprawnionej </w:t>
      </w:r>
      <w:r w:rsidRPr="00DC2330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47AE9E4D" w14:textId="77777777" w:rsidR="006B78E1" w:rsidRPr="006B78E1" w:rsidRDefault="006B78E1">
      <w:pPr>
        <w:autoSpaceDN w:val="0"/>
        <w:ind w:right="56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  <w:pPrChange w:id="2" w:author="Kwiatkowska Katarzyna" w:date="2023-04-27T11:53:00Z">
          <w:pPr>
            <w:autoSpaceDN w:val="0"/>
            <w:ind w:right="56"/>
          </w:pPr>
        </w:pPrChange>
      </w:pPr>
      <w:r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br w:type="column"/>
      </w:r>
      <w:r w:rsidRPr="006B78E1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Formularz nr 3.5. </w:t>
      </w:r>
    </w:p>
    <w:p w14:paraId="10FBDBDF" w14:textId="77777777" w:rsidR="006B78E1" w:rsidRPr="006B78E1" w:rsidRDefault="006B78E1" w:rsidP="006B78E1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6B78E1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6B78E1" w:rsidRPr="006B78E1" w14:paraId="4BF4B3C3" w14:textId="77777777" w:rsidTr="002137C0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92EC312" w14:textId="77777777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6B78E1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01FE40D7" w14:textId="77777777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6B78E1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120A2D88" w14:textId="77777777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6B78E1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 </w:t>
            </w:r>
          </w:p>
          <w:p w14:paraId="2B818171" w14:textId="77777777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6B78E1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>(Nazwa Wykonawcy/Wykonawców)</w:t>
            </w:r>
            <w:r w:rsidRPr="006B78E1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24F9E06" w14:textId="77777777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6B78E1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636E1B14" w14:textId="77777777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</w:pPr>
            <w:r w:rsidRPr="006B78E1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</w:p>
          <w:p w14:paraId="1211B25F" w14:textId="7ED45CF4" w:rsidR="006B78E1" w:rsidRPr="006B78E1" w:rsidRDefault="006B78E1" w:rsidP="006B78E1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6B78E1">
              <w:rPr>
                <w:rFonts w:ascii="Calibri" w:eastAsia="Verdana" w:hAnsi="Calibri" w:cs="Calibri"/>
                <w:b/>
                <w:color w:val="000000"/>
                <w:szCs w:val="22"/>
              </w:rPr>
              <w:t>WYKAZ OSÓB</w:t>
            </w:r>
          </w:p>
        </w:tc>
      </w:tr>
    </w:tbl>
    <w:p w14:paraId="05A12419" w14:textId="77777777" w:rsidR="006B78E1" w:rsidRPr="006B78E1" w:rsidRDefault="006B78E1" w:rsidP="006B78E1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6B78E1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0D5985EC" w14:textId="77777777" w:rsidR="006B78E1" w:rsidRPr="00DC2330" w:rsidRDefault="006B78E1" w:rsidP="006B78E1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DC2330">
        <w:rPr>
          <w:rFonts w:asciiTheme="minorHAnsi" w:hAnsiTheme="minorHAnsi" w:cstheme="minorHAnsi"/>
          <w:spacing w:val="4"/>
          <w:sz w:val="20"/>
          <w:szCs w:val="20"/>
        </w:rPr>
        <w:t>Składając ofertę w postępowaniu o udzielenie zamówienia publicznego w trybie podstawowym pn.:</w:t>
      </w:r>
    </w:p>
    <w:p w14:paraId="2054AB4C" w14:textId="3E736A01" w:rsidR="006B78E1" w:rsidRPr="006B78E1" w:rsidRDefault="006B78E1" w:rsidP="006B78E1">
      <w:pPr>
        <w:autoSpaceDN w:val="0"/>
        <w:ind w:right="56"/>
        <w:jc w:val="both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  <w:r w:rsidRPr="00DC2330">
        <w:rPr>
          <w:rFonts w:asciiTheme="minorHAnsi" w:hAnsiTheme="minorHAnsi" w:cstheme="minorHAnsi"/>
          <w:b/>
          <w:bCs/>
          <w:sz w:val="20"/>
          <w:szCs w:val="20"/>
        </w:rPr>
        <w:t>Dostawa układu prowadzenia wiązki terahercowej (</w:t>
      </w:r>
      <w:proofErr w:type="spellStart"/>
      <w:r w:rsidRPr="00DC2330">
        <w:rPr>
          <w:rFonts w:asciiTheme="minorHAnsi" w:hAnsiTheme="minorHAnsi" w:cstheme="minorHAnsi"/>
          <w:b/>
          <w:bCs/>
          <w:sz w:val="20"/>
          <w:szCs w:val="20"/>
        </w:rPr>
        <w:t>THz</w:t>
      </w:r>
      <w:proofErr w:type="spellEnd"/>
      <w:r w:rsidRPr="00DC2330">
        <w:rPr>
          <w:rFonts w:asciiTheme="minorHAnsi" w:hAnsiTheme="minorHAnsi" w:cstheme="minorHAnsi"/>
          <w:b/>
          <w:bCs/>
          <w:sz w:val="20"/>
          <w:szCs w:val="20"/>
        </w:rPr>
        <w:t>) do Narod</w:t>
      </w:r>
      <w:r>
        <w:rPr>
          <w:rFonts w:asciiTheme="minorHAnsi" w:hAnsiTheme="minorHAnsi" w:cstheme="minorHAnsi"/>
          <w:b/>
          <w:bCs/>
          <w:sz w:val="20"/>
          <w:szCs w:val="20"/>
        </w:rPr>
        <w:t>owego Centrum Badań Jądrowych w </w:t>
      </w:r>
      <w:r w:rsidRPr="00DC2330">
        <w:rPr>
          <w:rFonts w:asciiTheme="minorHAnsi" w:hAnsiTheme="minorHAnsi" w:cstheme="minorHAnsi"/>
          <w:b/>
          <w:bCs/>
          <w:sz w:val="20"/>
          <w:szCs w:val="20"/>
        </w:rPr>
        <w:t>Otwocku</w:t>
      </w:r>
    </w:p>
    <w:p w14:paraId="6B3C382E" w14:textId="77777777" w:rsidR="006B78E1" w:rsidRPr="006B78E1" w:rsidRDefault="006B78E1" w:rsidP="006B78E1">
      <w:pPr>
        <w:autoSpaceDN w:val="0"/>
        <w:ind w:right="56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</w:p>
    <w:p w14:paraId="0044380C" w14:textId="5924FB4E" w:rsidR="006B78E1" w:rsidRPr="006B78E1" w:rsidRDefault="006B78E1" w:rsidP="006B78E1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6B78E1">
        <w:rPr>
          <w:rFonts w:ascii="Calibri" w:eastAsia="Verdana" w:hAnsi="Calibri" w:cs="Calibri"/>
          <w:b/>
          <w:bCs/>
          <w:color w:val="000000"/>
          <w:sz w:val="20"/>
          <w:szCs w:val="22"/>
        </w:rPr>
        <w:t>Znak postępowania: EZP.270.2</w:t>
      </w:r>
      <w:r>
        <w:rPr>
          <w:rFonts w:ascii="Calibri" w:eastAsia="Verdana" w:hAnsi="Calibri" w:cs="Calibri"/>
          <w:b/>
          <w:bCs/>
          <w:color w:val="000000"/>
          <w:sz w:val="20"/>
          <w:szCs w:val="22"/>
        </w:rPr>
        <w:t>9</w:t>
      </w:r>
      <w:r w:rsidRPr="006B78E1">
        <w:rPr>
          <w:rFonts w:ascii="Calibri" w:eastAsia="Verdana" w:hAnsi="Calibri" w:cs="Calibri"/>
          <w:b/>
          <w:bCs/>
          <w:color w:val="000000"/>
          <w:sz w:val="20"/>
          <w:szCs w:val="22"/>
        </w:rPr>
        <w:t>.202</w:t>
      </w:r>
      <w:r>
        <w:rPr>
          <w:rFonts w:ascii="Calibri" w:eastAsia="Verdana" w:hAnsi="Calibri" w:cs="Calibri"/>
          <w:b/>
          <w:bCs/>
          <w:color w:val="000000"/>
          <w:sz w:val="20"/>
          <w:szCs w:val="22"/>
        </w:rPr>
        <w:t>3</w:t>
      </w:r>
    </w:p>
    <w:p w14:paraId="5426D73C" w14:textId="77777777" w:rsidR="006B78E1" w:rsidRPr="006B78E1" w:rsidRDefault="006B78E1" w:rsidP="006B78E1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711BFF73" w14:textId="77777777" w:rsidR="006B78E1" w:rsidRPr="006B78E1" w:rsidRDefault="006B78E1" w:rsidP="006B78E1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proofErr w:type="gramStart"/>
      <w:r w:rsidRPr="006B78E1">
        <w:rPr>
          <w:rFonts w:ascii="Calibri" w:eastAsia="Verdana" w:hAnsi="Calibri" w:cs="Calibri"/>
          <w:color w:val="000000"/>
          <w:sz w:val="20"/>
          <w:szCs w:val="22"/>
        </w:rPr>
        <w:t>przedkładamy</w:t>
      </w:r>
      <w:proofErr w:type="gramEnd"/>
      <w:r w:rsidRPr="006B78E1">
        <w:rPr>
          <w:rFonts w:ascii="Calibri" w:eastAsia="Verdana" w:hAnsi="Calibri" w:cs="Calibri"/>
          <w:color w:val="000000"/>
          <w:sz w:val="20"/>
          <w:szCs w:val="22"/>
        </w:rPr>
        <w:t xml:space="preserve">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8.2.4. 2) IDW  </w:t>
      </w:r>
    </w:p>
    <w:p w14:paraId="5A23C128" w14:textId="77777777" w:rsidR="006B78E1" w:rsidRPr="006B78E1" w:rsidRDefault="006B78E1" w:rsidP="006B78E1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93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35"/>
        <w:gridCol w:w="2268"/>
        <w:gridCol w:w="2835"/>
        <w:gridCol w:w="1843"/>
      </w:tblGrid>
      <w:tr w:rsidR="006B78E1" w:rsidRPr="006B78E1" w14:paraId="691003EE" w14:textId="77777777" w:rsidTr="002137C0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0867" w14:textId="77777777" w:rsidR="006B78E1" w:rsidRPr="006B78E1" w:rsidRDefault="006B78E1" w:rsidP="006B78E1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6B78E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2E55" w14:textId="77777777" w:rsidR="006B78E1" w:rsidRPr="006B78E1" w:rsidRDefault="006B78E1" w:rsidP="006B78E1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6B78E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Imię i nazwisko osoby skierowanej do realizacji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767B0" w14:textId="77777777" w:rsidR="006B78E1" w:rsidRPr="006B78E1" w:rsidRDefault="006B78E1" w:rsidP="006B78E1">
            <w:pPr>
              <w:autoSpaceDN w:val="0"/>
              <w:spacing w:line="312" w:lineRule="auto"/>
              <w:jc w:val="center"/>
              <w:rPr>
                <w:rFonts w:ascii="Calibri" w:eastAsia="Calibri" w:hAnsi="Calibri" w:cs="Calibri"/>
                <w:kern w:val="3"/>
                <w:sz w:val="18"/>
                <w:szCs w:val="20"/>
                <w:lang w:eastAsia="ja-JP"/>
              </w:rPr>
            </w:pPr>
            <w:r w:rsidRPr="006B78E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Doświadczenie zawodowe/ posiadanie uprawnień potwierdzające spełnianie </w:t>
            </w:r>
          </w:p>
          <w:p w14:paraId="4071D1F5" w14:textId="77777777" w:rsidR="006B78E1" w:rsidRPr="006B78E1" w:rsidRDefault="006B78E1" w:rsidP="006B78E1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proofErr w:type="gramStart"/>
            <w:r w:rsidRPr="006B78E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wymagań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8A21" w14:textId="77777777" w:rsidR="006B78E1" w:rsidRPr="006B78E1" w:rsidRDefault="006B78E1" w:rsidP="006B78E1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6B78E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Podstawa dysponowania</w:t>
            </w:r>
          </w:p>
        </w:tc>
      </w:tr>
      <w:tr w:rsidR="006B78E1" w:rsidRPr="006B78E1" w14:paraId="3BB1EBAC" w14:textId="77777777" w:rsidTr="002137C0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3A98A" w14:textId="0E0EBF6F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D213" w14:textId="77777777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6EC8F" w14:textId="77777777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F2A0" w14:textId="77777777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6B78E1" w:rsidRPr="006B78E1" w14:paraId="07987AF9" w14:textId="77777777" w:rsidTr="006B78E1">
        <w:trPr>
          <w:trHeight w:val="49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AEF97" w14:textId="3DA0BB4A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3FFC" w14:textId="77777777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16F01" w14:textId="77777777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45A5" w14:textId="77777777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6B78E1" w:rsidRPr="006B78E1" w14:paraId="6602D620" w14:textId="77777777" w:rsidTr="002137C0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2667D" w14:textId="72243F9D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C6E9" w14:textId="77777777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5E270" w14:textId="77777777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BE07" w14:textId="77777777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6B78E1" w:rsidRPr="006B78E1" w14:paraId="01A40465" w14:textId="77777777" w:rsidTr="002137C0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D83B0" w14:textId="7047D265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1A64A" w14:textId="77777777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5D4B" w14:textId="77777777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DC30" w14:textId="77777777" w:rsidR="006B78E1" w:rsidRPr="006B78E1" w:rsidRDefault="006B78E1" w:rsidP="006B78E1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0C4939D6" w14:textId="77777777" w:rsidR="006B78E1" w:rsidRPr="006B78E1" w:rsidRDefault="006B78E1" w:rsidP="006B78E1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703C817C" w14:textId="77777777" w:rsidR="006B78E1" w:rsidRPr="006B78E1" w:rsidRDefault="006B78E1" w:rsidP="006B78E1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6B78E1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6B78E1">
        <w:rPr>
          <w:rFonts w:ascii="Calibri" w:eastAsia="Verdana" w:hAnsi="Calibri" w:cs="Calibri"/>
          <w:i/>
          <w:color w:val="000000"/>
          <w:sz w:val="20"/>
          <w:szCs w:val="22"/>
        </w:rPr>
        <w:t>(</w:t>
      </w:r>
      <w:proofErr w:type="gramStart"/>
      <w:r w:rsidRPr="006B78E1">
        <w:rPr>
          <w:rFonts w:ascii="Calibri" w:eastAsia="Verdana" w:hAnsi="Calibri" w:cs="Calibri"/>
          <w:i/>
          <w:color w:val="000000"/>
          <w:sz w:val="20"/>
          <w:szCs w:val="22"/>
        </w:rPr>
        <w:t>miejscowość</w:t>
      </w:r>
      <w:proofErr w:type="gramEnd"/>
      <w:r w:rsidRPr="006B78E1">
        <w:rPr>
          <w:rFonts w:ascii="Calibri" w:eastAsia="Verdana" w:hAnsi="Calibri" w:cs="Calibri"/>
          <w:i/>
          <w:color w:val="000000"/>
          <w:sz w:val="20"/>
          <w:szCs w:val="22"/>
        </w:rPr>
        <w:t xml:space="preserve">), </w:t>
      </w:r>
      <w:r w:rsidRPr="006B78E1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</w:t>
      </w:r>
      <w:proofErr w:type="gramStart"/>
      <w:r w:rsidRPr="006B78E1">
        <w:rPr>
          <w:rFonts w:ascii="Calibri" w:eastAsia="Verdana" w:hAnsi="Calibri" w:cs="Calibri"/>
          <w:color w:val="000000"/>
          <w:sz w:val="20"/>
          <w:szCs w:val="22"/>
        </w:rPr>
        <w:t>r</w:t>
      </w:r>
      <w:proofErr w:type="gramEnd"/>
      <w:r w:rsidRPr="006B78E1">
        <w:rPr>
          <w:rFonts w:ascii="Calibri" w:eastAsia="Verdana" w:hAnsi="Calibri" w:cs="Calibri"/>
          <w:color w:val="000000"/>
          <w:sz w:val="20"/>
          <w:szCs w:val="22"/>
        </w:rPr>
        <w:t xml:space="preserve">. </w:t>
      </w:r>
    </w:p>
    <w:p w14:paraId="5C4066F9" w14:textId="77777777" w:rsidR="006B78E1" w:rsidRPr="006B78E1" w:rsidRDefault="006B78E1" w:rsidP="006B78E1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2DBB3680" w14:textId="77777777" w:rsidR="006B78E1" w:rsidRPr="006B78E1" w:rsidRDefault="006B78E1" w:rsidP="006B78E1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2269064" w14:textId="77777777" w:rsidR="006B78E1" w:rsidRPr="006B78E1" w:rsidRDefault="006B78E1" w:rsidP="006B78E1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6B78E1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1C7DEF2C" w14:textId="77777777" w:rsidR="006B78E1" w:rsidRPr="006B78E1" w:rsidRDefault="006B78E1" w:rsidP="006B78E1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  <w:r w:rsidRPr="006B78E1">
        <w:rPr>
          <w:rFonts w:ascii="Calibri" w:eastAsia="Verdana" w:hAnsi="Calibri" w:cs="Calibri"/>
          <w:color w:val="000000"/>
          <w:sz w:val="18"/>
          <w:szCs w:val="22"/>
        </w:rPr>
        <w:t>(podpis elektroniczny/zaufany /osobisty</w:t>
      </w:r>
      <w:r w:rsidRPr="006B78E1">
        <w:rPr>
          <w:rFonts w:ascii="Calibri" w:eastAsia="Verdana" w:hAnsi="Calibri" w:cs="Calibri"/>
          <w:color w:val="000000"/>
          <w:sz w:val="18"/>
          <w:szCs w:val="22"/>
        </w:rPr>
        <w:br/>
        <w:t xml:space="preserve"> osoby uprawnionej do reprezentacji</w:t>
      </w:r>
      <w:r w:rsidRPr="006B78E1">
        <w:rPr>
          <w:rFonts w:ascii="Calibri" w:eastAsia="Verdana" w:hAnsi="Calibri" w:cs="Calibri"/>
          <w:color w:val="000000"/>
          <w:sz w:val="18"/>
          <w:szCs w:val="22"/>
        </w:rPr>
        <w:br/>
        <w:t xml:space="preserve"> Wykonawcy lub Pełnomocnika)</w:t>
      </w:r>
    </w:p>
    <w:p w14:paraId="4C45A7BF" w14:textId="53482FE8" w:rsidR="0096443A" w:rsidRPr="006B78E1" w:rsidRDefault="0096443A" w:rsidP="006B78E1">
      <w:pPr>
        <w:spacing w:before="120" w:after="120" w:line="276" w:lineRule="auto"/>
        <w:rPr>
          <w:rFonts w:asciiTheme="minorHAnsi" w:hAnsiTheme="minorHAnsi" w:cstheme="minorHAnsi"/>
          <w:bCs/>
          <w:i/>
          <w:iCs/>
          <w:sz w:val="20"/>
          <w:szCs w:val="20"/>
          <w:lang w:eastAsia="en-US"/>
        </w:rPr>
      </w:pPr>
    </w:p>
    <w:sectPr w:rsidR="0096443A" w:rsidRPr="006B78E1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4B99A" w16cex:dateUtc="2023-04-27T0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B3F1C2" w16cid:durableId="27F4B88D"/>
  <w16cid:commentId w16cid:paraId="0A74F847" w16cid:durableId="27F4B88E"/>
  <w16cid:commentId w16cid:paraId="1CFD4E54" w16cid:durableId="27F4B88F"/>
  <w16cid:commentId w16cid:paraId="52386DE5" w16cid:durableId="27F4B99A"/>
  <w16cid:commentId w16cid:paraId="398F5423" w16cid:durableId="27F4B8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C3AE4" w14:textId="77777777" w:rsidR="002866FA" w:rsidRDefault="002866FA">
      <w:r>
        <w:separator/>
      </w:r>
    </w:p>
  </w:endnote>
  <w:endnote w:type="continuationSeparator" w:id="0">
    <w:p w14:paraId="7EE9BF83" w14:textId="77777777" w:rsidR="002866FA" w:rsidRDefault="002866FA">
      <w:r>
        <w:continuationSeparator/>
      </w:r>
    </w:p>
  </w:endnote>
  <w:endnote w:type="continuationNotice" w:id="1">
    <w:p w14:paraId="04538A12" w14:textId="77777777" w:rsidR="002866FA" w:rsidRDefault="00286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4A654B5D" w:rsidR="002866FA" w:rsidRDefault="002866FA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DA1650">
      <w:rPr>
        <w:rStyle w:val="Numerstrony"/>
        <w:rFonts w:ascii="Verdana" w:hAnsi="Verdana" w:cs="Verdana"/>
        <w:b/>
        <w:bCs/>
        <w:noProof/>
      </w:rPr>
      <w:t>27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FE1E9" w14:textId="77777777" w:rsidR="002866FA" w:rsidRDefault="002866FA">
      <w:r>
        <w:separator/>
      </w:r>
    </w:p>
  </w:footnote>
  <w:footnote w:type="continuationSeparator" w:id="0">
    <w:p w14:paraId="04758534" w14:textId="77777777" w:rsidR="002866FA" w:rsidRDefault="002866FA">
      <w:r>
        <w:continuationSeparator/>
      </w:r>
    </w:p>
  </w:footnote>
  <w:footnote w:type="continuationNotice" w:id="1">
    <w:p w14:paraId="7BBCAF0C" w14:textId="77777777" w:rsidR="002866FA" w:rsidRDefault="002866FA"/>
  </w:footnote>
  <w:footnote w:id="2">
    <w:p w14:paraId="629FB074" w14:textId="1108EB8B" w:rsidR="002866FA" w:rsidRDefault="002866F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 xml:space="preserve">Dz. U. </w:t>
      </w:r>
      <w:proofErr w:type="gramStart"/>
      <w:r w:rsidRPr="00264BFC">
        <w:t>z</w:t>
      </w:r>
      <w:proofErr w:type="gramEnd"/>
      <w:r w:rsidRPr="00264BFC">
        <w:t xml:space="preserve"> 2019, poz. </w:t>
      </w:r>
      <w:r w:rsidRPr="00135163">
        <w:t>1129</w:t>
      </w:r>
      <w:r>
        <w:t xml:space="preserve"> ze zm.)</w:t>
      </w:r>
    </w:p>
  </w:footnote>
  <w:footnote w:id="3">
    <w:p w14:paraId="2EB491B5" w14:textId="0D8105D0" w:rsidR="002866FA" w:rsidRDefault="002866FA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 xml:space="preserve">. – Kodeks cywilny (Dz. U. </w:t>
      </w:r>
      <w:proofErr w:type="gramStart"/>
      <w:r>
        <w:t>z</w:t>
      </w:r>
      <w:proofErr w:type="gramEnd"/>
      <w:r>
        <w:t xml:space="preserve">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B0E3075" w:rsidR="002866FA" w:rsidRDefault="002866F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</w:t>
      </w:r>
      <w:proofErr w:type="gramStart"/>
      <w:r>
        <w:t>z</w:t>
      </w:r>
      <w:proofErr w:type="gramEnd"/>
      <w:r>
        <w:t xml:space="preserve"> 2019 r. poz. </w:t>
      </w:r>
      <w:r w:rsidRPr="00994903">
        <w:t>1129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2866FA" w:rsidRDefault="002866FA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</w:t>
      </w:r>
      <w:proofErr w:type="gramStart"/>
      <w:r>
        <w:t>z</w:t>
      </w:r>
      <w:proofErr w:type="gramEnd"/>
      <w:r>
        <w:t xml:space="preserve"> 2022 r., poz. 835)</w:t>
      </w:r>
    </w:p>
    <w:p w14:paraId="2CA57D69" w14:textId="3171F524" w:rsidR="002866FA" w:rsidRDefault="002866FA">
      <w:pPr>
        <w:pStyle w:val="Tekstprzypisudolnego"/>
      </w:pPr>
    </w:p>
  </w:footnote>
  <w:footnote w:id="6">
    <w:p w14:paraId="4CF28D03" w14:textId="77777777" w:rsidR="002866FA" w:rsidRDefault="002866FA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</w:t>
      </w:r>
      <w:proofErr w:type="gramStart"/>
      <w:r>
        <w:t>z</w:t>
      </w:r>
      <w:proofErr w:type="gramEnd"/>
      <w:r>
        <w:t xml:space="preserve"> 2022 r., poz. 835)</w:t>
      </w:r>
    </w:p>
    <w:p w14:paraId="3F44F41E" w14:textId="229A49AF" w:rsidR="002866FA" w:rsidRDefault="002866FA">
      <w:pPr>
        <w:pStyle w:val="Tekstprzypisudolnego"/>
      </w:pPr>
    </w:p>
  </w:footnote>
  <w:footnote w:id="7">
    <w:p w14:paraId="6913D4FC" w14:textId="750C7279" w:rsidR="002866FA" w:rsidRDefault="002866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2866FA" w:rsidRDefault="002866FA">
      <w:pPr>
        <w:pStyle w:val="Tekstprzypisudolnego"/>
      </w:pPr>
      <w:proofErr w:type="gramStart"/>
      <w:r>
        <w:t>link</w:t>
      </w:r>
      <w:proofErr w:type="gramEnd"/>
      <w:r>
        <w:t>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2866FA" w:rsidRDefault="002866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</w:t>
        </w:r>
        <w:proofErr w:type="gramStart"/>
        <w:r>
          <w:rPr>
            <w:rStyle w:val="Hipercze"/>
          </w:rPr>
          <w:t>)</w:t>
        </w:r>
      </w:hyperlink>
      <w:r>
        <w:t xml:space="preserve"> link</w:t>
      </w:r>
      <w:proofErr w:type="gramEnd"/>
      <w:r>
        <w:t>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2866FA" w:rsidRPr="00DC4C42" w:rsidRDefault="002866F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 xml:space="preserve">Dz. U. </w:t>
      </w:r>
      <w:proofErr w:type="gramStart"/>
      <w:r>
        <w:t>z</w:t>
      </w:r>
      <w:proofErr w:type="gramEnd"/>
      <w:r>
        <w:t xml:space="preserve"> 2020 r. poz. 1913</w:t>
      </w:r>
      <w:r w:rsidRPr="00DC4C42">
        <w:t>)</w:t>
      </w:r>
    </w:p>
  </w:footnote>
  <w:footnote w:id="10">
    <w:p w14:paraId="6BF87B8F" w14:textId="459D3268" w:rsidR="002866FA" w:rsidRDefault="002866FA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 xml:space="preserve">Dz. U. </w:t>
      </w:r>
      <w:proofErr w:type="gramStart"/>
      <w:r>
        <w:t>z</w:t>
      </w:r>
      <w:proofErr w:type="gramEnd"/>
      <w:r>
        <w:t xml:space="preserve">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2866FA" w:rsidRDefault="002866F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</w:t>
      </w:r>
      <w:proofErr w:type="gramStart"/>
      <w:r>
        <w:t>z</w:t>
      </w:r>
      <w:proofErr w:type="gramEnd"/>
      <w:r>
        <w:t xml:space="preserve"> 2020 r. poz. 1041.)</w:t>
      </w:r>
    </w:p>
  </w:footnote>
  <w:footnote w:id="12">
    <w:p w14:paraId="48122D04" w14:textId="77777777" w:rsidR="002866FA" w:rsidRDefault="002866FA" w:rsidP="001E167C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proofErr w:type="gramStart"/>
      <w:r>
        <w:rPr>
          <w:rFonts w:ascii="Verdana" w:hAnsi="Verdana"/>
          <w:i/>
          <w:iCs/>
          <w:color w:val="000000"/>
          <w:sz w:val="14"/>
          <w:szCs w:val="14"/>
        </w:rPr>
        <w:t>dotyczy</w:t>
      </w:r>
      <w:proofErr w:type="gramEnd"/>
      <w:r>
        <w:rPr>
          <w:rFonts w:ascii="Verdana" w:hAnsi="Verdana"/>
          <w:i/>
          <w:iCs/>
          <w:color w:val="000000"/>
          <w:sz w:val="14"/>
          <w:szCs w:val="14"/>
        </w:rPr>
        <w:t xml:space="preserve">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7C55E04B" w14:textId="77777777" w:rsidR="002866FA" w:rsidRDefault="002866FA" w:rsidP="001E16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proofErr w:type="gramStart"/>
      <w:r>
        <w:rPr>
          <w:rFonts w:ascii="Verdana" w:hAnsi="Verdana"/>
          <w:i/>
          <w:iCs/>
          <w:sz w:val="14"/>
          <w:szCs w:val="14"/>
        </w:rPr>
        <w:t>wewnątrzwspólnotowego</w:t>
      </w:r>
      <w:proofErr w:type="gramEnd"/>
      <w:r>
        <w:rPr>
          <w:rFonts w:ascii="Verdana" w:hAnsi="Verdana"/>
          <w:i/>
          <w:iCs/>
          <w:sz w:val="14"/>
          <w:szCs w:val="14"/>
        </w:rPr>
        <w:t xml:space="preserve"> nabycia towarów,</w:t>
      </w:r>
    </w:p>
    <w:p w14:paraId="058AA864" w14:textId="77777777" w:rsidR="002866FA" w:rsidRPr="00874DFA" w:rsidRDefault="002866FA" w:rsidP="001E167C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336AC3A5" w14:textId="77777777" w:rsidR="002866FA" w:rsidRDefault="002866FA" w:rsidP="001E16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proofErr w:type="gramStart"/>
      <w:r>
        <w:rPr>
          <w:rFonts w:ascii="Verdana" w:hAnsi="Verdana"/>
          <w:i/>
          <w:iCs/>
          <w:sz w:val="14"/>
          <w:szCs w:val="14"/>
        </w:rPr>
        <w:t>importu</w:t>
      </w:r>
      <w:proofErr w:type="gramEnd"/>
      <w:r>
        <w:rPr>
          <w:rFonts w:ascii="Verdana" w:hAnsi="Verdana"/>
          <w:i/>
          <w:iCs/>
          <w:sz w:val="14"/>
          <w:szCs w:val="14"/>
        </w:rPr>
        <w:t xml:space="preserve"> usług lub importu towarów, z którymi wiąże się obowiązek doliczenia przez zamawiającego przy porównywaniu cen ofertowych podatku VAT.</w:t>
      </w:r>
    </w:p>
    <w:p w14:paraId="21E05714" w14:textId="77777777" w:rsidR="002866FA" w:rsidRDefault="002866FA" w:rsidP="001E167C">
      <w:pPr>
        <w:pStyle w:val="Tekstprzypisudolnego"/>
      </w:pPr>
    </w:p>
  </w:footnote>
  <w:footnote w:id="13">
    <w:p w14:paraId="36794E57" w14:textId="77777777" w:rsidR="002866FA" w:rsidRPr="002F6DD9" w:rsidRDefault="002866FA" w:rsidP="001E167C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proofErr w:type="gramStart"/>
      <w:r w:rsidRPr="002F6DD9">
        <w:rPr>
          <w:rFonts w:ascii="Verdana" w:eastAsia="Calibri" w:hAnsi="Verdana" w:cs="Arial"/>
          <w:sz w:val="14"/>
          <w:szCs w:val="14"/>
        </w:rPr>
        <w:t>rozporządzenie</w:t>
      </w:r>
      <w:proofErr w:type="gramEnd"/>
      <w:r w:rsidRPr="002F6DD9">
        <w:rPr>
          <w:rFonts w:ascii="Verdana" w:eastAsia="Calibri" w:hAnsi="Verdana" w:cs="Arial"/>
          <w:sz w:val="14"/>
          <w:szCs w:val="1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F6DD9">
        <w:rPr>
          <w:rFonts w:ascii="Verdana" w:eastAsia="Calibri" w:hAnsi="Verdana" w:cs="Arial"/>
          <w:sz w:val="14"/>
          <w:szCs w:val="14"/>
        </w:rPr>
        <w:t>str</w:t>
      </w:r>
      <w:proofErr w:type="gramEnd"/>
      <w:r w:rsidRPr="002F6DD9">
        <w:rPr>
          <w:rFonts w:ascii="Verdana" w:eastAsia="Calibri" w:hAnsi="Verdana" w:cs="Arial"/>
          <w:sz w:val="14"/>
          <w:szCs w:val="14"/>
        </w:rPr>
        <w:t>. 1).</w:t>
      </w:r>
    </w:p>
  </w:footnote>
  <w:footnote w:id="14">
    <w:p w14:paraId="66BF42A9" w14:textId="77777777" w:rsidR="002866FA" w:rsidRPr="002F6DD9" w:rsidRDefault="002866FA" w:rsidP="001E167C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0EA069D7" w14:textId="77777777" w:rsidR="002866FA" w:rsidRPr="00CE0DFF" w:rsidRDefault="002866FA" w:rsidP="002E0F2F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proofErr w:type="gramStart"/>
      <w:r w:rsidRPr="00CE0DFF">
        <w:rPr>
          <w:rFonts w:ascii="Verdana" w:hAnsi="Verdana"/>
          <w:i/>
          <w:sz w:val="16"/>
          <w:szCs w:val="16"/>
        </w:rPr>
        <w:t>podać</w:t>
      </w:r>
      <w:proofErr w:type="gramEnd"/>
      <w:r w:rsidRPr="00CE0DFF">
        <w:rPr>
          <w:rFonts w:ascii="Verdana" w:hAnsi="Verdana"/>
          <w:i/>
          <w:sz w:val="16"/>
          <w:szCs w:val="16"/>
        </w:rPr>
        <w:t xml:space="preserve"> nazwę/y podmiotu/ów</w:t>
      </w:r>
    </w:p>
  </w:footnote>
  <w:footnote w:id="16">
    <w:p w14:paraId="3B091D18" w14:textId="77777777" w:rsidR="002866FA" w:rsidRPr="00CE0DFF" w:rsidRDefault="002866FA" w:rsidP="002E0F2F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proofErr w:type="gramStart"/>
      <w:r w:rsidRPr="00CE0DFF">
        <w:rPr>
          <w:rFonts w:ascii="Verdana" w:hAnsi="Verdana"/>
          <w:i/>
          <w:sz w:val="16"/>
          <w:szCs w:val="16"/>
        </w:rPr>
        <w:t>podać</w:t>
      </w:r>
      <w:proofErr w:type="gramEnd"/>
      <w:r w:rsidRPr="00CE0DFF">
        <w:rPr>
          <w:rFonts w:ascii="Verdana" w:hAnsi="Verdana"/>
          <w:i/>
          <w:sz w:val="16"/>
          <w:szCs w:val="16"/>
        </w:rPr>
        <w:t xml:space="preserve">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EF991" w14:textId="7F1DD935" w:rsidR="002866FA" w:rsidRDefault="002866FA">
    <w:pPr>
      <w:pStyle w:val="Nagwek"/>
    </w:pPr>
    <w:r w:rsidRPr="001A1A4F">
      <w:rPr>
        <w:noProof/>
      </w:rPr>
      <w:drawing>
        <wp:inline distT="0" distB="0" distL="0" distR="0" wp14:anchorId="2AFDACC0" wp14:editId="395AE8E0">
          <wp:extent cx="5759450" cy="792218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FE8732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5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19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0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2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3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4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7" w15:restartNumberingAfterBreak="0">
    <w:nsid w:val="02B75E5A"/>
    <w:multiLevelType w:val="multilevel"/>
    <w:tmpl w:val="7BEEBC3A"/>
    <w:lvl w:ilvl="0">
      <w:start w:val="18"/>
      <w:numFmt w:val="decimal"/>
      <w:lvlText w:val="%1."/>
      <w:lvlJc w:val="left"/>
      <w:pPr>
        <w:ind w:left="405" w:hanging="405"/>
      </w:pPr>
      <w:rPr>
        <w:rFonts w:ascii="Calibri" w:hAnsi="Calibri" w:cs="Calibri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</w:abstractNum>
  <w:abstractNum w:abstractNumId="2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08670D40"/>
    <w:multiLevelType w:val="hybridMultilevel"/>
    <w:tmpl w:val="90AC94A4"/>
    <w:lvl w:ilvl="0" w:tplc="1676149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1353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51F24888">
      <w:start w:val="1"/>
      <w:numFmt w:val="lowerLetter"/>
      <w:lvlText w:val="%2)"/>
      <w:lvlJc w:val="left"/>
      <w:pPr>
        <w:ind w:left="1845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4D352C1A"/>
    <w:multiLevelType w:val="hybridMultilevel"/>
    <w:tmpl w:val="6B9CB74C"/>
    <w:lvl w:ilvl="0" w:tplc="294A720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8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7C72AD"/>
    <w:multiLevelType w:val="hybridMultilevel"/>
    <w:tmpl w:val="88661390"/>
    <w:lvl w:ilvl="0" w:tplc="C73E0D8A">
      <w:start w:val="1"/>
      <w:numFmt w:val="decimal"/>
      <w:lvlText w:val="%1)"/>
      <w:lvlJc w:val="left"/>
      <w:pPr>
        <w:ind w:left="1129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0708AB"/>
    <w:multiLevelType w:val="hybridMultilevel"/>
    <w:tmpl w:val="D26890C0"/>
    <w:lvl w:ilvl="0" w:tplc="65D29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44"/>
  </w:num>
  <w:num w:numId="5">
    <w:abstractNumId w:val="33"/>
  </w:num>
  <w:num w:numId="6">
    <w:abstractNumId w:val="50"/>
  </w:num>
  <w:num w:numId="7">
    <w:abstractNumId w:val="37"/>
  </w:num>
  <w:num w:numId="8">
    <w:abstractNumId w:val="61"/>
  </w:num>
  <w:num w:numId="9">
    <w:abstractNumId w:val="34"/>
  </w:num>
  <w:num w:numId="10">
    <w:abstractNumId w:val="54"/>
  </w:num>
  <w:num w:numId="11">
    <w:abstractNumId w:val="49"/>
  </w:num>
  <w:num w:numId="12">
    <w:abstractNumId w:val="31"/>
  </w:num>
  <w:num w:numId="13">
    <w:abstractNumId w:val="29"/>
  </w:num>
  <w:num w:numId="14">
    <w:abstractNumId w:val="59"/>
  </w:num>
  <w:num w:numId="15">
    <w:abstractNumId w:val="28"/>
  </w:num>
  <w:num w:numId="16">
    <w:abstractNumId w:val="38"/>
  </w:num>
  <w:num w:numId="17">
    <w:abstractNumId w:val="48"/>
  </w:num>
  <w:num w:numId="18">
    <w:abstractNumId w:val="36"/>
  </w:num>
  <w:num w:numId="19">
    <w:abstractNumId w:val="55"/>
  </w:num>
  <w:num w:numId="20">
    <w:abstractNumId w:val="40"/>
  </w:num>
  <w:num w:numId="21">
    <w:abstractNumId w:val="52"/>
  </w:num>
  <w:num w:numId="22">
    <w:abstractNumId w:val="43"/>
  </w:num>
  <w:num w:numId="23">
    <w:abstractNumId w:val="46"/>
  </w:num>
  <w:num w:numId="24">
    <w:abstractNumId w:val="47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</w:num>
  <w:num w:numId="27">
    <w:abstractNumId w:val="57"/>
  </w:num>
  <w:num w:numId="28">
    <w:abstractNumId w:val="53"/>
  </w:num>
  <w:num w:numId="29">
    <w:abstractNumId w:val="27"/>
  </w:num>
  <w:num w:numId="30">
    <w:abstractNumId w:val="51"/>
  </w:num>
  <w:num w:numId="31">
    <w:abstractNumId w:val="30"/>
  </w:num>
  <w:num w:numId="32">
    <w:abstractNumId w:val="42"/>
  </w:num>
  <w:num w:numId="33">
    <w:abstractNumId w:val="35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wiatkowska Katarzyna">
    <w15:presenceInfo w15:providerId="AD" w15:userId="S-1-5-21-1503635424-835617314-2105680421-3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3972"/>
    <w:rsid w:val="000052A5"/>
    <w:rsid w:val="00011391"/>
    <w:rsid w:val="00011446"/>
    <w:rsid w:val="00012A4F"/>
    <w:rsid w:val="0001530F"/>
    <w:rsid w:val="00022B3E"/>
    <w:rsid w:val="00023E4B"/>
    <w:rsid w:val="00031443"/>
    <w:rsid w:val="000337F3"/>
    <w:rsid w:val="000341A7"/>
    <w:rsid w:val="0003772B"/>
    <w:rsid w:val="00042BAC"/>
    <w:rsid w:val="00044F36"/>
    <w:rsid w:val="000505CE"/>
    <w:rsid w:val="00056436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2A00"/>
    <w:rsid w:val="00083C02"/>
    <w:rsid w:val="00085BC5"/>
    <w:rsid w:val="000868BA"/>
    <w:rsid w:val="000921E8"/>
    <w:rsid w:val="00092BDD"/>
    <w:rsid w:val="0009407E"/>
    <w:rsid w:val="000A00BE"/>
    <w:rsid w:val="000A07A6"/>
    <w:rsid w:val="000A2060"/>
    <w:rsid w:val="000A24C6"/>
    <w:rsid w:val="000A2551"/>
    <w:rsid w:val="000A5D55"/>
    <w:rsid w:val="000B0339"/>
    <w:rsid w:val="000B21E5"/>
    <w:rsid w:val="000B262D"/>
    <w:rsid w:val="000B55F2"/>
    <w:rsid w:val="000B610C"/>
    <w:rsid w:val="000B6438"/>
    <w:rsid w:val="000C28FB"/>
    <w:rsid w:val="000C2F9E"/>
    <w:rsid w:val="000C455A"/>
    <w:rsid w:val="000C50F2"/>
    <w:rsid w:val="000D0142"/>
    <w:rsid w:val="000D0A1D"/>
    <w:rsid w:val="000D26AD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102B40"/>
    <w:rsid w:val="00103828"/>
    <w:rsid w:val="0010536D"/>
    <w:rsid w:val="001059AD"/>
    <w:rsid w:val="0011285C"/>
    <w:rsid w:val="001132D0"/>
    <w:rsid w:val="00115062"/>
    <w:rsid w:val="0012143C"/>
    <w:rsid w:val="001222E3"/>
    <w:rsid w:val="00123FBB"/>
    <w:rsid w:val="001262F3"/>
    <w:rsid w:val="001268BA"/>
    <w:rsid w:val="0013222E"/>
    <w:rsid w:val="00133311"/>
    <w:rsid w:val="00135163"/>
    <w:rsid w:val="00135C3D"/>
    <w:rsid w:val="00136B1F"/>
    <w:rsid w:val="001376E7"/>
    <w:rsid w:val="00137882"/>
    <w:rsid w:val="00137FF5"/>
    <w:rsid w:val="00141CE1"/>
    <w:rsid w:val="00143435"/>
    <w:rsid w:val="00144F43"/>
    <w:rsid w:val="001475E7"/>
    <w:rsid w:val="001478A5"/>
    <w:rsid w:val="0015195B"/>
    <w:rsid w:val="001529E1"/>
    <w:rsid w:val="00152B0A"/>
    <w:rsid w:val="001537CB"/>
    <w:rsid w:val="00153E93"/>
    <w:rsid w:val="001604CF"/>
    <w:rsid w:val="001617C3"/>
    <w:rsid w:val="00162532"/>
    <w:rsid w:val="001626B9"/>
    <w:rsid w:val="00163471"/>
    <w:rsid w:val="00166672"/>
    <w:rsid w:val="001709F4"/>
    <w:rsid w:val="00173CF0"/>
    <w:rsid w:val="00175397"/>
    <w:rsid w:val="00176B73"/>
    <w:rsid w:val="00180041"/>
    <w:rsid w:val="00181D94"/>
    <w:rsid w:val="00182143"/>
    <w:rsid w:val="0018499E"/>
    <w:rsid w:val="00184B15"/>
    <w:rsid w:val="00187B6E"/>
    <w:rsid w:val="00190848"/>
    <w:rsid w:val="00191154"/>
    <w:rsid w:val="00192237"/>
    <w:rsid w:val="00193C9D"/>
    <w:rsid w:val="001952A9"/>
    <w:rsid w:val="001A11D4"/>
    <w:rsid w:val="001A1A4F"/>
    <w:rsid w:val="001A29A4"/>
    <w:rsid w:val="001A3ECA"/>
    <w:rsid w:val="001A5309"/>
    <w:rsid w:val="001B118E"/>
    <w:rsid w:val="001B1E46"/>
    <w:rsid w:val="001B5C04"/>
    <w:rsid w:val="001B6380"/>
    <w:rsid w:val="001C007B"/>
    <w:rsid w:val="001C267A"/>
    <w:rsid w:val="001C31C7"/>
    <w:rsid w:val="001C57F5"/>
    <w:rsid w:val="001C6925"/>
    <w:rsid w:val="001D2F0D"/>
    <w:rsid w:val="001D332D"/>
    <w:rsid w:val="001D33A5"/>
    <w:rsid w:val="001D3F90"/>
    <w:rsid w:val="001D790E"/>
    <w:rsid w:val="001DBA48"/>
    <w:rsid w:val="001E167C"/>
    <w:rsid w:val="001E2F15"/>
    <w:rsid w:val="001E6EEA"/>
    <w:rsid w:val="001E73DB"/>
    <w:rsid w:val="001F2E7B"/>
    <w:rsid w:val="00200FBF"/>
    <w:rsid w:val="002012F1"/>
    <w:rsid w:val="002062EF"/>
    <w:rsid w:val="00207723"/>
    <w:rsid w:val="002118A3"/>
    <w:rsid w:val="002118FF"/>
    <w:rsid w:val="002137C0"/>
    <w:rsid w:val="00215B28"/>
    <w:rsid w:val="0021626F"/>
    <w:rsid w:val="00216366"/>
    <w:rsid w:val="00216D08"/>
    <w:rsid w:val="00220530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3C0D"/>
    <w:rsid w:val="00264BFC"/>
    <w:rsid w:val="0026519F"/>
    <w:rsid w:val="00267663"/>
    <w:rsid w:val="0027360E"/>
    <w:rsid w:val="00275A00"/>
    <w:rsid w:val="00277FE8"/>
    <w:rsid w:val="002813F6"/>
    <w:rsid w:val="00281573"/>
    <w:rsid w:val="0028555F"/>
    <w:rsid w:val="00285E50"/>
    <w:rsid w:val="002866D2"/>
    <w:rsid w:val="002866FA"/>
    <w:rsid w:val="002912F7"/>
    <w:rsid w:val="002946A8"/>
    <w:rsid w:val="00297ED4"/>
    <w:rsid w:val="002A034C"/>
    <w:rsid w:val="002A0EC2"/>
    <w:rsid w:val="002A2C96"/>
    <w:rsid w:val="002A33A9"/>
    <w:rsid w:val="002A52D0"/>
    <w:rsid w:val="002A5C33"/>
    <w:rsid w:val="002A6FC9"/>
    <w:rsid w:val="002B083B"/>
    <w:rsid w:val="002B290F"/>
    <w:rsid w:val="002B3A81"/>
    <w:rsid w:val="002B3F76"/>
    <w:rsid w:val="002B5163"/>
    <w:rsid w:val="002B6677"/>
    <w:rsid w:val="002BE5F4"/>
    <w:rsid w:val="002C0766"/>
    <w:rsid w:val="002C3A46"/>
    <w:rsid w:val="002C74FC"/>
    <w:rsid w:val="002C78B6"/>
    <w:rsid w:val="002D0270"/>
    <w:rsid w:val="002D1CAF"/>
    <w:rsid w:val="002D236E"/>
    <w:rsid w:val="002D26B1"/>
    <w:rsid w:val="002D3231"/>
    <w:rsid w:val="002D3313"/>
    <w:rsid w:val="002D3F22"/>
    <w:rsid w:val="002D7C88"/>
    <w:rsid w:val="002E0F2F"/>
    <w:rsid w:val="002E7127"/>
    <w:rsid w:val="002E7E3F"/>
    <w:rsid w:val="002F03DC"/>
    <w:rsid w:val="002F57C4"/>
    <w:rsid w:val="002F6770"/>
    <w:rsid w:val="00301C3A"/>
    <w:rsid w:val="00313A18"/>
    <w:rsid w:val="00315989"/>
    <w:rsid w:val="0032119E"/>
    <w:rsid w:val="00323038"/>
    <w:rsid w:val="00324696"/>
    <w:rsid w:val="00324B52"/>
    <w:rsid w:val="00324B61"/>
    <w:rsid w:val="00327F75"/>
    <w:rsid w:val="003315DC"/>
    <w:rsid w:val="00333225"/>
    <w:rsid w:val="00333FB1"/>
    <w:rsid w:val="00337D0B"/>
    <w:rsid w:val="00342735"/>
    <w:rsid w:val="0034296C"/>
    <w:rsid w:val="0034329C"/>
    <w:rsid w:val="003508B3"/>
    <w:rsid w:val="00352ADB"/>
    <w:rsid w:val="003620DE"/>
    <w:rsid w:val="00362D18"/>
    <w:rsid w:val="00364494"/>
    <w:rsid w:val="00364A98"/>
    <w:rsid w:val="00364CFD"/>
    <w:rsid w:val="00365DC4"/>
    <w:rsid w:val="003671A7"/>
    <w:rsid w:val="003728A8"/>
    <w:rsid w:val="0038584C"/>
    <w:rsid w:val="00386058"/>
    <w:rsid w:val="0039228E"/>
    <w:rsid w:val="003925D1"/>
    <w:rsid w:val="003929A9"/>
    <w:rsid w:val="00392C7F"/>
    <w:rsid w:val="00393D7A"/>
    <w:rsid w:val="003956F7"/>
    <w:rsid w:val="003A5727"/>
    <w:rsid w:val="003A741A"/>
    <w:rsid w:val="003A7725"/>
    <w:rsid w:val="003A7A1B"/>
    <w:rsid w:val="003B378B"/>
    <w:rsid w:val="003C1C1B"/>
    <w:rsid w:val="003C20DD"/>
    <w:rsid w:val="003C2641"/>
    <w:rsid w:val="003C38B7"/>
    <w:rsid w:val="003C3A89"/>
    <w:rsid w:val="003D0A72"/>
    <w:rsid w:val="003D1229"/>
    <w:rsid w:val="003D3475"/>
    <w:rsid w:val="003D4656"/>
    <w:rsid w:val="003D535C"/>
    <w:rsid w:val="003D5D3F"/>
    <w:rsid w:val="003E027B"/>
    <w:rsid w:val="003E4A53"/>
    <w:rsid w:val="003E773B"/>
    <w:rsid w:val="003F00FD"/>
    <w:rsid w:val="003F1F89"/>
    <w:rsid w:val="003F461E"/>
    <w:rsid w:val="003F5D90"/>
    <w:rsid w:val="003F7155"/>
    <w:rsid w:val="00407CE3"/>
    <w:rsid w:val="004130F9"/>
    <w:rsid w:val="00415235"/>
    <w:rsid w:val="00415267"/>
    <w:rsid w:val="00420EE8"/>
    <w:rsid w:val="00421BB9"/>
    <w:rsid w:val="0042277A"/>
    <w:rsid w:val="004261E2"/>
    <w:rsid w:val="004271E3"/>
    <w:rsid w:val="00427BBE"/>
    <w:rsid w:val="00435A71"/>
    <w:rsid w:val="00436806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3AB4"/>
    <w:rsid w:val="00454FC4"/>
    <w:rsid w:val="00455507"/>
    <w:rsid w:val="0045595E"/>
    <w:rsid w:val="00456920"/>
    <w:rsid w:val="0046257D"/>
    <w:rsid w:val="00462A08"/>
    <w:rsid w:val="0046548A"/>
    <w:rsid w:val="00465A10"/>
    <w:rsid w:val="00467330"/>
    <w:rsid w:val="0047531C"/>
    <w:rsid w:val="004760AC"/>
    <w:rsid w:val="004807C9"/>
    <w:rsid w:val="00482596"/>
    <w:rsid w:val="0049056D"/>
    <w:rsid w:val="00490950"/>
    <w:rsid w:val="004913FB"/>
    <w:rsid w:val="00492FC9"/>
    <w:rsid w:val="00495CC8"/>
    <w:rsid w:val="0049636B"/>
    <w:rsid w:val="00497AF0"/>
    <w:rsid w:val="004A088A"/>
    <w:rsid w:val="004A1B8C"/>
    <w:rsid w:val="004A28A3"/>
    <w:rsid w:val="004A2FEE"/>
    <w:rsid w:val="004A3199"/>
    <w:rsid w:val="004A5481"/>
    <w:rsid w:val="004B1D3C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205D1"/>
    <w:rsid w:val="00521230"/>
    <w:rsid w:val="00523410"/>
    <w:rsid w:val="00525AAB"/>
    <w:rsid w:val="00542DCE"/>
    <w:rsid w:val="005437D1"/>
    <w:rsid w:val="005438C9"/>
    <w:rsid w:val="0055474A"/>
    <w:rsid w:val="0055517A"/>
    <w:rsid w:val="00556D8E"/>
    <w:rsid w:val="00557704"/>
    <w:rsid w:val="00562763"/>
    <w:rsid w:val="00564D6D"/>
    <w:rsid w:val="00567143"/>
    <w:rsid w:val="005719D9"/>
    <w:rsid w:val="00573339"/>
    <w:rsid w:val="00576EC8"/>
    <w:rsid w:val="0058347C"/>
    <w:rsid w:val="00584401"/>
    <w:rsid w:val="00586536"/>
    <w:rsid w:val="005915AC"/>
    <w:rsid w:val="00591B9D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4E44"/>
    <w:rsid w:val="005B5AA8"/>
    <w:rsid w:val="005C386F"/>
    <w:rsid w:val="005D1599"/>
    <w:rsid w:val="005D6911"/>
    <w:rsid w:val="005E10E2"/>
    <w:rsid w:val="005E199E"/>
    <w:rsid w:val="005E2822"/>
    <w:rsid w:val="005E3E43"/>
    <w:rsid w:val="005E5573"/>
    <w:rsid w:val="005E67ED"/>
    <w:rsid w:val="005E6FAE"/>
    <w:rsid w:val="005EF575"/>
    <w:rsid w:val="005F0318"/>
    <w:rsid w:val="005F26E0"/>
    <w:rsid w:val="005F28B4"/>
    <w:rsid w:val="005F2B8F"/>
    <w:rsid w:val="005F3EDB"/>
    <w:rsid w:val="005F56C7"/>
    <w:rsid w:val="00605D7D"/>
    <w:rsid w:val="00605F42"/>
    <w:rsid w:val="00610294"/>
    <w:rsid w:val="0061223F"/>
    <w:rsid w:val="00613CEE"/>
    <w:rsid w:val="006175C6"/>
    <w:rsid w:val="00620580"/>
    <w:rsid w:val="00620A77"/>
    <w:rsid w:val="0062276A"/>
    <w:rsid w:val="00625715"/>
    <w:rsid w:val="00626595"/>
    <w:rsid w:val="0063172E"/>
    <w:rsid w:val="00632DAB"/>
    <w:rsid w:val="00635F32"/>
    <w:rsid w:val="00636D6C"/>
    <w:rsid w:val="00640456"/>
    <w:rsid w:val="0064062D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C8D"/>
    <w:rsid w:val="00667816"/>
    <w:rsid w:val="00667B47"/>
    <w:rsid w:val="006706B9"/>
    <w:rsid w:val="00671C0F"/>
    <w:rsid w:val="00673B16"/>
    <w:rsid w:val="006761A8"/>
    <w:rsid w:val="0068034D"/>
    <w:rsid w:val="00682289"/>
    <w:rsid w:val="00684EA1"/>
    <w:rsid w:val="00686184"/>
    <w:rsid w:val="006873A5"/>
    <w:rsid w:val="00690727"/>
    <w:rsid w:val="00693BAE"/>
    <w:rsid w:val="00694EDF"/>
    <w:rsid w:val="00697BEF"/>
    <w:rsid w:val="006A18A6"/>
    <w:rsid w:val="006A1961"/>
    <w:rsid w:val="006A521A"/>
    <w:rsid w:val="006A7EB5"/>
    <w:rsid w:val="006B1182"/>
    <w:rsid w:val="006B1C25"/>
    <w:rsid w:val="006B2C22"/>
    <w:rsid w:val="006B2C63"/>
    <w:rsid w:val="006B78E1"/>
    <w:rsid w:val="006B7F5B"/>
    <w:rsid w:val="006C19AE"/>
    <w:rsid w:val="006C29A1"/>
    <w:rsid w:val="006C4CF8"/>
    <w:rsid w:val="006C523F"/>
    <w:rsid w:val="006C67C8"/>
    <w:rsid w:val="006C7EE5"/>
    <w:rsid w:val="006D00FA"/>
    <w:rsid w:val="006D0193"/>
    <w:rsid w:val="006D160C"/>
    <w:rsid w:val="006D163D"/>
    <w:rsid w:val="006D2687"/>
    <w:rsid w:val="006D3661"/>
    <w:rsid w:val="006E14AC"/>
    <w:rsid w:val="006E1E1C"/>
    <w:rsid w:val="006E4F91"/>
    <w:rsid w:val="006E56F2"/>
    <w:rsid w:val="006F0987"/>
    <w:rsid w:val="006F3552"/>
    <w:rsid w:val="006F5202"/>
    <w:rsid w:val="00700BA4"/>
    <w:rsid w:val="00701CEB"/>
    <w:rsid w:val="00702B58"/>
    <w:rsid w:val="00704037"/>
    <w:rsid w:val="00707629"/>
    <w:rsid w:val="00710F8D"/>
    <w:rsid w:val="0071581D"/>
    <w:rsid w:val="00717C17"/>
    <w:rsid w:val="00732865"/>
    <w:rsid w:val="00744B3D"/>
    <w:rsid w:val="00744E09"/>
    <w:rsid w:val="0074555C"/>
    <w:rsid w:val="00753593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367C"/>
    <w:rsid w:val="00774AD2"/>
    <w:rsid w:val="00775A0A"/>
    <w:rsid w:val="0077703E"/>
    <w:rsid w:val="007806AE"/>
    <w:rsid w:val="00781C8F"/>
    <w:rsid w:val="007827CF"/>
    <w:rsid w:val="00782E8B"/>
    <w:rsid w:val="00783F0E"/>
    <w:rsid w:val="00785DFB"/>
    <w:rsid w:val="0079140F"/>
    <w:rsid w:val="007928E4"/>
    <w:rsid w:val="00792AF2"/>
    <w:rsid w:val="00793FF5"/>
    <w:rsid w:val="00795176"/>
    <w:rsid w:val="007977D0"/>
    <w:rsid w:val="007A0293"/>
    <w:rsid w:val="007A0C1E"/>
    <w:rsid w:val="007A0CAC"/>
    <w:rsid w:val="007A528B"/>
    <w:rsid w:val="007A758D"/>
    <w:rsid w:val="007A7B75"/>
    <w:rsid w:val="007C2E1B"/>
    <w:rsid w:val="007C70BF"/>
    <w:rsid w:val="007C723C"/>
    <w:rsid w:val="007C748D"/>
    <w:rsid w:val="007D3A1D"/>
    <w:rsid w:val="007D3CA2"/>
    <w:rsid w:val="007D3E29"/>
    <w:rsid w:val="007D4D19"/>
    <w:rsid w:val="007D6D9B"/>
    <w:rsid w:val="007E1076"/>
    <w:rsid w:val="007E41BB"/>
    <w:rsid w:val="007E4F90"/>
    <w:rsid w:val="007E64D7"/>
    <w:rsid w:val="007E7780"/>
    <w:rsid w:val="007E7BB0"/>
    <w:rsid w:val="007F6786"/>
    <w:rsid w:val="00802DB7"/>
    <w:rsid w:val="00804FDA"/>
    <w:rsid w:val="00805195"/>
    <w:rsid w:val="00810608"/>
    <w:rsid w:val="00812D2B"/>
    <w:rsid w:val="008135BA"/>
    <w:rsid w:val="0081482A"/>
    <w:rsid w:val="00814AAB"/>
    <w:rsid w:val="00814C73"/>
    <w:rsid w:val="00824396"/>
    <w:rsid w:val="0082735D"/>
    <w:rsid w:val="00827EE3"/>
    <w:rsid w:val="00834436"/>
    <w:rsid w:val="0083643B"/>
    <w:rsid w:val="008370E7"/>
    <w:rsid w:val="00837725"/>
    <w:rsid w:val="0084094A"/>
    <w:rsid w:val="00843448"/>
    <w:rsid w:val="00843934"/>
    <w:rsid w:val="00846AF6"/>
    <w:rsid w:val="00850B77"/>
    <w:rsid w:val="00851774"/>
    <w:rsid w:val="0085192F"/>
    <w:rsid w:val="00852C7D"/>
    <w:rsid w:val="00853C7B"/>
    <w:rsid w:val="00856340"/>
    <w:rsid w:val="00857EDE"/>
    <w:rsid w:val="00860677"/>
    <w:rsid w:val="00863766"/>
    <w:rsid w:val="00865ACB"/>
    <w:rsid w:val="00866689"/>
    <w:rsid w:val="0086748D"/>
    <w:rsid w:val="00874DFA"/>
    <w:rsid w:val="00874FFC"/>
    <w:rsid w:val="0087626C"/>
    <w:rsid w:val="00876562"/>
    <w:rsid w:val="00876E97"/>
    <w:rsid w:val="00881018"/>
    <w:rsid w:val="008812BA"/>
    <w:rsid w:val="00881CAA"/>
    <w:rsid w:val="008827F0"/>
    <w:rsid w:val="008832D8"/>
    <w:rsid w:val="00883D60"/>
    <w:rsid w:val="00886DE8"/>
    <w:rsid w:val="00890CDA"/>
    <w:rsid w:val="00891BD1"/>
    <w:rsid w:val="00892E15"/>
    <w:rsid w:val="00893ED1"/>
    <w:rsid w:val="0089496C"/>
    <w:rsid w:val="008960A4"/>
    <w:rsid w:val="008A0094"/>
    <w:rsid w:val="008A08D5"/>
    <w:rsid w:val="008A1704"/>
    <w:rsid w:val="008A1AD6"/>
    <w:rsid w:val="008A399B"/>
    <w:rsid w:val="008A6770"/>
    <w:rsid w:val="008B4B14"/>
    <w:rsid w:val="008B78CE"/>
    <w:rsid w:val="008C2B3D"/>
    <w:rsid w:val="008C2E45"/>
    <w:rsid w:val="008C44A5"/>
    <w:rsid w:val="008C46C1"/>
    <w:rsid w:val="008C660B"/>
    <w:rsid w:val="008C784B"/>
    <w:rsid w:val="008D4F73"/>
    <w:rsid w:val="008D5534"/>
    <w:rsid w:val="008D7572"/>
    <w:rsid w:val="008E658F"/>
    <w:rsid w:val="008E7049"/>
    <w:rsid w:val="008F2644"/>
    <w:rsid w:val="008F443A"/>
    <w:rsid w:val="008F4A6A"/>
    <w:rsid w:val="008F4DD8"/>
    <w:rsid w:val="008F7F23"/>
    <w:rsid w:val="009002D5"/>
    <w:rsid w:val="00904C02"/>
    <w:rsid w:val="009058A2"/>
    <w:rsid w:val="0090623A"/>
    <w:rsid w:val="009062ED"/>
    <w:rsid w:val="00910A75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7EC5"/>
    <w:rsid w:val="00940467"/>
    <w:rsid w:val="009435D5"/>
    <w:rsid w:val="009454D8"/>
    <w:rsid w:val="009458D3"/>
    <w:rsid w:val="009465D9"/>
    <w:rsid w:val="0094698B"/>
    <w:rsid w:val="009507E2"/>
    <w:rsid w:val="00950AD8"/>
    <w:rsid w:val="009511F5"/>
    <w:rsid w:val="00955FD0"/>
    <w:rsid w:val="00956E14"/>
    <w:rsid w:val="00960D58"/>
    <w:rsid w:val="00963D79"/>
    <w:rsid w:val="0096443A"/>
    <w:rsid w:val="00965916"/>
    <w:rsid w:val="00965AA0"/>
    <w:rsid w:val="009672EF"/>
    <w:rsid w:val="0097362A"/>
    <w:rsid w:val="009818FE"/>
    <w:rsid w:val="00981FC2"/>
    <w:rsid w:val="0098337C"/>
    <w:rsid w:val="00984A2C"/>
    <w:rsid w:val="0098521F"/>
    <w:rsid w:val="009878C7"/>
    <w:rsid w:val="00987BE1"/>
    <w:rsid w:val="00987ECB"/>
    <w:rsid w:val="00990325"/>
    <w:rsid w:val="00991FB8"/>
    <w:rsid w:val="00992411"/>
    <w:rsid w:val="0099256A"/>
    <w:rsid w:val="00994903"/>
    <w:rsid w:val="0099785B"/>
    <w:rsid w:val="009A36B5"/>
    <w:rsid w:val="009A51F5"/>
    <w:rsid w:val="009A726E"/>
    <w:rsid w:val="009A7566"/>
    <w:rsid w:val="009A7BD0"/>
    <w:rsid w:val="009B2170"/>
    <w:rsid w:val="009B2610"/>
    <w:rsid w:val="009B6443"/>
    <w:rsid w:val="009C57AE"/>
    <w:rsid w:val="009C6DF6"/>
    <w:rsid w:val="009D5330"/>
    <w:rsid w:val="009D663F"/>
    <w:rsid w:val="009D7696"/>
    <w:rsid w:val="009D76AF"/>
    <w:rsid w:val="009E03EA"/>
    <w:rsid w:val="009E23CA"/>
    <w:rsid w:val="009E38AD"/>
    <w:rsid w:val="009E453D"/>
    <w:rsid w:val="009E502A"/>
    <w:rsid w:val="009E7B9F"/>
    <w:rsid w:val="009F1DBA"/>
    <w:rsid w:val="009F5882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17FA4"/>
    <w:rsid w:val="00A20C58"/>
    <w:rsid w:val="00A219F4"/>
    <w:rsid w:val="00A233ED"/>
    <w:rsid w:val="00A303AA"/>
    <w:rsid w:val="00A30F53"/>
    <w:rsid w:val="00A31BBB"/>
    <w:rsid w:val="00A33AB4"/>
    <w:rsid w:val="00A3445E"/>
    <w:rsid w:val="00A3780D"/>
    <w:rsid w:val="00A41E9B"/>
    <w:rsid w:val="00A43EA6"/>
    <w:rsid w:val="00A45FA7"/>
    <w:rsid w:val="00A514DD"/>
    <w:rsid w:val="00A52170"/>
    <w:rsid w:val="00A54848"/>
    <w:rsid w:val="00A54FF3"/>
    <w:rsid w:val="00A55658"/>
    <w:rsid w:val="00A55CD4"/>
    <w:rsid w:val="00A563A8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81486"/>
    <w:rsid w:val="00A83896"/>
    <w:rsid w:val="00A87BF4"/>
    <w:rsid w:val="00A91832"/>
    <w:rsid w:val="00A94407"/>
    <w:rsid w:val="00AA0A39"/>
    <w:rsid w:val="00AA2AD8"/>
    <w:rsid w:val="00AA2D56"/>
    <w:rsid w:val="00AB726F"/>
    <w:rsid w:val="00AB72DF"/>
    <w:rsid w:val="00AB7A0B"/>
    <w:rsid w:val="00AC0D1B"/>
    <w:rsid w:val="00AC2A14"/>
    <w:rsid w:val="00AC2B1A"/>
    <w:rsid w:val="00AC56B1"/>
    <w:rsid w:val="00AC7910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AF7AE3"/>
    <w:rsid w:val="00B0011E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35441"/>
    <w:rsid w:val="00B35614"/>
    <w:rsid w:val="00B37740"/>
    <w:rsid w:val="00B41EA5"/>
    <w:rsid w:val="00B43DBD"/>
    <w:rsid w:val="00B50847"/>
    <w:rsid w:val="00B51E04"/>
    <w:rsid w:val="00B53EB6"/>
    <w:rsid w:val="00B541F3"/>
    <w:rsid w:val="00B54A17"/>
    <w:rsid w:val="00B563AA"/>
    <w:rsid w:val="00B622EE"/>
    <w:rsid w:val="00B715D8"/>
    <w:rsid w:val="00B723E9"/>
    <w:rsid w:val="00B822DF"/>
    <w:rsid w:val="00B834A6"/>
    <w:rsid w:val="00B83DEF"/>
    <w:rsid w:val="00B86E54"/>
    <w:rsid w:val="00B87F6A"/>
    <w:rsid w:val="00B95AD9"/>
    <w:rsid w:val="00B95F61"/>
    <w:rsid w:val="00B977B5"/>
    <w:rsid w:val="00B9798C"/>
    <w:rsid w:val="00B97D29"/>
    <w:rsid w:val="00B99585"/>
    <w:rsid w:val="00BA1F6A"/>
    <w:rsid w:val="00BA20D9"/>
    <w:rsid w:val="00BA231D"/>
    <w:rsid w:val="00BA233B"/>
    <w:rsid w:val="00BA394F"/>
    <w:rsid w:val="00BA66F6"/>
    <w:rsid w:val="00BB274A"/>
    <w:rsid w:val="00BB4A37"/>
    <w:rsid w:val="00BC0ABB"/>
    <w:rsid w:val="00BC2ACC"/>
    <w:rsid w:val="00BC4547"/>
    <w:rsid w:val="00BD0641"/>
    <w:rsid w:val="00BD1FA3"/>
    <w:rsid w:val="00BD2BBF"/>
    <w:rsid w:val="00BD2C1E"/>
    <w:rsid w:val="00BD3679"/>
    <w:rsid w:val="00BE09C3"/>
    <w:rsid w:val="00BE2460"/>
    <w:rsid w:val="00BE3901"/>
    <w:rsid w:val="00BE3B6E"/>
    <w:rsid w:val="00BE4007"/>
    <w:rsid w:val="00BE40BD"/>
    <w:rsid w:val="00BF0096"/>
    <w:rsid w:val="00BF1A76"/>
    <w:rsid w:val="00BF2142"/>
    <w:rsid w:val="00BF2656"/>
    <w:rsid w:val="00BF2EF1"/>
    <w:rsid w:val="00BF464E"/>
    <w:rsid w:val="00BF4863"/>
    <w:rsid w:val="00BF4C27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8CE"/>
    <w:rsid w:val="00C351A8"/>
    <w:rsid w:val="00C35480"/>
    <w:rsid w:val="00C358C9"/>
    <w:rsid w:val="00C375FA"/>
    <w:rsid w:val="00C41D4A"/>
    <w:rsid w:val="00C43647"/>
    <w:rsid w:val="00C45812"/>
    <w:rsid w:val="00C47E11"/>
    <w:rsid w:val="00C523A7"/>
    <w:rsid w:val="00C52673"/>
    <w:rsid w:val="00C52CBE"/>
    <w:rsid w:val="00C56B79"/>
    <w:rsid w:val="00C57D94"/>
    <w:rsid w:val="00C6069E"/>
    <w:rsid w:val="00C6093F"/>
    <w:rsid w:val="00C63C33"/>
    <w:rsid w:val="00C656D2"/>
    <w:rsid w:val="00C6780E"/>
    <w:rsid w:val="00C715F7"/>
    <w:rsid w:val="00C71D3A"/>
    <w:rsid w:val="00C7347F"/>
    <w:rsid w:val="00C745E9"/>
    <w:rsid w:val="00C80A4B"/>
    <w:rsid w:val="00C8197A"/>
    <w:rsid w:val="00C82B42"/>
    <w:rsid w:val="00C85FA3"/>
    <w:rsid w:val="00C87F62"/>
    <w:rsid w:val="00C90143"/>
    <w:rsid w:val="00C90415"/>
    <w:rsid w:val="00C92D3F"/>
    <w:rsid w:val="00C93AB3"/>
    <w:rsid w:val="00CA3BFE"/>
    <w:rsid w:val="00CA4B8A"/>
    <w:rsid w:val="00CA7781"/>
    <w:rsid w:val="00CB20D2"/>
    <w:rsid w:val="00CB2C6D"/>
    <w:rsid w:val="00CB4BD5"/>
    <w:rsid w:val="00CB4C97"/>
    <w:rsid w:val="00CB6533"/>
    <w:rsid w:val="00CB7217"/>
    <w:rsid w:val="00CC1725"/>
    <w:rsid w:val="00CC1EC0"/>
    <w:rsid w:val="00CC2063"/>
    <w:rsid w:val="00CC2532"/>
    <w:rsid w:val="00CC5853"/>
    <w:rsid w:val="00CD6762"/>
    <w:rsid w:val="00CD7F55"/>
    <w:rsid w:val="00CE0DFF"/>
    <w:rsid w:val="00CE3B9F"/>
    <w:rsid w:val="00CE5480"/>
    <w:rsid w:val="00CF03AE"/>
    <w:rsid w:val="00CF0B33"/>
    <w:rsid w:val="00CF182F"/>
    <w:rsid w:val="00CF21DA"/>
    <w:rsid w:val="00CF5F02"/>
    <w:rsid w:val="00D00202"/>
    <w:rsid w:val="00D01E4A"/>
    <w:rsid w:val="00D05C0F"/>
    <w:rsid w:val="00D06562"/>
    <w:rsid w:val="00D1658E"/>
    <w:rsid w:val="00D2274A"/>
    <w:rsid w:val="00D22C1B"/>
    <w:rsid w:val="00D25C44"/>
    <w:rsid w:val="00D26B1B"/>
    <w:rsid w:val="00D3030F"/>
    <w:rsid w:val="00D31FF1"/>
    <w:rsid w:val="00D3401A"/>
    <w:rsid w:val="00D36120"/>
    <w:rsid w:val="00D37E0B"/>
    <w:rsid w:val="00D500B0"/>
    <w:rsid w:val="00D51F09"/>
    <w:rsid w:val="00D52D53"/>
    <w:rsid w:val="00D56491"/>
    <w:rsid w:val="00D65208"/>
    <w:rsid w:val="00D65A4B"/>
    <w:rsid w:val="00D7004E"/>
    <w:rsid w:val="00D727A1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972B2"/>
    <w:rsid w:val="00DA1650"/>
    <w:rsid w:val="00DA299B"/>
    <w:rsid w:val="00DB0998"/>
    <w:rsid w:val="00DB3EDF"/>
    <w:rsid w:val="00DB5FAA"/>
    <w:rsid w:val="00DB7C7C"/>
    <w:rsid w:val="00DC0E50"/>
    <w:rsid w:val="00DC2330"/>
    <w:rsid w:val="00DC44F2"/>
    <w:rsid w:val="00DC4C42"/>
    <w:rsid w:val="00DC5305"/>
    <w:rsid w:val="00DC6FA4"/>
    <w:rsid w:val="00DD3591"/>
    <w:rsid w:val="00DD3DFA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E006D7"/>
    <w:rsid w:val="00E0071B"/>
    <w:rsid w:val="00E01AE3"/>
    <w:rsid w:val="00E102BD"/>
    <w:rsid w:val="00E11764"/>
    <w:rsid w:val="00E16CF3"/>
    <w:rsid w:val="00E20FF1"/>
    <w:rsid w:val="00E2316A"/>
    <w:rsid w:val="00E23E2C"/>
    <w:rsid w:val="00E25C07"/>
    <w:rsid w:val="00E3024F"/>
    <w:rsid w:val="00E3434A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4D2D"/>
    <w:rsid w:val="00E65FBD"/>
    <w:rsid w:val="00E709A0"/>
    <w:rsid w:val="00E72B9F"/>
    <w:rsid w:val="00E7457A"/>
    <w:rsid w:val="00E7747B"/>
    <w:rsid w:val="00E82F2E"/>
    <w:rsid w:val="00E859B1"/>
    <w:rsid w:val="00E87499"/>
    <w:rsid w:val="00E8764D"/>
    <w:rsid w:val="00E87879"/>
    <w:rsid w:val="00E924B1"/>
    <w:rsid w:val="00E9282F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9DF"/>
    <w:rsid w:val="00EC170F"/>
    <w:rsid w:val="00EC1F26"/>
    <w:rsid w:val="00EC267C"/>
    <w:rsid w:val="00EC2C0B"/>
    <w:rsid w:val="00EC55B7"/>
    <w:rsid w:val="00EC6686"/>
    <w:rsid w:val="00ED1FD9"/>
    <w:rsid w:val="00ED3D90"/>
    <w:rsid w:val="00ED7ADE"/>
    <w:rsid w:val="00EE7040"/>
    <w:rsid w:val="00EF4DCA"/>
    <w:rsid w:val="00EF5603"/>
    <w:rsid w:val="00EF7354"/>
    <w:rsid w:val="00EF753D"/>
    <w:rsid w:val="00EF7F38"/>
    <w:rsid w:val="00F010E5"/>
    <w:rsid w:val="00F0304F"/>
    <w:rsid w:val="00F04FCE"/>
    <w:rsid w:val="00F069AA"/>
    <w:rsid w:val="00F073E2"/>
    <w:rsid w:val="00F106AC"/>
    <w:rsid w:val="00F12DD2"/>
    <w:rsid w:val="00F144FB"/>
    <w:rsid w:val="00F1459A"/>
    <w:rsid w:val="00F16CF1"/>
    <w:rsid w:val="00F202D1"/>
    <w:rsid w:val="00F205A0"/>
    <w:rsid w:val="00F22C4C"/>
    <w:rsid w:val="00F24775"/>
    <w:rsid w:val="00F27D19"/>
    <w:rsid w:val="00F27F98"/>
    <w:rsid w:val="00F305D1"/>
    <w:rsid w:val="00F314C5"/>
    <w:rsid w:val="00F3332A"/>
    <w:rsid w:val="00F33679"/>
    <w:rsid w:val="00F3522F"/>
    <w:rsid w:val="00F36C48"/>
    <w:rsid w:val="00F376E5"/>
    <w:rsid w:val="00F415E3"/>
    <w:rsid w:val="00F4621E"/>
    <w:rsid w:val="00F5053F"/>
    <w:rsid w:val="00F515F2"/>
    <w:rsid w:val="00F53460"/>
    <w:rsid w:val="00F57896"/>
    <w:rsid w:val="00F57AE4"/>
    <w:rsid w:val="00F61068"/>
    <w:rsid w:val="00F628ED"/>
    <w:rsid w:val="00F63A9A"/>
    <w:rsid w:val="00F64005"/>
    <w:rsid w:val="00F64207"/>
    <w:rsid w:val="00F650AA"/>
    <w:rsid w:val="00F71C6F"/>
    <w:rsid w:val="00F75C06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4A09"/>
    <w:rsid w:val="00F9514B"/>
    <w:rsid w:val="00F979EB"/>
    <w:rsid w:val="00FA2C6C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2BEC"/>
    <w:rsid w:val="00FC4AAA"/>
    <w:rsid w:val="00FC766A"/>
    <w:rsid w:val="00FCBD20"/>
    <w:rsid w:val="00FD21DD"/>
    <w:rsid w:val="00FD2E97"/>
    <w:rsid w:val="00FD32C5"/>
    <w:rsid w:val="00FE158E"/>
    <w:rsid w:val="00FE3B6C"/>
    <w:rsid w:val="00FE46D6"/>
    <w:rsid w:val="00FE6461"/>
    <w:rsid w:val="00FE7BA2"/>
    <w:rsid w:val="00FE7D8D"/>
    <w:rsid w:val="00FF035D"/>
    <w:rsid w:val="00FF2B06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F2F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23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C56B7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71C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D9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455E1-7202-46B5-BF4C-7EDC7C76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32</Pages>
  <Words>10926</Words>
  <Characters>65560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Kwiatkowska Katarzyna</cp:lastModifiedBy>
  <cp:revision>6</cp:revision>
  <cp:lastPrinted>2023-05-22T09:05:00Z</cp:lastPrinted>
  <dcterms:created xsi:type="dcterms:W3CDTF">2023-05-15T12:00:00Z</dcterms:created>
  <dcterms:modified xsi:type="dcterms:W3CDTF">2023-05-22T09:05:00Z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