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E12215" w:rsidRDefault="00CC0585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SR.272.u.06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E12215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E12215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E12215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 w:rsidRPr="00E12215">
        <w:rPr>
          <w:rFonts w:eastAsia="Arial" w:cs="Times New Roman"/>
          <w:kern w:val="1"/>
          <w:szCs w:val="20"/>
          <w:lang w:eastAsia="zh-CN" w:bidi="hi-IN"/>
        </w:rPr>
        <w:t>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E12215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="00EE4798" w:rsidRPr="00E12215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92A87" w:rsidRPr="00E12215" w:rsidRDefault="00EE4798" w:rsidP="0099073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E12215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E12215">
        <w:rPr>
          <w:rFonts w:eastAsia="Times New Roman" w:cs="Times New Roman"/>
          <w:szCs w:val="20"/>
        </w:rPr>
        <w:t>:</w:t>
      </w:r>
      <w:r w:rsidR="00086B4A" w:rsidRPr="00E12215">
        <w:rPr>
          <w:rFonts w:eastAsia="Times New Roman" w:cs="Times New Roman"/>
          <w:szCs w:val="20"/>
        </w:rPr>
        <w:t xml:space="preserve"> </w:t>
      </w:r>
    </w:p>
    <w:p w:rsidR="00EE4798" w:rsidRPr="00635957" w:rsidRDefault="00ED6CA2" w:rsidP="00EE4798">
      <w:pPr>
        <w:spacing w:after="0" w:line="240" w:lineRule="auto"/>
        <w:jc w:val="both"/>
        <w:rPr>
          <w:rFonts w:cs="Times New Roman"/>
          <w:b/>
          <w:szCs w:val="20"/>
        </w:rPr>
      </w:pPr>
      <w:r w:rsidRPr="00E12215">
        <w:rPr>
          <w:rFonts w:cs="Times New Roman"/>
          <w:b/>
          <w:szCs w:val="20"/>
        </w:rPr>
        <w:t>Opracowanie Programu Funkcjonalno-Użytkowego, w oparciu o zatwierdzoną przez zamawiającego ostateczną wersję koncepcji rozbudowy drogi DP2328G obejmującej odcinek o długości około 9300 metrów.</w:t>
      </w:r>
    </w:p>
    <w:p w:rsidR="0010762E" w:rsidRPr="00635957" w:rsidRDefault="00EE4798" w:rsidP="00635957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b/>
          <w:szCs w:val="20"/>
        </w:rPr>
      </w:pPr>
      <w:r w:rsidRPr="00E12215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E12215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E12215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E12215">
        <w:rPr>
          <w:rFonts w:eastAsia="Times New Roman" w:cs="Times New Roman"/>
          <w:bCs/>
          <w:szCs w:val="20"/>
        </w:rPr>
        <w:t>…………………..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E12215">
        <w:rPr>
          <w:rFonts w:eastAsia="Times New Roman" w:cs="Times New Roman"/>
          <w:b/>
          <w:bCs/>
          <w:szCs w:val="20"/>
        </w:rPr>
        <w:t xml:space="preserve"> w </w:t>
      </w:r>
      <w:r w:rsidRPr="00E12215">
        <w:rPr>
          <w:rFonts w:eastAsia="Times New Roman" w:cs="Times New Roman"/>
          <w:b/>
          <w:bCs/>
          <w:szCs w:val="20"/>
        </w:rPr>
        <w:t>tym stawka podatku VAT …….%</w:t>
      </w: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F5109C" w:rsidRPr="00E12215" w:rsidRDefault="0010762E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 w:rsidRPr="00E12215">
        <w:rPr>
          <w:rFonts w:eastAsia="Times New Roman" w:cs="Times New Roman"/>
          <w:b/>
          <w:color w:val="000000"/>
          <w:szCs w:val="20"/>
          <w:lang w:eastAsia="ar-SA"/>
        </w:rPr>
        <w:t xml:space="preserve">II. </w:t>
      </w:r>
      <w:r w:rsidR="00084D3B" w:rsidRPr="00E12215">
        <w:rPr>
          <w:rFonts w:eastAsia="Times New Roman" w:cs="Times New Roman"/>
          <w:b/>
          <w:color w:val="000000"/>
          <w:szCs w:val="20"/>
          <w:lang w:eastAsia="ar-SA"/>
        </w:rPr>
        <w:t>D</w:t>
      </w:r>
      <w:r w:rsidR="00084D3B" w:rsidRPr="00E12215">
        <w:rPr>
          <w:rFonts w:cs="Times New Roman"/>
          <w:b/>
          <w:szCs w:val="20"/>
        </w:rPr>
        <w:t>oświadczenie zawodowe Projektanta branży drogowej:</w:t>
      </w:r>
      <w:r w:rsidR="0004762F" w:rsidRPr="00E12215">
        <w:rPr>
          <w:rFonts w:eastAsia="Times New Roman" w:cs="Times New Roman"/>
          <w:color w:val="000000"/>
          <w:szCs w:val="20"/>
          <w:lang w:eastAsia="ar-SA"/>
        </w:rPr>
        <w:t xml:space="preserve"> *</w:t>
      </w:r>
    </w:p>
    <w:p w:rsidR="0018344E" w:rsidRPr="00635957" w:rsidRDefault="009D3C95" w:rsidP="0018344E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 xml:space="preserve">wykonanie dwóch </w:t>
      </w:r>
      <w:r w:rsidR="00057D9B" w:rsidRPr="00E12215">
        <w:rPr>
          <w:rFonts w:cs="Times New Roman"/>
          <w:szCs w:val="20"/>
        </w:rPr>
        <w:t xml:space="preserve">wielobranżowych </w:t>
      </w:r>
      <w:r w:rsidRPr="00E12215">
        <w:rPr>
          <w:rFonts w:cs="Times New Roman"/>
          <w:szCs w:val="20"/>
        </w:rPr>
        <w:t>PFU lub dwóch wielobranżowych dokumentacji projektowych dotyczących (alternatywnie): remontu lub przebudowy lub budowy drogi wraz z uzyskaniem pozwolenia na budowę</w:t>
      </w:r>
      <w:r w:rsidR="00E0325E" w:rsidRPr="00E12215">
        <w:rPr>
          <w:rFonts w:cs="Times New Roman"/>
          <w:szCs w:val="20"/>
        </w:rPr>
        <w:t>,</w:t>
      </w:r>
    </w:p>
    <w:p w:rsidR="0018344E" w:rsidRPr="00635957" w:rsidRDefault="009D3C95" w:rsidP="0018344E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 xml:space="preserve">wykonanie trzech </w:t>
      </w:r>
      <w:r w:rsidR="00057D9B" w:rsidRPr="00E12215">
        <w:rPr>
          <w:rFonts w:cs="Times New Roman"/>
          <w:szCs w:val="20"/>
        </w:rPr>
        <w:t xml:space="preserve">wielobranżowych </w:t>
      </w:r>
      <w:r w:rsidRPr="00E12215">
        <w:rPr>
          <w:rFonts w:cs="Times New Roman"/>
          <w:szCs w:val="20"/>
        </w:rPr>
        <w:t xml:space="preserve">PFU lub trzech </w:t>
      </w:r>
      <w:r w:rsidRPr="00E12215">
        <w:rPr>
          <w:rFonts w:eastAsia="Times New Roman" w:cs="Times New Roman"/>
          <w:szCs w:val="20"/>
          <w:lang w:eastAsia="ar-SA"/>
        </w:rPr>
        <w:t>wielobranżowych dokumentacji projektowych dotyczących (alternatywnie): remontu lub przebudowy lub budowy drogi wraz z uzyskaniem pozwolenia na</w:t>
      </w:r>
      <w:r w:rsidRPr="00E12215">
        <w:rPr>
          <w:rFonts w:eastAsia="Times New Roman" w:cs="Times New Roman"/>
          <w:spacing w:val="46"/>
          <w:szCs w:val="20"/>
          <w:lang w:eastAsia="ar-SA"/>
        </w:rPr>
        <w:t xml:space="preserve"> </w:t>
      </w:r>
      <w:r w:rsidRPr="00E12215">
        <w:rPr>
          <w:rFonts w:eastAsia="Times New Roman" w:cs="Times New Roman"/>
          <w:szCs w:val="20"/>
          <w:lang w:eastAsia="ar-SA"/>
        </w:rPr>
        <w:t>budowę</w:t>
      </w:r>
      <w:r w:rsidR="00E0325E" w:rsidRPr="00E12215">
        <w:rPr>
          <w:rFonts w:cs="Times New Roman"/>
          <w:szCs w:val="20"/>
        </w:rPr>
        <w:t>,</w:t>
      </w:r>
    </w:p>
    <w:p w:rsidR="0018344E" w:rsidRPr="00635957" w:rsidRDefault="009D3C95" w:rsidP="0018344E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 xml:space="preserve">wykonanie czterech </w:t>
      </w:r>
      <w:r w:rsidR="00057D9B" w:rsidRPr="00E12215">
        <w:rPr>
          <w:rFonts w:cs="Times New Roman"/>
          <w:szCs w:val="20"/>
        </w:rPr>
        <w:t xml:space="preserve">wielobranżowych </w:t>
      </w:r>
      <w:r w:rsidRPr="00E12215">
        <w:rPr>
          <w:rFonts w:cs="Times New Roman"/>
          <w:szCs w:val="20"/>
        </w:rPr>
        <w:t>PFU lub czterech</w:t>
      </w:r>
      <w:r w:rsidRPr="00E12215">
        <w:rPr>
          <w:rFonts w:eastAsia="Times New Roman" w:cs="Times New Roman"/>
          <w:szCs w:val="20"/>
          <w:lang w:eastAsia="ar-SA"/>
        </w:rPr>
        <w:t xml:space="preserve"> wielobranżowych dokumentacji  projektowych dotyczących (alternatywnie): remontu lub przebudowy lub budowy drogi wraz z uzyskaniem pozwolenia na</w:t>
      </w:r>
      <w:r w:rsidRPr="00E12215">
        <w:rPr>
          <w:rFonts w:eastAsia="Times New Roman" w:cs="Times New Roman"/>
          <w:spacing w:val="46"/>
          <w:szCs w:val="20"/>
          <w:lang w:eastAsia="ar-SA"/>
        </w:rPr>
        <w:t xml:space="preserve"> </w:t>
      </w:r>
      <w:r w:rsidRPr="00E12215">
        <w:rPr>
          <w:rFonts w:eastAsia="Times New Roman" w:cs="Times New Roman"/>
          <w:szCs w:val="20"/>
          <w:lang w:eastAsia="ar-SA"/>
        </w:rPr>
        <w:t>budowę</w:t>
      </w:r>
      <w:r w:rsidR="00E0325E" w:rsidRPr="00E12215">
        <w:rPr>
          <w:rFonts w:cs="Times New Roman"/>
          <w:szCs w:val="20"/>
        </w:rPr>
        <w:t>,</w:t>
      </w:r>
    </w:p>
    <w:p w:rsidR="0018344E" w:rsidRPr="00635957" w:rsidRDefault="009D3C95" w:rsidP="0018344E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 xml:space="preserve">wykonanie pięciu </w:t>
      </w:r>
      <w:r w:rsidR="00057D9B" w:rsidRPr="00E12215">
        <w:rPr>
          <w:rFonts w:cs="Times New Roman"/>
          <w:szCs w:val="20"/>
        </w:rPr>
        <w:t xml:space="preserve">wielobranżowych </w:t>
      </w:r>
      <w:r w:rsidRPr="00E12215">
        <w:rPr>
          <w:rFonts w:cs="Times New Roman"/>
          <w:szCs w:val="20"/>
        </w:rPr>
        <w:t xml:space="preserve">PFU lub pięciu </w:t>
      </w:r>
      <w:r w:rsidRPr="00E12215">
        <w:rPr>
          <w:rFonts w:eastAsia="Times New Roman" w:cs="Times New Roman"/>
          <w:szCs w:val="20"/>
          <w:lang w:eastAsia="ar-SA"/>
        </w:rPr>
        <w:t>wielobranżowych dokumentacji  projektowych dotyczących (alternatywnie): remontu lub przebudowy lub budowy drogi wraz z uzyskaniem pozwolenia na</w:t>
      </w:r>
      <w:r w:rsidRPr="00E12215">
        <w:rPr>
          <w:rFonts w:eastAsia="Times New Roman" w:cs="Times New Roman"/>
          <w:spacing w:val="46"/>
          <w:szCs w:val="20"/>
          <w:lang w:eastAsia="ar-SA"/>
        </w:rPr>
        <w:t xml:space="preserve"> </w:t>
      </w:r>
      <w:r w:rsidRPr="00E12215">
        <w:rPr>
          <w:rFonts w:eastAsia="Times New Roman" w:cs="Times New Roman"/>
          <w:szCs w:val="20"/>
          <w:lang w:eastAsia="ar-SA"/>
        </w:rPr>
        <w:t>budowę</w:t>
      </w:r>
      <w:r w:rsidR="00E0325E" w:rsidRPr="00E12215">
        <w:rPr>
          <w:rFonts w:cs="Times New Roman"/>
          <w:szCs w:val="20"/>
        </w:rPr>
        <w:t>,</w:t>
      </w:r>
    </w:p>
    <w:p w:rsidR="009D3C95" w:rsidRPr="00E12215" w:rsidRDefault="009D3C95" w:rsidP="00BF60B1">
      <w:pPr>
        <w:pStyle w:val="Akapitzlist"/>
        <w:numPr>
          <w:ilvl w:val="0"/>
          <w:numId w:val="70"/>
        </w:numPr>
        <w:spacing w:after="0" w:line="240" w:lineRule="auto"/>
        <w:ind w:left="567" w:hanging="283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 xml:space="preserve">wykonaniu sześciu </w:t>
      </w:r>
      <w:r w:rsidR="00057D9B" w:rsidRPr="00E12215">
        <w:rPr>
          <w:rFonts w:cs="Times New Roman"/>
          <w:szCs w:val="20"/>
        </w:rPr>
        <w:t xml:space="preserve">wielobranżowych </w:t>
      </w:r>
      <w:r w:rsidRPr="00E12215">
        <w:rPr>
          <w:rFonts w:cs="Times New Roman"/>
          <w:szCs w:val="20"/>
        </w:rPr>
        <w:t xml:space="preserve">PFU i więcej, lub sześciu </w:t>
      </w:r>
      <w:r w:rsidRPr="00E12215">
        <w:rPr>
          <w:rFonts w:eastAsia="Times New Roman" w:cs="Times New Roman"/>
          <w:szCs w:val="20"/>
          <w:lang w:eastAsia="ar-SA"/>
        </w:rPr>
        <w:t>wielobranżowych dokumentacji projektowych i więcej, dotyczących (alternatywnie): remontu lub przebudowy lub budowy drogi wraz z uzyskaniem pozwolenia na</w:t>
      </w:r>
      <w:r w:rsidRPr="00E12215">
        <w:rPr>
          <w:rFonts w:eastAsia="Times New Roman" w:cs="Times New Roman"/>
          <w:spacing w:val="46"/>
          <w:szCs w:val="20"/>
          <w:lang w:eastAsia="ar-SA"/>
        </w:rPr>
        <w:t xml:space="preserve"> </w:t>
      </w:r>
      <w:r w:rsidRPr="00E12215">
        <w:rPr>
          <w:rFonts w:eastAsia="Times New Roman" w:cs="Times New Roman"/>
          <w:szCs w:val="20"/>
          <w:lang w:eastAsia="ar-SA"/>
        </w:rPr>
        <w:t>budowę</w:t>
      </w:r>
      <w:r w:rsidR="00E0325E" w:rsidRPr="00E12215">
        <w:rPr>
          <w:rFonts w:cs="Times New Roman"/>
          <w:szCs w:val="20"/>
        </w:rPr>
        <w:t>.</w:t>
      </w:r>
    </w:p>
    <w:p w:rsidR="00485FCC" w:rsidRPr="00234FCE" w:rsidRDefault="009B6F09" w:rsidP="00234FCE">
      <w:pPr>
        <w:suppressAutoHyphens/>
        <w:spacing w:after="0" w:line="240" w:lineRule="auto"/>
        <w:ind w:left="567"/>
        <w:jc w:val="both"/>
        <w:rPr>
          <w:rFonts w:eastAsia="Times New Roman" w:cs="Times New Roman"/>
          <w:color w:val="FF0000"/>
          <w:sz w:val="16"/>
          <w:szCs w:val="16"/>
          <w:lang w:eastAsia="ar-SA"/>
        </w:rPr>
      </w:pPr>
      <w:r w:rsidRPr="00234FCE">
        <w:rPr>
          <w:rFonts w:eastAsia="Times New Roman" w:cs="Times New Roman"/>
          <w:color w:val="FF0000"/>
          <w:sz w:val="16"/>
          <w:szCs w:val="16"/>
          <w:lang w:eastAsia="ar-SA"/>
        </w:rPr>
        <w:t>(właściwe</w:t>
      </w:r>
      <w:r w:rsidR="00F5109C" w:rsidRPr="00234FCE">
        <w:rPr>
          <w:rFonts w:eastAsia="Times New Roman" w:cs="Times New Roman"/>
          <w:color w:val="FF0000"/>
          <w:sz w:val="16"/>
          <w:szCs w:val="16"/>
          <w:lang w:eastAsia="ar-SA"/>
        </w:rPr>
        <w:t xml:space="preserve"> – </w:t>
      </w:r>
      <w:r w:rsidR="00F5109C" w:rsidRPr="00234FCE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234FCE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F5109C" w:rsidRPr="00234FCE">
        <w:rPr>
          <w:rFonts w:eastAsia="Times New Roman" w:cs="Times New Roman"/>
          <w:color w:val="FF0000"/>
          <w:sz w:val="16"/>
          <w:szCs w:val="16"/>
          <w:lang w:eastAsia="ar-SA"/>
        </w:rPr>
        <w:t>)*.</w:t>
      </w:r>
    </w:p>
    <w:p w:rsidR="0018344E" w:rsidRPr="000758C0" w:rsidRDefault="0018344E" w:rsidP="00485FCC">
      <w:pPr>
        <w:pStyle w:val="Akapitzlist"/>
        <w:tabs>
          <w:tab w:val="left" w:pos="709"/>
        </w:tabs>
        <w:spacing w:after="0" w:line="240" w:lineRule="auto"/>
        <w:ind w:left="709" w:hanging="709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  <w:u w:val="single"/>
        </w:rPr>
        <w:t>Uwaga</w:t>
      </w:r>
      <w:r w:rsidRPr="00E12215">
        <w:rPr>
          <w:rFonts w:cs="Times New Roman"/>
          <w:szCs w:val="20"/>
        </w:rPr>
        <w:t>:</w:t>
      </w:r>
      <w:r w:rsidR="00485FCC">
        <w:rPr>
          <w:rFonts w:cs="Times New Roman"/>
          <w:szCs w:val="20"/>
        </w:rPr>
        <w:t xml:space="preserve">  p</w:t>
      </w:r>
      <w:r w:rsidRPr="00E12215">
        <w:rPr>
          <w:rFonts w:cs="Times New Roman"/>
          <w:szCs w:val="20"/>
        </w:rPr>
        <w:t>rzedmiotowe kryterium bę</w:t>
      </w:r>
      <w:r w:rsidR="00485FCC">
        <w:rPr>
          <w:rFonts w:cs="Times New Roman"/>
          <w:szCs w:val="20"/>
        </w:rPr>
        <w:t>dzie rozpatrywane na podstawie O</w:t>
      </w:r>
      <w:r w:rsidRPr="00E12215">
        <w:rPr>
          <w:rFonts w:cs="Times New Roman"/>
          <w:szCs w:val="20"/>
        </w:rPr>
        <w:t>świadcze</w:t>
      </w:r>
      <w:r w:rsidR="00A30954" w:rsidRPr="00E12215">
        <w:rPr>
          <w:rFonts w:cs="Times New Roman"/>
          <w:szCs w:val="20"/>
        </w:rPr>
        <w:t>nia złożonego przez wykonawcę w </w:t>
      </w:r>
      <w:r w:rsidR="00485FCC">
        <w:rPr>
          <w:rFonts w:cs="Times New Roman"/>
          <w:szCs w:val="20"/>
        </w:rPr>
        <w:t>„Form</w:t>
      </w:r>
      <w:r w:rsidR="006837A3">
        <w:rPr>
          <w:rFonts w:cs="Times New Roman"/>
          <w:szCs w:val="20"/>
        </w:rPr>
        <w:t>ularzu ofertowym</w:t>
      </w:r>
      <w:r w:rsidR="00485FCC">
        <w:rPr>
          <w:rFonts w:cs="Times New Roman"/>
          <w:szCs w:val="20"/>
        </w:rPr>
        <w:t>”</w:t>
      </w:r>
    </w:p>
    <w:p w:rsidR="0018344E" w:rsidRPr="00E12215" w:rsidRDefault="0018344E" w:rsidP="0018344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  <w:u w:val="single"/>
        </w:rPr>
        <w:t>Uwaga</w:t>
      </w:r>
      <w:r w:rsidRPr="00E12215">
        <w:rPr>
          <w:rFonts w:cs="Times New Roman"/>
          <w:szCs w:val="20"/>
        </w:rPr>
        <w:t>:</w:t>
      </w:r>
    </w:p>
    <w:p w:rsidR="0018344E" w:rsidRPr="00E12215" w:rsidRDefault="0018344E" w:rsidP="00BF60B1">
      <w:pPr>
        <w:pStyle w:val="Akapitzlist"/>
        <w:numPr>
          <w:ilvl w:val="0"/>
          <w:numId w:val="72"/>
        </w:numPr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>ocenie podlegać będzie jedynie osoba przewidziana do pełnienia funkcji Projektanta branży drogo</w:t>
      </w:r>
      <w:r w:rsidR="006837A3">
        <w:rPr>
          <w:rFonts w:cs="Times New Roman"/>
          <w:szCs w:val="20"/>
        </w:rPr>
        <w:t>wej wskazana w Formularzu ofertowym</w:t>
      </w:r>
      <w:r w:rsidRPr="00E12215">
        <w:rPr>
          <w:rFonts w:cs="Times New Roman"/>
          <w:szCs w:val="20"/>
        </w:rPr>
        <w:t>,</w:t>
      </w:r>
    </w:p>
    <w:p w:rsidR="0018344E" w:rsidRPr="00E12215" w:rsidRDefault="0018344E" w:rsidP="00BF60B1">
      <w:pPr>
        <w:pStyle w:val="Akapitzlist"/>
        <w:numPr>
          <w:ilvl w:val="0"/>
          <w:numId w:val="72"/>
        </w:numPr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>jeżeli w trakcie składania uzupełnień i wyjaśnień wykonawca dokona zmian</w:t>
      </w:r>
      <w:r w:rsidR="00372C4F">
        <w:rPr>
          <w:rFonts w:cs="Times New Roman"/>
          <w:szCs w:val="20"/>
        </w:rPr>
        <w:t xml:space="preserve"> w załączniku „Wykaz osób</w:t>
      </w:r>
      <w:r w:rsidRPr="00E12215">
        <w:rPr>
          <w:rFonts w:cs="Times New Roman"/>
          <w:szCs w:val="20"/>
        </w:rPr>
        <w:t xml:space="preserve">” osoby na stanowisku Projektanta branży drogowej to odpowiednio w tym kryterium oferta </w:t>
      </w:r>
      <w:r w:rsidRPr="00E12215">
        <w:rPr>
          <w:rFonts w:cs="Times New Roman"/>
          <w:szCs w:val="20"/>
          <w:u w:val="single"/>
        </w:rPr>
        <w:t>otrzyma 0 pkt</w:t>
      </w:r>
      <w:r w:rsidRPr="00E12215">
        <w:rPr>
          <w:rFonts w:cs="Times New Roman"/>
          <w:szCs w:val="20"/>
        </w:rPr>
        <w:t>.,</w:t>
      </w:r>
    </w:p>
    <w:p w:rsidR="0018344E" w:rsidRPr="00E12215" w:rsidRDefault="0018344E" w:rsidP="00BF60B1">
      <w:pPr>
        <w:pStyle w:val="Akapitzlist"/>
        <w:numPr>
          <w:ilvl w:val="0"/>
          <w:numId w:val="72"/>
        </w:numPr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>w przypadku zamiany osoby Projektanta branży drogowej w trakcie realizacji umowy zamawiający nie zezwoli na zmianę na osobę o niższym doświadczeniu niż wykazane w ofercie wykonawcy, tzn. nieodpowiadające wykazanym progom punktowym,</w:t>
      </w:r>
    </w:p>
    <w:p w:rsidR="008D2F23" w:rsidRDefault="0018344E" w:rsidP="00635957">
      <w:pPr>
        <w:pStyle w:val="Akapitzlist"/>
        <w:numPr>
          <w:ilvl w:val="0"/>
          <w:numId w:val="72"/>
        </w:numPr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  <w:r w:rsidRPr="00E12215">
        <w:rPr>
          <w:rFonts w:cs="Times New Roman"/>
          <w:szCs w:val="20"/>
        </w:rPr>
        <w:t>wykazane w ofercie doświadczenie powinno obejmować tylko te zadania, które określają wymagania zamawiającego.</w:t>
      </w:r>
    </w:p>
    <w:p w:rsidR="00234FCE" w:rsidRPr="00635957" w:rsidRDefault="00234FCE" w:rsidP="00234FCE">
      <w:pPr>
        <w:pStyle w:val="Akapitzlist"/>
        <w:tabs>
          <w:tab w:val="left" w:pos="2127"/>
        </w:tabs>
        <w:spacing w:after="0" w:line="240" w:lineRule="auto"/>
        <w:ind w:left="567"/>
        <w:jc w:val="both"/>
        <w:rPr>
          <w:rFonts w:cs="Times New Roman"/>
          <w:szCs w:val="20"/>
        </w:rPr>
      </w:pPr>
    </w:p>
    <w:p w:rsidR="00F5109C" w:rsidRPr="00E12215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E12215">
        <w:rPr>
          <w:rFonts w:eastAsia="Times New Roman" w:cs="Times New Roman"/>
          <w:b/>
          <w:color w:val="000000"/>
          <w:szCs w:val="20"/>
          <w:lang w:eastAsia="ar-SA"/>
        </w:rPr>
        <w:t>III. Płatność</w:t>
      </w:r>
    </w:p>
    <w:p w:rsidR="00372C4F" w:rsidRDefault="00F5109C" w:rsidP="00234FCE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pl-PL"/>
        </w:rPr>
      </w:pP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p</w:t>
      </w:r>
      <w:r w:rsidR="0056117F" w:rsidRPr="00E12215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E12215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E12215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E12215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E12215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234FCE" w:rsidRPr="00E12215" w:rsidRDefault="00234FCE" w:rsidP="00234FCE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pl-PL"/>
        </w:rPr>
      </w:pPr>
    </w:p>
    <w:p w:rsidR="00EE4798" w:rsidRPr="00E12215" w:rsidRDefault="00EE4798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 w:rsidRPr="00E12215">
        <w:rPr>
          <w:rFonts w:eastAsia="Times New Roman" w:cs="Times New Roman"/>
          <w:b/>
          <w:bCs/>
          <w:iCs/>
          <w:szCs w:val="20"/>
          <w:lang w:eastAsia="zh-CN"/>
        </w:rPr>
        <w:t>III. Oświadczamy, że: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zamówienia </w:t>
      </w:r>
      <w:r w:rsidR="006E0A2C" w:rsidRPr="00E12215">
        <w:rPr>
          <w:rFonts w:eastAsia="Arial" w:cs="Times New Roman"/>
          <w:bCs/>
          <w:kern w:val="1"/>
          <w:szCs w:val="20"/>
          <w:u w:val="single"/>
          <w:lang w:eastAsia="zh-CN" w:bidi="hi-IN"/>
        </w:rPr>
        <w:t>w ciągu 5 miesi</w:t>
      </w:r>
      <w:r w:rsidR="00483432" w:rsidRPr="00E12215">
        <w:rPr>
          <w:rFonts w:eastAsia="Arial" w:cs="Times New Roman"/>
          <w:bCs/>
          <w:kern w:val="1"/>
          <w:szCs w:val="20"/>
          <w:u w:val="single"/>
          <w:lang w:eastAsia="zh-CN" w:bidi="hi-IN"/>
        </w:rPr>
        <w:t>ęcy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umowy.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oraz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E12215">
        <w:rPr>
          <w:rFonts w:eastAsia="Arial" w:cs="Times New Roman"/>
          <w:kern w:val="1"/>
          <w:szCs w:val="20"/>
          <w:lang w:eastAsia="zh-CN" w:bidi="hi-IN"/>
        </w:rPr>
        <w:t>ach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635957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 w:rsidRPr="00E1221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 w:rsidRPr="00E12215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E12215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635957" w:rsidRPr="00E12215" w:rsidRDefault="00635957" w:rsidP="00635957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8E6B75" w:rsidRPr="00635957" w:rsidRDefault="00B37D9C" w:rsidP="00635957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lastRenderedPageBreak/>
        <w:t>Jestem</w:t>
      </w:r>
      <w:r w:rsidR="00FC7046" w:rsidRPr="00FC7046">
        <w:rPr>
          <w:rFonts w:eastAsia="Times New Roman" w:cs="Times New Roman"/>
          <w:bCs/>
          <w:kern w:val="3"/>
          <w:szCs w:val="20"/>
          <w:vertAlign w:val="superscript"/>
          <w:lang w:eastAsia="zh-CN"/>
        </w:rPr>
        <w:t>3</w:t>
      </w:r>
      <w:r w:rsidRPr="00B37D9C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2660" w:type="dxa"/>
        <w:tblLook w:val="04A0"/>
      </w:tblPr>
      <w:tblGrid>
        <w:gridCol w:w="4819"/>
        <w:gridCol w:w="993"/>
      </w:tblGrid>
      <w:tr w:rsidR="00B37D9C" w:rsidTr="00D67270">
        <w:tc>
          <w:tcPr>
            <w:tcW w:w="4819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D67270">
        <w:tc>
          <w:tcPr>
            <w:tcW w:w="4819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D67270">
        <w:tc>
          <w:tcPr>
            <w:tcW w:w="4819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D67270">
        <w:tc>
          <w:tcPr>
            <w:tcW w:w="4819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dużym przedsiębiorstwem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D67270">
        <w:tc>
          <w:tcPr>
            <w:tcW w:w="4819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D67270">
        <w:tc>
          <w:tcPr>
            <w:tcW w:w="4819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7D9C" w:rsidTr="00D67270">
        <w:tc>
          <w:tcPr>
            <w:tcW w:w="4819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993" w:type="dxa"/>
            <w:shd w:val="clear" w:color="auto" w:fill="auto"/>
          </w:tcPr>
          <w:p w:rsidR="00B37D9C" w:rsidRDefault="00B37D9C" w:rsidP="008E6B75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8E6B75" w:rsidRPr="00635957" w:rsidRDefault="00B37D9C" w:rsidP="00635957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7D9C" w:rsidRPr="00EB2CA6" w:rsidRDefault="00B37D9C" w:rsidP="00EB2CA6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B2CA6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członkowskiego Unii Europejskiej: TAK / NIE </w:t>
      </w:r>
      <w:r w:rsidRPr="00EB2CA6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zakreślić).</w:t>
      </w:r>
    </w:p>
    <w:p w:rsidR="008E6B75" w:rsidRPr="00EB2CA6" w:rsidRDefault="00B37D9C" w:rsidP="00EB2CA6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37D9C">
        <w:rPr>
          <w:rFonts w:eastAsia="Times New Roman" w:cs="Times New Roman"/>
          <w:bCs/>
          <w:kern w:val="3"/>
          <w:szCs w:val="20"/>
          <w:lang w:eastAsia="zh-CN"/>
        </w:rPr>
        <w:t xml:space="preserve">Pochodzę z innego państwa nie będącego członkiem Unii Europejskiej: TAK / NIE </w:t>
      </w:r>
      <w:r w:rsidRPr="006620FD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</w:t>
      </w:r>
      <w:r w:rsidRPr="00B37D9C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odpowiednie zakreślić).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 w:rsidRPr="00E12215">
        <w:rPr>
          <w:rFonts w:eastAsia="Arial" w:cs="Times New Roman"/>
          <w:kern w:val="1"/>
          <w:szCs w:val="20"/>
          <w:lang w:eastAsia="zh-CN" w:bidi="hi-IN"/>
        </w:rPr>
        <w:t>,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E12215" w:rsidRDefault="00DF1174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cs="Times New Roman"/>
          <w:szCs w:val="20"/>
        </w:rPr>
        <w:t>Projektowane postanowienia umowy</w:t>
      </w:r>
      <w:r w:rsidRPr="00E12215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D57D30" w:rsidRPr="00E12215" w:rsidRDefault="00EE4798" w:rsidP="00BF60B1">
      <w:pPr>
        <w:widowControl w:val="0"/>
        <w:numPr>
          <w:ilvl w:val="3"/>
          <w:numId w:val="19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510424" w:rsidRPr="00E12215" w:rsidRDefault="00510424" w:rsidP="0010762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E12215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E12215" w:rsidRDefault="00EE4798" w:rsidP="00BF60B1">
      <w:pPr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E12215">
        <w:rPr>
          <w:rFonts w:eastAsia="Century Gothic" w:cs="Times New Roman"/>
          <w:szCs w:val="20"/>
          <w:lang w:eastAsia="pl-PL"/>
        </w:rPr>
        <w:t>Osobą odpowiedzialną za realiz</w:t>
      </w:r>
      <w:r w:rsidR="0056117F" w:rsidRPr="00E12215">
        <w:rPr>
          <w:rFonts w:eastAsia="Century Gothic" w:cs="Times New Roman"/>
          <w:szCs w:val="20"/>
          <w:lang w:eastAsia="pl-PL"/>
        </w:rPr>
        <w:t>ację  umowy ze strony w</w:t>
      </w:r>
      <w:r w:rsidRPr="00E12215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 w:rsidRPr="00E12215">
        <w:rPr>
          <w:rFonts w:eastAsia="Century Gothic" w:cs="Times New Roman"/>
          <w:szCs w:val="20"/>
          <w:lang w:eastAsia="pl-PL"/>
        </w:rPr>
        <w:t xml:space="preserve"> </w:t>
      </w:r>
      <w:r w:rsidRPr="00E12215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E12215" w:rsidRDefault="00D60C2C" w:rsidP="00BF60B1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pl-PL"/>
        </w:rPr>
        <w:t>Usługa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EE4798" w:rsidRPr="00E12215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EE4798" w:rsidRPr="00E12215">
        <w:rPr>
          <w:rFonts w:eastAsia="Times New Roman" w:cs="Times New Roman"/>
          <w:szCs w:val="20"/>
          <w:lang w:eastAsia="zh-CN"/>
        </w:rPr>
        <w:t>……..……………...............</w:t>
      </w:r>
      <w:r w:rsidR="00EE4798" w:rsidRPr="00E12215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E12215">
        <w:rPr>
          <w:rFonts w:eastAsia="Times New Roman" w:cs="Times New Roman"/>
          <w:szCs w:val="20"/>
          <w:lang w:eastAsia="zh-CN"/>
        </w:rPr>
        <w:t xml:space="preserve"> </w:t>
      </w:r>
      <w:r w:rsidR="00EE4798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EE4798"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E1221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E1221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należy wpisać,</w:t>
      </w:r>
    </w:p>
    <w:p w:rsidR="00EE4798" w:rsidRPr="00E12215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Cs w:val="20"/>
          <w:lang w:eastAsia="zh-CN"/>
        </w:rPr>
      </w:pPr>
      <w:r w:rsidRPr="00E12215">
        <w:rPr>
          <w:rFonts w:eastAsia="SimSun" w:cs="Times New Roman"/>
          <w:kern w:val="1"/>
          <w:szCs w:val="20"/>
          <w:vertAlign w:val="superscript"/>
          <w:lang w:eastAsia="zh-CN"/>
        </w:rPr>
        <w:t>2)</w:t>
      </w:r>
      <w:r w:rsidR="00EA6C51" w:rsidRPr="00E1221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E12215">
        <w:rPr>
          <w:rFonts w:eastAsia="SimSun" w:cs="Times New Roman"/>
          <w:bCs/>
          <w:kern w:val="1"/>
          <w:szCs w:val="20"/>
          <w:lang w:eastAsia="zh-CN"/>
        </w:rPr>
        <w:t>z dokładnością do dwóch miejsc po przecinku,</w:t>
      </w:r>
    </w:p>
    <w:p w:rsidR="00EE4798" w:rsidRPr="00E12215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Cs w:val="20"/>
          <w:lang w:eastAsia="zh-CN"/>
        </w:rPr>
      </w:pPr>
      <w:r w:rsidRPr="00E12215">
        <w:rPr>
          <w:rFonts w:eastAsia="Times New Roman" w:cs="Times New Roman"/>
          <w:kern w:val="1"/>
          <w:szCs w:val="20"/>
          <w:vertAlign w:val="superscript"/>
          <w:lang w:eastAsia="zh-CN"/>
        </w:rPr>
        <w:t>3)</w:t>
      </w:r>
      <w:r w:rsidRPr="00E12215">
        <w:rPr>
          <w:rFonts w:eastAsia="Times New Roman" w:cs="Times New Roman"/>
          <w:bCs/>
          <w:i/>
          <w:kern w:val="1"/>
          <w:szCs w:val="20"/>
          <w:lang w:eastAsia="zh-CN"/>
        </w:rPr>
        <w:t xml:space="preserve"> 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należy niepotrzebne skreślić. 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Cs w:val="20"/>
          <w:lang w:eastAsia="zh-CN"/>
        </w:rPr>
      </w:pP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kern w:val="1"/>
          <w:szCs w:val="20"/>
          <w:lang w:eastAsia="zh-CN"/>
        </w:rPr>
        <w:t>ykonawca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 xml:space="preserve"> nie dokona skreśle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nia z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amawiający uzna, że obowi</w:t>
      </w:r>
      <w:r w:rsidR="0056117F" w:rsidRPr="00E12215">
        <w:rPr>
          <w:rFonts w:eastAsia="Times New Roman" w:cs="Times New Roman"/>
          <w:bCs/>
          <w:kern w:val="1"/>
          <w:szCs w:val="20"/>
          <w:lang w:eastAsia="zh-CN"/>
        </w:rPr>
        <w:t>ązek podatkowy leży po stronie w</w:t>
      </w:r>
      <w:r w:rsidRPr="00E12215">
        <w:rPr>
          <w:rFonts w:eastAsia="Times New Roman" w:cs="Times New Roman"/>
          <w:bCs/>
          <w:kern w:val="1"/>
          <w:szCs w:val="20"/>
          <w:lang w:eastAsia="zh-CN"/>
        </w:rPr>
        <w:t>ykonawcy,</w:t>
      </w:r>
    </w:p>
    <w:p w:rsidR="00EE4798" w:rsidRPr="00E12215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 xml:space="preserve">- jeżeli 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w</w:t>
      </w:r>
      <w:r w:rsidR="006D0CBD" w:rsidRPr="00E12215">
        <w:rPr>
          <w:rFonts w:eastAsia="Times New Roman" w:cs="Times New Roman"/>
          <w:bCs/>
          <w:szCs w:val="20"/>
          <w:lang w:eastAsia="zh-CN"/>
        </w:rPr>
        <w:t>ykonawca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 xml:space="preserve"> nie dokona </w:t>
      </w:r>
      <w:r w:rsidR="00B37D9C">
        <w:rPr>
          <w:rFonts w:eastAsia="Times New Roman" w:cs="Times New Roman"/>
          <w:bCs/>
          <w:szCs w:val="20"/>
          <w:lang w:eastAsia="zh-CN"/>
        </w:rPr>
        <w:t>zaznaczenia</w:t>
      </w:r>
      <w:r w:rsidR="0056117F" w:rsidRPr="00E12215">
        <w:rPr>
          <w:rFonts w:eastAsia="Times New Roman" w:cs="Times New Roman"/>
          <w:bCs/>
          <w:szCs w:val="20"/>
          <w:lang w:eastAsia="zh-CN"/>
        </w:rPr>
        <w:t>, z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amawiający uzna, że nie jest on ani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mikro ani </w:t>
      </w:r>
      <w:r w:rsidRPr="00E12215">
        <w:rPr>
          <w:rFonts w:eastAsia="Times New Roman" w:cs="Times New Roman"/>
          <w:bCs/>
          <w:szCs w:val="20"/>
          <w:lang w:eastAsia="zh-CN"/>
        </w:rPr>
        <w:t xml:space="preserve">małym ani średnim 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ani duży </w:t>
      </w:r>
      <w:r w:rsidRPr="00E12215">
        <w:rPr>
          <w:rFonts w:eastAsia="Times New Roman" w:cs="Times New Roman"/>
          <w:bCs/>
          <w:szCs w:val="20"/>
          <w:lang w:eastAsia="zh-CN"/>
        </w:rPr>
        <w:t>przedsiębiorcą,</w:t>
      </w:r>
      <w:r w:rsidR="00B37D9C">
        <w:rPr>
          <w:rFonts w:eastAsia="Times New Roman" w:cs="Times New Roman"/>
          <w:bCs/>
          <w:szCs w:val="20"/>
          <w:lang w:eastAsia="zh-CN"/>
        </w:rPr>
        <w:t xml:space="preserve"> nie prowadzi jednoosobowej działalności gospodarczej, itp.</w:t>
      </w:r>
    </w:p>
    <w:p w:rsidR="00EE4798" w:rsidRPr="00E12215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Cs w:val="20"/>
          <w:lang w:eastAsia="pl-PL" w:bidi="hi-IN"/>
        </w:rPr>
      </w:pPr>
      <w:r w:rsidRPr="00E12215">
        <w:rPr>
          <w:rFonts w:eastAsia="Arial" w:cs="Times New Roman"/>
          <w:kern w:val="1"/>
          <w:szCs w:val="20"/>
          <w:vertAlign w:val="superscript"/>
          <w:lang w:eastAsia="zh-CN" w:bidi="hi-IN"/>
        </w:rPr>
        <w:t>4)</w:t>
      </w:r>
      <w:r w:rsidR="00EA6C51" w:rsidRPr="00E12215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niepotrzebne skreślić. Jeżeli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dokona skreślenia i ni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e wypełni pkt IV ppkt 3, z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amawiający uzna, że 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w</w:t>
      </w:r>
      <w:r w:rsidR="006D0CBD" w:rsidRPr="00E12215">
        <w:rPr>
          <w:rFonts w:eastAsia="ArialNarrow" w:cs="Times New Roman"/>
          <w:kern w:val="1"/>
          <w:szCs w:val="20"/>
          <w:lang w:eastAsia="pl-PL" w:bidi="hi-IN"/>
        </w:rPr>
        <w:t>ykonawca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 xml:space="preserve"> nie zamier</w:t>
      </w:r>
      <w:r w:rsidR="00D05306" w:rsidRPr="00E12215">
        <w:rPr>
          <w:rFonts w:eastAsia="ArialNarrow" w:cs="Times New Roman"/>
          <w:kern w:val="1"/>
          <w:szCs w:val="20"/>
          <w:lang w:eastAsia="pl-PL" w:bidi="hi-IN"/>
        </w:rPr>
        <w:t>za powierzyć części zamówienia p</w:t>
      </w:r>
      <w:r w:rsidRPr="00E12215">
        <w:rPr>
          <w:rFonts w:eastAsia="ArialNarrow" w:cs="Times New Roman"/>
          <w:kern w:val="1"/>
          <w:szCs w:val="20"/>
          <w:lang w:eastAsia="pl-PL" w:bidi="hi-IN"/>
        </w:rPr>
        <w:t>odwykonawcom</w:t>
      </w:r>
    </w:p>
    <w:p w:rsidR="003A7DAF" w:rsidRPr="00E12215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E12215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E12215">
        <w:rPr>
          <w:rFonts w:eastAsia="Calibri" w:cs="Times New Roman"/>
          <w:b/>
          <w:bCs/>
          <w:szCs w:val="20"/>
        </w:rPr>
        <w:t>Oświadczamy, że</w:t>
      </w:r>
      <w:r w:rsidRPr="00E12215">
        <w:rPr>
          <w:rFonts w:eastAsia="Calibri" w:cs="Times New Roman"/>
          <w:szCs w:val="20"/>
        </w:rPr>
        <w:t xml:space="preserve"> wypełniliśmy obowiązki informacyjne prz</w:t>
      </w:r>
      <w:r w:rsidR="003A7DAF" w:rsidRPr="00E12215">
        <w:rPr>
          <w:rFonts w:eastAsia="Calibri" w:cs="Times New Roman"/>
          <w:szCs w:val="20"/>
        </w:rPr>
        <w:t>ewidziane w art. 13 lub art. 14 </w:t>
      </w:r>
      <w:r w:rsidRPr="00E12215">
        <w:rPr>
          <w:rFonts w:eastAsia="Calibri" w:cs="Times New Roman"/>
          <w:szCs w:val="20"/>
        </w:rPr>
        <w:t>RODO</w:t>
      </w:r>
      <w:r w:rsidRPr="00E12215">
        <w:rPr>
          <w:rFonts w:eastAsia="Calibri" w:cs="Times New Roman"/>
          <w:szCs w:val="20"/>
          <w:vertAlign w:val="superscript"/>
        </w:rPr>
        <w:t>1)</w:t>
      </w:r>
      <w:r w:rsidRPr="00E12215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 w:rsidRPr="00E12215">
        <w:rPr>
          <w:rFonts w:eastAsia="Calibri" w:cs="Times New Roman"/>
          <w:szCs w:val="20"/>
        </w:rPr>
        <w:t>skaliśmy w celu ubiegania się o </w:t>
      </w:r>
      <w:r w:rsidRPr="00E12215">
        <w:rPr>
          <w:rFonts w:eastAsia="Calibri" w:cs="Times New Roman"/>
          <w:szCs w:val="20"/>
        </w:rPr>
        <w:t>udzielenie zamówienia publicznego w niniejszym postępowaniu</w:t>
      </w:r>
      <w:r w:rsidRPr="00E12215">
        <w:rPr>
          <w:rFonts w:eastAsia="Calibri" w:cs="Times New Roman"/>
          <w:szCs w:val="20"/>
          <w:vertAlign w:val="superscript"/>
        </w:rPr>
        <w:t>2)</w:t>
      </w:r>
      <w:r w:rsidRPr="00E12215">
        <w:rPr>
          <w:rFonts w:eastAsia="Calibri" w:cs="Times New Roman"/>
          <w:szCs w:val="20"/>
        </w:rPr>
        <w:t>.</w:t>
      </w:r>
    </w:p>
    <w:p w:rsidR="00EE4798" w:rsidRPr="00E12215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E12215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E12215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E12215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E12215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6D0CBD"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E12215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82A53" w:rsidRDefault="00482A5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6F0344" w:rsidRPr="00E12215" w:rsidRDefault="006F034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Pr="00E12215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 w:rsidRPr="00E12215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3E640F" w:rsidRPr="00E12215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85068" w:rsidRPr="00E12215" w:rsidRDefault="0068506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685068" w:rsidRPr="00E12215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38016" w15:done="0"/>
  <w15:commentEx w15:paraId="3B65A1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38016" w16cid:durableId="2433BF18"/>
  <w16cid:commentId w16cid:paraId="3B65A109" w16cid:durableId="2433BF3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58" w:rsidRDefault="00862658">
      <w:pPr>
        <w:spacing w:after="0" w:line="240" w:lineRule="auto"/>
      </w:pPr>
      <w:r>
        <w:separator/>
      </w:r>
    </w:p>
  </w:endnote>
  <w:endnote w:type="continuationSeparator" w:id="0">
    <w:p w:rsidR="00862658" w:rsidRDefault="0086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60" w:rsidRDefault="007A2C9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1C1260">
      <w:rPr>
        <w:szCs w:val="20"/>
      </w:rPr>
      <w:instrText xml:space="preserve"> PAGE </w:instrText>
    </w:r>
    <w:r>
      <w:rPr>
        <w:szCs w:val="20"/>
      </w:rPr>
      <w:fldChar w:fldCharType="separate"/>
    </w:r>
    <w:r w:rsidR="000F6AA1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58" w:rsidRDefault="00862658">
      <w:pPr>
        <w:spacing w:after="0" w:line="240" w:lineRule="auto"/>
      </w:pPr>
      <w:r>
        <w:separator/>
      </w:r>
    </w:p>
  </w:footnote>
  <w:footnote w:type="continuationSeparator" w:id="0">
    <w:p w:rsidR="00862658" w:rsidRDefault="0086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1137D8"/>
    <w:multiLevelType w:val="hybridMultilevel"/>
    <w:tmpl w:val="22F207E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C00727"/>
    <w:multiLevelType w:val="hybridMultilevel"/>
    <w:tmpl w:val="18B8966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8A3155"/>
    <w:multiLevelType w:val="hybridMultilevel"/>
    <w:tmpl w:val="7AE66234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3E3990"/>
    <w:multiLevelType w:val="hybridMultilevel"/>
    <w:tmpl w:val="13E0DE7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E12429"/>
    <w:multiLevelType w:val="hybridMultilevel"/>
    <w:tmpl w:val="C24A0198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037005FF"/>
    <w:multiLevelType w:val="hybridMultilevel"/>
    <w:tmpl w:val="766C9EB2"/>
    <w:lvl w:ilvl="0" w:tplc="39B2AD2C">
      <w:start w:val="1"/>
      <w:numFmt w:val="decimal"/>
      <w:lvlText w:val="%1)"/>
      <w:lvlJc w:val="left"/>
      <w:pPr>
        <w:ind w:left="284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03D408D2"/>
    <w:multiLevelType w:val="hybridMultilevel"/>
    <w:tmpl w:val="F2E251D8"/>
    <w:lvl w:ilvl="0" w:tplc="39B2AD2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F83A77"/>
    <w:multiLevelType w:val="hybridMultilevel"/>
    <w:tmpl w:val="7382B6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3F0ED2"/>
    <w:multiLevelType w:val="hybridMultilevel"/>
    <w:tmpl w:val="7D2445F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1A40EF"/>
    <w:multiLevelType w:val="hybridMultilevel"/>
    <w:tmpl w:val="C55AC26E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FA6761"/>
    <w:multiLevelType w:val="hybridMultilevel"/>
    <w:tmpl w:val="827441D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342074"/>
    <w:multiLevelType w:val="hybridMultilevel"/>
    <w:tmpl w:val="700AD37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3A1093"/>
    <w:multiLevelType w:val="hybridMultilevel"/>
    <w:tmpl w:val="EF88F2BA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1566C0"/>
    <w:multiLevelType w:val="hybridMultilevel"/>
    <w:tmpl w:val="59F2F2C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CB5E85"/>
    <w:multiLevelType w:val="hybridMultilevel"/>
    <w:tmpl w:val="BB4AB5F8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E90A2E"/>
    <w:multiLevelType w:val="hybridMultilevel"/>
    <w:tmpl w:val="576E69A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5259B5"/>
    <w:multiLevelType w:val="hybridMultilevel"/>
    <w:tmpl w:val="5DE2422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1">
    <w:nsid w:val="24602F5D"/>
    <w:multiLevelType w:val="hybridMultilevel"/>
    <w:tmpl w:val="95DCADA2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5A86AA9"/>
    <w:multiLevelType w:val="hybridMultilevel"/>
    <w:tmpl w:val="388A53E8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4542F1"/>
    <w:multiLevelType w:val="hybridMultilevel"/>
    <w:tmpl w:val="BF244C6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BA34CFC"/>
    <w:multiLevelType w:val="hybridMultilevel"/>
    <w:tmpl w:val="D656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D5D7973"/>
    <w:multiLevelType w:val="hybridMultilevel"/>
    <w:tmpl w:val="05CEF580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2E91346C"/>
    <w:multiLevelType w:val="hybridMultilevel"/>
    <w:tmpl w:val="8D8CB420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0BA1495"/>
    <w:multiLevelType w:val="hybridMultilevel"/>
    <w:tmpl w:val="5194FD6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EADE024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CEA2606"/>
    <w:multiLevelType w:val="hybridMultilevel"/>
    <w:tmpl w:val="EE5CEAC8"/>
    <w:lvl w:ilvl="0" w:tplc="572A6E54">
      <w:start w:val="1"/>
      <w:numFmt w:val="decimal"/>
      <w:lvlText w:val="%1)"/>
      <w:lvlJc w:val="left"/>
      <w:pPr>
        <w:ind w:left="185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>
    <w:nsid w:val="4168699A"/>
    <w:multiLevelType w:val="hybridMultilevel"/>
    <w:tmpl w:val="2A0EB4E2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433D3AAA"/>
    <w:multiLevelType w:val="hybridMultilevel"/>
    <w:tmpl w:val="AD368E3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152B9"/>
    <w:multiLevelType w:val="hybridMultilevel"/>
    <w:tmpl w:val="A008CDD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420312"/>
    <w:multiLevelType w:val="hybridMultilevel"/>
    <w:tmpl w:val="D346B80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29107D"/>
    <w:multiLevelType w:val="hybridMultilevel"/>
    <w:tmpl w:val="6A9EAF7C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90D3B88"/>
    <w:multiLevelType w:val="hybridMultilevel"/>
    <w:tmpl w:val="40E61946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1F600F9"/>
    <w:multiLevelType w:val="hybridMultilevel"/>
    <w:tmpl w:val="52A26708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286B9B"/>
    <w:multiLevelType w:val="hybridMultilevel"/>
    <w:tmpl w:val="B41E925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3F5B92"/>
    <w:multiLevelType w:val="hybridMultilevel"/>
    <w:tmpl w:val="58F2AECC"/>
    <w:lvl w:ilvl="0" w:tplc="7178743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2A1B6B"/>
    <w:multiLevelType w:val="hybridMultilevel"/>
    <w:tmpl w:val="3D8A255E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3A90B69"/>
    <w:multiLevelType w:val="hybridMultilevel"/>
    <w:tmpl w:val="ED1E5AA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392256"/>
    <w:multiLevelType w:val="hybridMultilevel"/>
    <w:tmpl w:val="FC607CB4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F339B8"/>
    <w:multiLevelType w:val="hybridMultilevel"/>
    <w:tmpl w:val="16A4EB1E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DD3C80"/>
    <w:multiLevelType w:val="hybridMultilevel"/>
    <w:tmpl w:val="5CFEDDC0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FF1DCE"/>
    <w:multiLevelType w:val="hybridMultilevel"/>
    <w:tmpl w:val="2B945122"/>
    <w:lvl w:ilvl="0" w:tplc="BE1837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742C009C"/>
    <w:multiLevelType w:val="hybridMultilevel"/>
    <w:tmpl w:val="F8E62A5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761300"/>
    <w:multiLevelType w:val="hybridMultilevel"/>
    <w:tmpl w:val="40FEA2B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9">
    <w:nsid w:val="77A664BE"/>
    <w:multiLevelType w:val="hybridMultilevel"/>
    <w:tmpl w:val="1E108EA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943B2A"/>
    <w:multiLevelType w:val="hybridMultilevel"/>
    <w:tmpl w:val="0E4E04E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3275F0"/>
    <w:multiLevelType w:val="hybridMultilevel"/>
    <w:tmpl w:val="A9AC9B74"/>
    <w:lvl w:ilvl="0" w:tplc="717874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28"/>
  </w:num>
  <w:num w:numId="3">
    <w:abstractNumId w:val="73"/>
  </w:num>
  <w:num w:numId="4">
    <w:abstractNumId w:val="120"/>
  </w:num>
  <w:num w:numId="5">
    <w:abstractNumId w:val="48"/>
  </w:num>
  <w:num w:numId="6">
    <w:abstractNumId w:val="52"/>
  </w:num>
  <w:num w:numId="7">
    <w:abstractNumId w:val="94"/>
  </w:num>
  <w:num w:numId="8">
    <w:abstractNumId w:val="116"/>
  </w:num>
  <w:num w:numId="9">
    <w:abstractNumId w:val="91"/>
  </w:num>
  <w:num w:numId="10">
    <w:abstractNumId w:val="115"/>
  </w:num>
  <w:num w:numId="11">
    <w:abstractNumId w:val="56"/>
  </w:num>
  <w:num w:numId="12">
    <w:abstractNumId w:val="110"/>
  </w:num>
  <w:num w:numId="13">
    <w:abstractNumId w:val="68"/>
  </w:num>
  <w:num w:numId="14">
    <w:abstractNumId w:val="88"/>
  </w:num>
  <w:num w:numId="15">
    <w:abstractNumId w:val="121"/>
  </w:num>
  <w:num w:numId="16">
    <w:abstractNumId w:val="123"/>
  </w:num>
  <w:num w:numId="17">
    <w:abstractNumId w:val="93"/>
  </w:num>
  <w:num w:numId="18">
    <w:abstractNumId w:val="99"/>
  </w:num>
  <w:num w:numId="19">
    <w:abstractNumId w:val="50"/>
  </w:num>
  <w:num w:numId="20">
    <w:abstractNumId w:val="7"/>
  </w:num>
  <w:num w:numId="21">
    <w:abstractNumId w:val="113"/>
  </w:num>
  <w:num w:numId="22">
    <w:abstractNumId w:val="122"/>
  </w:num>
  <w:num w:numId="23">
    <w:abstractNumId w:val="85"/>
  </w:num>
  <w:num w:numId="24">
    <w:abstractNumId w:val="62"/>
  </w:num>
  <w:num w:numId="25">
    <w:abstractNumId w:val="86"/>
  </w:num>
  <w:num w:numId="26">
    <w:abstractNumId w:val="126"/>
  </w:num>
  <w:num w:numId="27">
    <w:abstractNumId w:val="106"/>
  </w:num>
  <w:num w:numId="28">
    <w:abstractNumId w:val="83"/>
  </w:num>
  <w:num w:numId="29">
    <w:abstractNumId w:val="97"/>
  </w:num>
  <w:num w:numId="30">
    <w:abstractNumId w:val="125"/>
  </w:num>
  <w:num w:numId="31">
    <w:abstractNumId w:val="92"/>
  </w:num>
  <w:num w:numId="32">
    <w:abstractNumId w:val="102"/>
  </w:num>
  <w:num w:numId="33">
    <w:abstractNumId w:val="105"/>
  </w:num>
  <w:num w:numId="34">
    <w:abstractNumId w:val="77"/>
  </w:num>
  <w:num w:numId="35">
    <w:abstractNumId w:val="74"/>
  </w:num>
  <w:num w:numId="36">
    <w:abstractNumId w:val="41"/>
  </w:num>
  <w:num w:numId="37">
    <w:abstractNumId w:val="37"/>
  </w:num>
  <w:num w:numId="38">
    <w:abstractNumId w:val="84"/>
  </w:num>
  <w:num w:numId="39">
    <w:abstractNumId w:val="96"/>
  </w:num>
  <w:num w:numId="40">
    <w:abstractNumId w:val="72"/>
  </w:num>
  <w:num w:numId="41">
    <w:abstractNumId w:val="89"/>
  </w:num>
  <w:num w:numId="42">
    <w:abstractNumId w:val="38"/>
  </w:num>
  <w:num w:numId="43">
    <w:abstractNumId w:val="45"/>
  </w:num>
  <w:num w:numId="44">
    <w:abstractNumId w:val="42"/>
  </w:num>
  <w:num w:numId="45">
    <w:abstractNumId w:val="59"/>
  </w:num>
  <w:num w:numId="46">
    <w:abstractNumId w:val="69"/>
  </w:num>
  <w:num w:numId="47">
    <w:abstractNumId w:val="58"/>
  </w:num>
  <w:num w:numId="48">
    <w:abstractNumId w:val="33"/>
  </w:num>
  <w:num w:numId="49">
    <w:abstractNumId w:val="57"/>
  </w:num>
  <w:num w:numId="50">
    <w:abstractNumId w:val="98"/>
  </w:num>
  <w:num w:numId="51">
    <w:abstractNumId w:val="118"/>
  </w:num>
  <w:num w:numId="52">
    <w:abstractNumId w:val="75"/>
  </w:num>
  <w:num w:numId="53">
    <w:abstractNumId w:val="61"/>
  </w:num>
  <w:num w:numId="54">
    <w:abstractNumId w:val="127"/>
  </w:num>
  <w:num w:numId="55">
    <w:abstractNumId w:val="32"/>
  </w:num>
  <w:num w:numId="56">
    <w:abstractNumId w:val="27"/>
  </w:num>
  <w:num w:numId="57">
    <w:abstractNumId w:val="43"/>
  </w:num>
  <w:num w:numId="58">
    <w:abstractNumId w:val="46"/>
  </w:num>
  <w:num w:numId="59">
    <w:abstractNumId w:val="79"/>
  </w:num>
  <w:num w:numId="60">
    <w:abstractNumId w:val="80"/>
  </w:num>
  <w:num w:numId="61">
    <w:abstractNumId w:val="87"/>
  </w:num>
  <w:num w:numId="62">
    <w:abstractNumId w:val="81"/>
  </w:num>
  <w:num w:numId="63">
    <w:abstractNumId w:val="111"/>
  </w:num>
  <w:num w:numId="64">
    <w:abstractNumId w:val="76"/>
  </w:num>
  <w:num w:numId="65">
    <w:abstractNumId w:val="66"/>
  </w:num>
  <w:num w:numId="66">
    <w:abstractNumId w:val="34"/>
  </w:num>
  <w:num w:numId="67">
    <w:abstractNumId w:val="30"/>
  </w:num>
  <w:num w:numId="68">
    <w:abstractNumId w:val="108"/>
  </w:num>
  <w:num w:numId="69">
    <w:abstractNumId w:val="112"/>
  </w:num>
  <w:num w:numId="70">
    <w:abstractNumId w:val="26"/>
  </w:num>
  <w:num w:numId="71">
    <w:abstractNumId w:val="29"/>
  </w:num>
  <w:num w:numId="72">
    <w:abstractNumId w:val="119"/>
  </w:num>
  <w:num w:numId="73">
    <w:abstractNumId w:val="44"/>
  </w:num>
  <w:num w:numId="74">
    <w:abstractNumId w:val="124"/>
  </w:num>
  <w:num w:numId="75">
    <w:abstractNumId w:val="64"/>
  </w:num>
  <w:num w:numId="76">
    <w:abstractNumId w:val="40"/>
  </w:num>
  <w:num w:numId="77">
    <w:abstractNumId w:val="107"/>
  </w:num>
  <w:num w:numId="78">
    <w:abstractNumId w:val="39"/>
  </w:num>
  <w:num w:numId="79">
    <w:abstractNumId w:val="28"/>
  </w:num>
  <w:num w:numId="80">
    <w:abstractNumId w:val="78"/>
  </w:num>
  <w:num w:numId="81">
    <w:abstractNumId w:val="117"/>
  </w:num>
  <w:num w:numId="82">
    <w:abstractNumId w:val="53"/>
  </w:num>
  <w:num w:numId="83">
    <w:abstractNumId w:val="109"/>
  </w:num>
  <w:num w:numId="84">
    <w:abstractNumId w:val="51"/>
  </w:num>
  <w:num w:numId="85">
    <w:abstractNumId w:val="103"/>
  </w:num>
  <w:num w:numId="86">
    <w:abstractNumId w:val="47"/>
  </w:num>
  <w:num w:numId="87">
    <w:abstractNumId w:val="25"/>
  </w:num>
  <w:num w:numId="88">
    <w:abstractNumId w:val="90"/>
  </w:num>
  <w:num w:numId="89">
    <w:abstractNumId w:val="35"/>
  </w:num>
  <w:num w:numId="90">
    <w:abstractNumId w:val="49"/>
  </w:num>
  <w:num w:numId="91">
    <w:abstractNumId w:val="100"/>
  </w:num>
  <w:num w:numId="92">
    <w:abstractNumId w:val="114"/>
  </w:num>
  <w:num w:numId="93">
    <w:abstractNumId w:val="60"/>
  </w:num>
  <w:num w:numId="94">
    <w:abstractNumId w:val="71"/>
  </w:num>
  <w:num w:numId="95">
    <w:abstractNumId w:val="70"/>
  </w:num>
  <w:numIdMacAtCleanup w:val="8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AA1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EB7"/>
    <w:rsid w:val="00134FB7"/>
    <w:rsid w:val="001365C5"/>
    <w:rsid w:val="00137378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E0D"/>
    <w:rsid w:val="00151335"/>
    <w:rsid w:val="00151B35"/>
    <w:rsid w:val="0015601C"/>
    <w:rsid w:val="00156B46"/>
    <w:rsid w:val="001606FC"/>
    <w:rsid w:val="0016093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33BA"/>
    <w:rsid w:val="00194E80"/>
    <w:rsid w:val="00195EA4"/>
    <w:rsid w:val="001A052E"/>
    <w:rsid w:val="001A0798"/>
    <w:rsid w:val="001A26C0"/>
    <w:rsid w:val="001A44D4"/>
    <w:rsid w:val="001A4E44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8146F"/>
    <w:rsid w:val="00285844"/>
    <w:rsid w:val="0028622F"/>
    <w:rsid w:val="00287121"/>
    <w:rsid w:val="00290195"/>
    <w:rsid w:val="00290412"/>
    <w:rsid w:val="00291021"/>
    <w:rsid w:val="00292940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431F"/>
    <w:rsid w:val="003049BF"/>
    <w:rsid w:val="003053AF"/>
    <w:rsid w:val="00307A89"/>
    <w:rsid w:val="00307F87"/>
    <w:rsid w:val="003102D8"/>
    <w:rsid w:val="0031099C"/>
    <w:rsid w:val="00310EDA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3ADE"/>
    <w:rsid w:val="00344FE8"/>
    <w:rsid w:val="00347615"/>
    <w:rsid w:val="003528AD"/>
    <w:rsid w:val="00355877"/>
    <w:rsid w:val="00355B23"/>
    <w:rsid w:val="00357424"/>
    <w:rsid w:val="00360B1B"/>
    <w:rsid w:val="00361853"/>
    <w:rsid w:val="00362045"/>
    <w:rsid w:val="00362533"/>
    <w:rsid w:val="003632C1"/>
    <w:rsid w:val="003633C7"/>
    <w:rsid w:val="003639BC"/>
    <w:rsid w:val="00363B5F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DB1"/>
    <w:rsid w:val="003A6E6B"/>
    <w:rsid w:val="003A6EF1"/>
    <w:rsid w:val="003A7734"/>
    <w:rsid w:val="003A7DAF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CBF"/>
    <w:rsid w:val="003C4160"/>
    <w:rsid w:val="003C41E6"/>
    <w:rsid w:val="003C4D7B"/>
    <w:rsid w:val="003C5F87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853"/>
    <w:rsid w:val="003F591D"/>
    <w:rsid w:val="003F5AA1"/>
    <w:rsid w:val="003F7286"/>
    <w:rsid w:val="003F7F02"/>
    <w:rsid w:val="004008C6"/>
    <w:rsid w:val="004010C5"/>
    <w:rsid w:val="00402D15"/>
    <w:rsid w:val="00402E8E"/>
    <w:rsid w:val="00406EE2"/>
    <w:rsid w:val="00407F12"/>
    <w:rsid w:val="004119F2"/>
    <w:rsid w:val="004120A3"/>
    <w:rsid w:val="00412C05"/>
    <w:rsid w:val="0041307C"/>
    <w:rsid w:val="00415CD3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24C3"/>
    <w:rsid w:val="00442780"/>
    <w:rsid w:val="00443C6E"/>
    <w:rsid w:val="00445AAA"/>
    <w:rsid w:val="00446701"/>
    <w:rsid w:val="00446736"/>
    <w:rsid w:val="00446D31"/>
    <w:rsid w:val="00447146"/>
    <w:rsid w:val="00452683"/>
    <w:rsid w:val="00453440"/>
    <w:rsid w:val="00454970"/>
    <w:rsid w:val="00454F2E"/>
    <w:rsid w:val="004551D2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52CD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E81"/>
    <w:rsid w:val="00525F04"/>
    <w:rsid w:val="0052712D"/>
    <w:rsid w:val="0052734C"/>
    <w:rsid w:val="0052756D"/>
    <w:rsid w:val="0052783D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AFE"/>
    <w:rsid w:val="005440E8"/>
    <w:rsid w:val="0054555D"/>
    <w:rsid w:val="00547480"/>
    <w:rsid w:val="00552B30"/>
    <w:rsid w:val="005554A0"/>
    <w:rsid w:val="0056117F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66"/>
    <w:rsid w:val="00574E57"/>
    <w:rsid w:val="00575A51"/>
    <w:rsid w:val="00580C5D"/>
    <w:rsid w:val="00580F9E"/>
    <w:rsid w:val="00584FB5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1051"/>
    <w:rsid w:val="005A1540"/>
    <w:rsid w:val="005A4EB9"/>
    <w:rsid w:val="005A680E"/>
    <w:rsid w:val="005A7B24"/>
    <w:rsid w:val="005B0D00"/>
    <w:rsid w:val="005B14F7"/>
    <w:rsid w:val="005B196F"/>
    <w:rsid w:val="005B1FF2"/>
    <w:rsid w:val="005B2B38"/>
    <w:rsid w:val="005B311D"/>
    <w:rsid w:val="005B4C8E"/>
    <w:rsid w:val="005C5BD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884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20FD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CBD"/>
    <w:rsid w:val="006D11DD"/>
    <w:rsid w:val="006D27B8"/>
    <w:rsid w:val="006D2F3A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208E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CA1"/>
    <w:rsid w:val="0077189F"/>
    <w:rsid w:val="00772B3E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0CD1"/>
    <w:rsid w:val="00791159"/>
    <w:rsid w:val="00791E47"/>
    <w:rsid w:val="00791F79"/>
    <w:rsid w:val="007944EE"/>
    <w:rsid w:val="0079455A"/>
    <w:rsid w:val="00794F23"/>
    <w:rsid w:val="007958FE"/>
    <w:rsid w:val="00796995"/>
    <w:rsid w:val="00797948"/>
    <w:rsid w:val="007A0994"/>
    <w:rsid w:val="007A29B0"/>
    <w:rsid w:val="007A2C99"/>
    <w:rsid w:val="007A3944"/>
    <w:rsid w:val="007A3A2E"/>
    <w:rsid w:val="007A4B7F"/>
    <w:rsid w:val="007A5036"/>
    <w:rsid w:val="007A5AFA"/>
    <w:rsid w:val="007A5D19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43EE"/>
    <w:rsid w:val="007D52B0"/>
    <w:rsid w:val="007D5BCC"/>
    <w:rsid w:val="007D5E75"/>
    <w:rsid w:val="007D60BD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B8A"/>
    <w:rsid w:val="00857708"/>
    <w:rsid w:val="00857DF1"/>
    <w:rsid w:val="008613C5"/>
    <w:rsid w:val="00861A3D"/>
    <w:rsid w:val="00862658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443E"/>
    <w:rsid w:val="00874BEC"/>
    <w:rsid w:val="008759F0"/>
    <w:rsid w:val="00880912"/>
    <w:rsid w:val="0088546E"/>
    <w:rsid w:val="00887AC4"/>
    <w:rsid w:val="00891FDC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F83"/>
    <w:rsid w:val="008B4103"/>
    <w:rsid w:val="008B7055"/>
    <w:rsid w:val="008C0673"/>
    <w:rsid w:val="008C2A46"/>
    <w:rsid w:val="008C2B52"/>
    <w:rsid w:val="008C3676"/>
    <w:rsid w:val="008C7D74"/>
    <w:rsid w:val="008D2B56"/>
    <w:rsid w:val="008D2F23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1EAE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6987"/>
    <w:rsid w:val="009B6C07"/>
    <w:rsid w:val="009B6F09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4FEE"/>
    <w:rsid w:val="009F5DBD"/>
    <w:rsid w:val="009F60F4"/>
    <w:rsid w:val="009F6393"/>
    <w:rsid w:val="009F6C45"/>
    <w:rsid w:val="009F7098"/>
    <w:rsid w:val="009F710D"/>
    <w:rsid w:val="00A001AB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5FEE"/>
    <w:rsid w:val="00A36401"/>
    <w:rsid w:val="00A36651"/>
    <w:rsid w:val="00A370AD"/>
    <w:rsid w:val="00A375B5"/>
    <w:rsid w:val="00A4131B"/>
    <w:rsid w:val="00A41851"/>
    <w:rsid w:val="00A43B3B"/>
    <w:rsid w:val="00A44356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D4F"/>
    <w:rsid w:val="00A84781"/>
    <w:rsid w:val="00A84AE9"/>
    <w:rsid w:val="00A85636"/>
    <w:rsid w:val="00A85D5C"/>
    <w:rsid w:val="00A90CBF"/>
    <w:rsid w:val="00A910E1"/>
    <w:rsid w:val="00A9126D"/>
    <w:rsid w:val="00A91BFC"/>
    <w:rsid w:val="00A94B0F"/>
    <w:rsid w:val="00A972D6"/>
    <w:rsid w:val="00AA062A"/>
    <w:rsid w:val="00AA07AD"/>
    <w:rsid w:val="00AA0B7A"/>
    <w:rsid w:val="00AA12E1"/>
    <w:rsid w:val="00AA41E8"/>
    <w:rsid w:val="00AB134F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69AD"/>
    <w:rsid w:val="00AC766D"/>
    <w:rsid w:val="00AC7905"/>
    <w:rsid w:val="00AD06B3"/>
    <w:rsid w:val="00AD232D"/>
    <w:rsid w:val="00AD3B5D"/>
    <w:rsid w:val="00AD3D3E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7506"/>
    <w:rsid w:val="00B17D04"/>
    <w:rsid w:val="00B20F54"/>
    <w:rsid w:val="00B22718"/>
    <w:rsid w:val="00B22780"/>
    <w:rsid w:val="00B22963"/>
    <w:rsid w:val="00B22FA1"/>
    <w:rsid w:val="00B23AB1"/>
    <w:rsid w:val="00B243D3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E35"/>
    <w:rsid w:val="00B806E9"/>
    <w:rsid w:val="00B81345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4FBB"/>
    <w:rsid w:val="00BA5330"/>
    <w:rsid w:val="00BA5629"/>
    <w:rsid w:val="00BA5F94"/>
    <w:rsid w:val="00BA662C"/>
    <w:rsid w:val="00BA6B23"/>
    <w:rsid w:val="00BA6CC9"/>
    <w:rsid w:val="00BA7A6B"/>
    <w:rsid w:val="00BA7C80"/>
    <w:rsid w:val="00BB0B4E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5637"/>
    <w:rsid w:val="00BF5C7D"/>
    <w:rsid w:val="00BF60B1"/>
    <w:rsid w:val="00BF7AF6"/>
    <w:rsid w:val="00C00794"/>
    <w:rsid w:val="00C014D0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D4D"/>
    <w:rsid w:val="00C4012C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03A9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F56"/>
    <w:rsid w:val="00C971B6"/>
    <w:rsid w:val="00CA1208"/>
    <w:rsid w:val="00CA1D63"/>
    <w:rsid w:val="00CA3321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521C"/>
    <w:rsid w:val="00CB5D2B"/>
    <w:rsid w:val="00CC009A"/>
    <w:rsid w:val="00CC0313"/>
    <w:rsid w:val="00CC0585"/>
    <w:rsid w:val="00CC25BD"/>
    <w:rsid w:val="00CC3051"/>
    <w:rsid w:val="00CC3DA0"/>
    <w:rsid w:val="00CC3DE9"/>
    <w:rsid w:val="00CC567F"/>
    <w:rsid w:val="00CC6769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08B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3B23"/>
    <w:rsid w:val="00D05306"/>
    <w:rsid w:val="00D05F10"/>
    <w:rsid w:val="00D062FD"/>
    <w:rsid w:val="00D06753"/>
    <w:rsid w:val="00D14DAF"/>
    <w:rsid w:val="00D152DD"/>
    <w:rsid w:val="00D17175"/>
    <w:rsid w:val="00D20BE9"/>
    <w:rsid w:val="00D237A7"/>
    <w:rsid w:val="00D25049"/>
    <w:rsid w:val="00D25EB0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D4B"/>
    <w:rsid w:val="00D52D1E"/>
    <w:rsid w:val="00D54B94"/>
    <w:rsid w:val="00D571C9"/>
    <w:rsid w:val="00D577AE"/>
    <w:rsid w:val="00D57D30"/>
    <w:rsid w:val="00D60C2C"/>
    <w:rsid w:val="00D632A0"/>
    <w:rsid w:val="00D6727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F32"/>
    <w:rsid w:val="00DB18C4"/>
    <w:rsid w:val="00DB1E8F"/>
    <w:rsid w:val="00DB22DD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2215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FF2"/>
    <w:rsid w:val="00E27126"/>
    <w:rsid w:val="00E35B6D"/>
    <w:rsid w:val="00E40F39"/>
    <w:rsid w:val="00E41A97"/>
    <w:rsid w:val="00E42F97"/>
    <w:rsid w:val="00E43D0D"/>
    <w:rsid w:val="00E44FE3"/>
    <w:rsid w:val="00E4502A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701DD"/>
    <w:rsid w:val="00E727D4"/>
    <w:rsid w:val="00E72F16"/>
    <w:rsid w:val="00E73A36"/>
    <w:rsid w:val="00E73F71"/>
    <w:rsid w:val="00E743F3"/>
    <w:rsid w:val="00E74C1B"/>
    <w:rsid w:val="00E754AC"/>
    <w:rsid w:val="00E75F5A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798"/>
    <w:rsid w:val="00EE7FAD"/>
    <w:rsid w:val="00EF463F"/>
    <w:rsid w:val="00EF54FA"/>
    <w:rsid w:val="00EF6348"/>
    <w:rsid w:val="00F00080"/>
    <w:rsid w:val="00F00284"/>
    <w:rsid w:val="00F00E52"/>
    <w:rsid w:val="00F04118"/>
    <w:rsid w:val="00F07A84"/>
    <w:rsid w:val="00F10347"/>
    <w:rsid w:val="00F1121F"/>
    <w:rsid w:val="00F1152E"/>
    <w:rsid w:val="00F11667"/>
    <w:rsid w:val="00F12986"/>
    <w:rsid w:val="00F12FAB"/>
    <w:rsid w:val="00F1742E"/>
    <w:rsid w:val="00F177C9"/>
    <w:rsid w:val="00F17B6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4058C"/>
    <w:rsid w:val="00F40CBD"/>
    <w:rsid w:val="00F41D95"/>
    <w:rsid w:val="00F41F03"/>
    <w:rsid w:val="00F4430A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36E"/>
    <w:rsid w:val="00F54DA9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54FF"/>
    <w:rsid w:val="00FC63A7"/>
    <w:rsid w:val="00FC7046"/>
    <w:rsid w:val="00FD0402"/>
    <w:rsid w:val="00FD0799"/>
    <w:rsid w:val="00FD2BEE"/>
    <w:rsid w:val="00FD32E5"/>
    <w:rsid w:val="00FD37F3"/>
    <w:rsid w:val="00FD6B66"/>
    <w:rsid w:val="00FD7CC7"/>
    <w:rsid w:val="00FE0A66"/>
    <w:rsid w:val="00FE0D63"/>
    <w:rsid w:val="00FE4C90"/>
    <w:rsid w:val="00FE4F5A"/>
    <w:rsid w:val="00FE62DF"/>
    <w:rsid w:val="00FF0C5D"/>
    <w:rsid w:val="00FF3353"/>
    <w:rsid w:val="00FF39AA"/>
    <w:rsid w:val="00FF3D51"/>
    <w:rsid w:val="00FF469A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84B43-A1B3-4A4A-A1C9-31F4E74D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8</cp:revision>
  <cp:lastPrinted>2021-04-28T10:00:00Z</cp:lastPrinted>
  <dcterms:created xsi:type="dcterms:W3CDTF">2021-04-28T09:03:00Z</dcterms:created>
  <dcterms:modified xsi:type="dcterms:W3CDTF">2021-04-28T10:23:00Z</dcterms:modified>
</cp:coreProperties>
</file>