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622BB7E" w:rsidR="00805291" w:rsidRPr="00ED63F4" w:rsidRDefault="009536BB" w:rsidP="009536BB">
      <w:pPr>
        <w:tabs>
          <w:tab w:val="left" w:pos="3870"/>
        </w:tabs>
        <w:spacing w:before="120" w:line="276" w:lineRule="auto"/>
        <w:ind w:left="2127" w:right="-1" w:hanging="21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C0F98E9" w14:textId="7210EAD7" w:rsidR="00B2110F" w:rsidRPr="00ED63F4" w:rsidRDefault="00C51290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AB47C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DOSTAWA</w:t>
            </w:r>
            <w:r w:rsidR="00AB47C7" w:rsidRPr="00AB47C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24</w:t>
            </w:r>
            <w:r w:rsidR="00AB47C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0</w:t>
            </w:r>
            <w:r w:rsidR="00AB47C7" w:rsidRPr="00AB47C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sztuk </w:t>
            </w:r>
            <w:r w:rsidRPr="00AB47C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</w:t>
            </w:r>
            <w:r w:rsidR="00000CF8" w:rsidRPr="00AB47C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PENDRIVÓW</w:t>
            </w:r>
            <w:r w:rsidR="003B6F13" w:rsidRPr="00AB47C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4DC1C4ED" w:rsidR="00A5360C" w:rsidRPr="00AB47C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DAC9B74" w14:textId="77777777" w:rsidR="00AB47C7" w:rsidRPr="00C01A47" w:rsidRDefault="00AB47C7" w:rsidP="00AB47C7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F39F0" w14:textId="6117165C" w:rsidR="00A5360C" w:rsidRPr="00C01A47" w:rsidRDefault="00AB47C7" w:rsidP="00A5360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Cena jednostkowa brutto: …………………………………………………..PLN</w:t>
      </w:r>
    </w:p>
    <w:p w14:paraId="59AF2E02" w14:textId="224F2F83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="00AB47C7">
        <w:rPr>
          <w:rFonts w:ascii="Times New Roman" w:hAnsi="Times New Roman" w:cs="Times New Roman"/>
          <w:b/>
          <w:bCs/>
          <w:sz w:val="22"/>
          <w:szCs w:val="22"/>
        </w:rPr>
        <w:t xml:space="preserve">za 240 sztuk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2001C43" w14:textId="0227A62B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4</w:t>
      </w:r>
      <w:r w:rsidR="00087FB2">
        <w:rPr>
          <w:rFonts w:ascii="Times New Roman" w:hAnsi="Times New Roman" w:cs="Times New Roman"/>
          <w:i/>
          <w:sz w:val="22"/>
          <w:szCs w:val="22"/>
        </w:rPr>
        <w:t>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A8A619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EF8F4C8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późn.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>(Dz. U. z 2003 r., Nr 153, poz. 1503 z późn.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, określonymi w Specyfikacji Istotnych Warunków Zamówienia i zobowiązujemy się, w przypadku wyboru naszej oferty, </w:t>
      </w:r>
      <w:r w:rsidR="009F5772" w:rsidRPr="00ED63F4">
        <w:rPr>
          <w:rFonts w:ascii="Times New Roman" w:hAnsi="Times New Roman" w:cs="Times New Roman"/>
          <w:sz w:val="22"/>
          <w:szCs w:val="22"/>
        </w:rPr>
        <w:lastRenderedPageBreak/>
        <w:t>do zawarcia umowy zgodnej z ofertą, na warunkach określonych w Specyfikacji Warunków Zamówienia, w miejscu i terminie wyznaczonym przez Zamawiającego.</w:t>
      </w:r>
    </w:p>
    <w:p w14:paraId="2A0A868A" w14:textId="544135B7" w:rsidR="00887435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>że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CB2C71">
        <w:rPr>
          <w:rFonts w:ascii="Times New Roman" w:hAnsi="Times New Roman" w:cs="Times New Roman"/>
          <w:sz w:val="22"/>
          <w:szCs w:val="22"/>
        </w:rPr>
        <w:t>:</w:t>
      </w:r>
    </w:p>
    <w:p w14:paraId="478D79AB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0"/>
          <w:szCs w:val="20"/>
          <w:lang w:eastAsia="pl-PL"/>
        </w:rPr>
        <w:t></w:t>
      </w:r>
      <w:r>
        <w:rPr>
          <w:sz w:val="20"/>
          <w:szCs w:val="20"/>
          <w:lang w:eastAsia="pl-PL"/>
        </w:rPr>
        <w:t xml:space="preserve"> </w:t>
      </w:r>
      <w:r w:rsidRPr="008364BC">
        <w:rPr>
          <w:sz w:val="22"/>
          <w:szCs w:val="22"/>
          <w:lang w:eastAsia="pl-PL"/>
        </w:rPr>
        <w:t xml:space="preserve">jesteśmy mikro przedsiębiorstwem* </w:t>
      </w:r>
    </w:p>
    <w:p w14:paraId="1981781B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małym przedsiębiorstwem** </w:t>
      </w:r>
    </w:p>
    <w:p w14:paraId="16E95544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średnim przedsiębiorstwem*** </w:t>
      </w:r>
    </w:p>
    <w:p w14:paraId="1078C0B0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nie jesteśmy mikro/małym/średnim przedsiębiorstwem </w:t>
      </w:r>
    </w:p>
    <w:p w14:paraId="0384CF2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(właściwe zaznaczyć) </w:t>
      </w:r>
    </w:p>
    <w:p w14:paraId="190B828E" w14:textId="77777777" w:rsidR="00CB2C71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14:paraId="699C395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*Mikroprzedsiębiorstwo: przedsiębiorstwo, które zatrudnia mniej niż 10 osób i którego roczny obrót lub roczna suma bilansowa nie przekracza 2 milionów EUR. </w:t>
      </w:r>
    </w:p>
    <w:p w14:paraId="2950511D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**Małe przedsiębiorstwo: przedsiębiorstwo, które zatrudnia mniej niż 50 osób i którego roczny obrót lub roczna suma bilansowa nie przekracza 10 milionów EUR. </w:t>
      </w:r>
    </w:p>
    <w:p w14:paraId="09449A3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***Średnie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64B6878B" w14:textId="69D12C07" w:rsidR="00CB2C71" w:rsidRPr="00ED63F4" w:rsidRDefault="00CB2C71" w:rsidP="00CB2C71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8364BC"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364BC">
        <w:rPr>
          <w:rFonts w:ascii="Times New Roman" w:hAnsi="Times New Roman" w:cs="Times New Roman"/>
          <w:lang w:eastAsia="pl-PL"/>
        </w:rPr>
        <w:t>(Dz.U. L 124 z 20.5.2003, s. 36).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804B327" w14:textId="7380D107" w:rsidR="009F5772" w:rsidRPr="00CB2C71" w:rsidRDefault="009F5772" w:rsidP="00CB2C71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1492" w14:textId="77777777" w:rsidR="00113F05" w:rsidRDefault="00113F05">
      <w:r>
        <w:separator/>
      </w:r>
    </w:p>
  </w:endnote>
  <w:endnote w:type="continuationSeparator" w:id="0">
    <w:p w14:paraId="28A85F73" w14:textId="77777777" w:rsidR="00113F05" w:rsidRDefault="0011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080C02" w:rsidRPr="00080C02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9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508A" w14:textId="77777777" w:rsidR="00113F05" w:rsidRDefault="00113F05">
      <w:r>
        <w:separator/>
      </w:r>
    </w:p>
  </w:footnote>
  <w:footnote w:type="continuationSeparator" w:id="0">
    <w:p w14:paraId="52074186" w14:textId="77777777" w:rsidR="00113F05" w:rsidRDefault="0011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7F5B73C6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000CF8">
      <w:rPr>
        <w:sz w:val="18"/>
        <w:szCs w:val="18"/>
        <w:lang w:val="pl-PL"/>
      </w:rPr>
      <w:t>30</w:t>
    </w:r>
    <w:r w:rsidRPr="00232BCA">
      <w:rPr>
        <w:sz w:val="18"/>
        <w:szCs w:val="18"/>
        <w:lang w:val="pl-PL"/>
      </w:rPr>
      <w:t>/202</w:t>
    </w:r>
    <w:r w:rsidR="00B77192">
      <w:rPr>
        <w:sz w:val="18"/>
        <w:szCs w:val="18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B98534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697B1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6562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E003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9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235C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4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9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3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6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82"/>
  </w:num>
  <w:num w:numId="5">
    <w:abstractNumId w:val="33"/>
  </w:num>
  <w:num w:numId="6">
    <w:abstractNumId w:val="86"/>
  </w:num>
  <w:num w:numId="7">
    <w:abstractNumId w:val="71"/>
  </w:num>
  <w:num w:numId="8">
    <w:abstractNumId w:val="49"/>
  </w:num>
  <w:num w:numId="9">
    <w:abstractNumId w:val="45"/>
  </w:num>
  <w:num w:numId="10">
    <w:abstractNumId w:val="50"/>
  </w:num>
  <w:num w:numId="11">
    <w:abstractNumId w:val="60"/>
  </w:num>
  <w:num w:numId="12">
    <w:abstractNumId w:val="76"/>
  </w:num>
  <w:num w:numId="13">
    <w:abstractNumId w:val="83"/>
  </w:num>
  <w:num w:numId="14">
    <w:abstractNumId w:val="65"/>
  </w:num>
  <w:num w:numId="15">
    <w:abstractNumId w:val="48"/>
  </w:num>
  <w:num w:numId="16">
    <w:abstractNumId w:val="55"/>
  </w:num>
  <w:num w:numId="17">
    <w:abstractNumId w:val="38"/>
  </w:num>
  <w:num w:numId="18">
    <w:abstractNumId w:val="63"/>
  </w:num>
  <w:num w:numId="19">
    <w:abstractNumId w:val="47"/>
  </w:num>
  <w:num w:numId="20">
    <w:abstractNumId w:val="77"/>
  </w:num>
  <w:num w:numId="21">
    <w:abstractNumId w:val="75"/>
  </w:num>
  <w:num w:numId="22">
    <w:abstractNumId w:val="56"/>
  </w:num>
  <w:num w:numId="23">
    <w:abstractNumId w:val="67"/>
  </w:num>
  <w:num w:numId="24">
    <w:abstractNumId w:val="46"/>
  </w:num>
  <w:num w:numId="25">
    <w:abstractNumId w:val="37"/>
  </w:num>
  <w:num w:numId="26">
    <w:abstractNumId w:val="70"/>
  </w:num>
  <w:num w:numId="27">
    <w:abstractNumId w:val="34"/>
  </w:num>
  <w:num w:numId="28">
    <w:abstractNumId w:val="66"/>
  </w:num>
  <w:num w:numId="29">
    <w:abstractNumId w:val="69"/>
  </w:num>
  <w:num w:numId="30">
    <w:abstractNumId w:val="35"/>
  </w:num>
  <w:num w:numId="31">
    <w:abstractNumId w:val="84"/>
  </w:num>
  <w:num w:numId="32">
    <w:abstractNumId w:val="81"/>
  </w:num>
  <w:num w:numId="33">
    <w:abstractNumId w:val="79"/>
  </w:num>
  <w:num w:numId="34">
    <w:abstractNumId w:val="44"/>
  </w:num>
  <w:num w:numId="35">
    <w:abstractNumId w:val="52"/>
  </w:num>
  <w:num w:numId="36">
    <w:abstractNumId w:val="54"/>
  </w:num>
  <w:num w:numId="37">
    <w:abstractNumId w:val="72"/>
  </w:num>
  <w:num w:numId="38">
    <w:abstractNumId w:val="64"/>
  </w:num>
  <w:num w:numId="39">
    <w:abstractNumId w:val="62"/>
  </w:num>
  <w:num w:numId="40">
    <w:abstractNumId w:val="42"/>
  </w:num>
  <w:num w:numId="41">
    <w:abstractNumId w:val="59"/>
  </w:num>
  <w:num w:numId="42">
    <w:abstractNumId w:val="51"/>
  </w:num>
  <w:num w:numId="43">
    <w:abstractNumId w:val="61"/>
  </w:num>
  <w:num w:numId="44">
    <w:abstractNumId w:val="73"/>
  </w:num>
  <w:num w:numId="45">
    <w:abstractNumId w:val="40"/>
  </w:num>
  <w:num w:numId="46">
    <w:abstractNumId w:val="43"/>
  </w:num>
  <w:num w:numId="47">
    <w:abstractNumId w:val="41"/>
  </w:num>
  <w:num w:numId="48">
    <w:abstractNumId w:val="68"/>
  </w:num>
  <w:num w:numId="49">
    <w:abstractNumId w:val="5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CF8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66BEC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0C02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87FB2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3F05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3C59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4592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790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2709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1F1C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5F1F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6E69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7B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D11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52D4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4B7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1B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5119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6BB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079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BA1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8D5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5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7C7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2ED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4C23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192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5FC7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71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46F5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3EC5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5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582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35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501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1BAA-B399-47A0-AE00-BB07001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6</cp:revision>
  <cp:lastPrinted>2020-02-06T07:10:00Z</cp:lastPrinted>
  <dcterms:created xsi:type="dcterms:W3CDTF">2024-07-11T09:00:00Z</dcterms:created>
  <dcterms:modified xsi:type="dcterms:W3CDTF">2024-07-11T11:33:00Z</dcterms:modified>
</cp:coreProperties>
</file>