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B" w:rsidRPr="00632684" w:rsidRDefault="00FF4A22" w:rsidP="00145DFB">
      <w:pPr>
        <w:suppressAutoHyphens/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Nr re</w:t>
      </w:r>
      <w:r w:rsidR="00680AEB">
        <w:rPr>
          <w:rFonts w:eastAsia="Arial" w:cs="Times New Roman"/>
          <w:b/>
          <w:kern w:val="1"/>
          <w:szCs w:val="20"/>
          <w:lang w:eastAsia="zh-CN" w:bidi="hi-IN"/>
        </w:rPr>
        <w:t>f. SR.272.d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80AEB">
        <w:rPr>
          <w:rFonts w:eastAsia="Arial" w:cs="Times New Roman"/>
          <w:b/>
          <w:kern w:val="1"/>
          <w:szCs w:val="20"/>
          <w:lang w:eastAsia="zh-CN" w:bidi="hi-IN"/>
        </w:rPr>
        <w:t>02</w:t>
      </w:r>
      <w:r w:rsidR="00ED537C" w:rsidRPr="00632684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985C41">
        <w:rPr>
          <w:rFonts w:eastAsia="Arial" w:cs="Times New Roman"/>
          <w:b/>
          <w:kern w:val="1"/>
          <w:szCs w:val="20"/>
          <w:lang w:eastAsia="zh-CN" w:bidi="hi-IN"/>
        </w:rPr>
        <w:t xml:space="preserve">              </w:t>
      </w:r>
      <w:r w:rsidR="00145DFB" w:rsidRPr="0063268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 do SWZ</w:t>
      </w:r>
    </w:p>
    <w:p w:rsidR="004C5299" w:rsidRPr="00632684" w:rsidRDefault="004C5299" w:rsidP="00632684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632684" w:rsidRDefault="00B50C8C" w:rsidP="00632684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jący:</w:t>
      </w:r>
    </w:p>
    <w:p w:rsidR="004C5299" w:rsidRPr="00632684" w:rsidRDefault="004C5299" w:rsidP="0063268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4C5299" w:rsidRPr="00632684" w:rsidRDefault="004C5299" w:rsidP="0063268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632684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632684" w:rsidRDefault="00B50C8C" w:rsidP="0063268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</w:t>
      </w:r>
      <w:r w:rsidR="004C5299" w:rsidRPr="00632684">
        <w:rPr>
          <w:rFonts w:eastAsia="Times New Roman" w:cs="Times New Roman"/>
          <w:b/>
          <w:szCs w:val="20"/>
          <w:lang w:eastAsia="zh-CN"/>
        </w:rPr>
        <w:t>ca/podmiot udostępniający zasoby</w:t>
      </w:r>
      <w:r w:rsidR="004C5299"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4C5299" w:rsidRPr="00632684" w:rsidRDefault="004C5299" w:rsidP="0063268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632684" w:rsidRDefault="004C5299" w:rsidP="0063268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145DFB" w:rsidRDefault="004C5299" w:rsidP="00145DFB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 w:rsidR="00145DFB"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4C5299" w:rsidRPr="00632684" w:rsidRDefault="004C5299" w:rsidP="0063268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Pr="00632684" w:rsidRDefault="004C5299" w:rsidP="0063268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632684" w:rsidRDefault="004C5299" w:rsidP="0063268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AA2657" w:rsidRDefault="00145DFB" w:rsidP="00632684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="004C5299"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4C5299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5DFB" w:rsidRPr="00632684" w:rsidRDefault="00145DFB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32684" w:rsidRDefault="00145DFB" w:rsidP="00632684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4C5299" w:rsidRPr="00632684" w:rsidRDefault="00B50C8C" w:rsidP="00632684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="00AA2657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="004C5299"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r w:rsidR="003975D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r w:rsidR="004C5299"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AA2657" w:rsidRPr="00AA2657" w:rsidRDefault="004C5299" w:rsidP="00AA265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  <w:r w:rsidR="00632684"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oraz </w:t>
      </w:r>
      <w:r w:rsidR="00632684"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632684" w:rsidRPr="00632684" w:rsidRDefault="00632684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A2657" w:rsidRPr="00632684" w:rsidRDefault="00AA2657" w:rsidP="0063268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632684" w:rsidRDefault="004C5299" w:rsidP="00632684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Pr="00632684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 w:rsidR="00AA2657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</w:t>
      </w:r>
      <w:r w:rsidR="00B50C8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jącego w SWZ </w:t>
      </w:r>
      <w:r w:rsid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</w:t>
      </w:r>
      <w:r w:rsidR="004A5319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ym: SR.27</w:t>
      </w:r>
      <w:r w:rsidR="00680AEB">
        <w:rPr>
          <w:rFonts w:eastAsia="Arial" w:cs="Times New Roman"/>
          <w:color w:val="000000"/>
          <w:kern w:val="1"/>
          <w:szCs w:val="20"/>
          <w:lang w:eastAsia="zh-CN" w:bidi="hi-IN"/>
        </w:rPr>
        <w:t>2.d</w:t>
      </w:r>
      <w:r w:rsidR="00FF4A22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680AEB">
        <w:rPr>
          <w:rFonts w:eastAsia="Arial" w:cs="Times New Roman"/>
          <w:color w:val="000000"/>
          <w:kern w:val="1"/>
          <w:szCs w:val="20"/>
          <w:lang w:eastAsia="zh-CN" w:bidi="hi-IN"/>
        </w:rPr>
        <w:t>02</w:t>
      </w:r>
      <w:r w:rsidR="00ED537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</w:p>
    <w:p w:rsidR="00632684" w:rsidRDefault="00632684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jącego w SWZ </w:t>
      </w:r>
      <w:r w:rsid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</w:t>
      </w:r>
      <w:r w:rsidR="004A5319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ferencyjn</w:t>
      </w:r>
      <w:r w:rsidR="00FF4A22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y</w:t>
      </w:r>
      <w:r w:rsidR="00145DFB">
        <w:rPr>
          <w:rFonts w:eastAsia="Arial" w:cs="Times New Roman"/>
          <w:color w:val="000000"/>
          <w:kern w:val="1"/>
          <w:szCs w:val="20"/>
          <w:lang w:eastAsia="zh-CN" w:bidi="hi-IN"/>
        </w:rPr>
        <w:t>m</w:t>
      </w:r>
      <w:r w:rsidR="00680AEB">
        <w:rPr>
          <w:rFonts w:eastAsia="Arial" w:cs="Times New Roman"/>
          <w:color w:val="000000"/>
          <w:kern w:val="1"/>
          <w:szCs w:val="20"/>
          <w:lang w:eastAsia="zh-CN" w:bidi="hi-IN"/>
        </w:rPr>
        <w:t>: SR.272.d</w:t>
      </w:r>
      <w:r w:rsidR="00FF4A22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680AEB">
        <w:rPr>
          <w:rFonts w:eastAsia="Arial" w:cs="Times New Roman"/>
          <w:color w:val="000000"/>
          <w:kern w:val="1"/>
          <w:szCs w:val="20"/>
          <w:lang w:eastAsia="zh-CN" w:bidi="hi-IN"/>
        </w:rPr>
        <w:t>02</w:t>
      </w:r>
      <w:r w:rsidR="00ED537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.R</w:t>
      </w:r>
      <w:r w:rsidR="00145DFB"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C5299" w:rsidRPr="00AA2657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C5299" w:rsidRPr="00AA2657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 w:rsidRPr="00AA2657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32684" w:rsidRDefault="00632684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A2657" w:rsidRPr="00632684" w:rsidRDefault="00AA2657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2684" w:rsidRPr="00632684" w:rsidRDefault="00632684" w:rsidP="0063268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</w:t>
      </w:r>
      <w:r w:rsidR="003975DE">
        <w:rPr>
          <w:rFonts w:eastAsia="Times New Roman" w:cs="Times New Roman"/>
          <w:bCs/>
          <w:szCs w:val="20"/>
          <w:lang w:eastAsia="zh-CN"/>
        </w:rPr>
        <w:t>Pzp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2023 r., poz. 1497 z późn. zm.).</w:t>
      </w: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</w:t>
      </w:r>
      <w:r w:rsidR="003975DE"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i/>
          <w:szCs w:val="20"/>
          <w:lang w:eastAsia="zh-CN"/>
        </w:rPr>
        <w:t xml:space="preserve">(podać mającą zastosowanie podstawę wykluczenia spośród wymienionych w art. 108 ust. 1 pkt 1, 2, 5 ustawy </w:t>
      </w:r>
      <w:r w:rsidR="003975DE">
        <w:rPr>
          <w:rFonts w:eastAsia="Times New Roman" w:cs="Times New Roman"/>
          <w:i/>
          <w:szCs w:val="20"/>
          <w:lang w:eastAsia="zh-CN"/>
        </w:rPr>
        <w:t>Pzp</w:t>
      </w:r>
      <w:r w:rsidRPr="00632684">
        <w:rPr>
          <w:rFonts w:eastAsia="Times New Roman" w:cs="Times New Roman"/>
          <w:i/>
          <w:szCs w:val="20"/>
          <w:lang w:eastAsia="zh-CN"/>
        </w:rPr>
        <w:t>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</w:t>
      </w:r>
      <w:r w:rsidR="003975DE"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>, podjąłem  następujące środki naprawcze: …………………………………………………………………………………………………………</w:t>
      </w:r>
    </w:p>
    <w:p w:rsidR="00632684" w:rsidRPr="00145DFB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632684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32684" w:rsidRDefault="00632684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5DFB" w:rsidRPr="00632684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że wszystkie informacje podane w powyższych oświadczeniach są aktualne i zgodne z prawdą oraz zostały przedstawione z pełną świadomością konsekwencji wprowadzania </w:t>
      </w:r>
      <w:r w:rsidR="00B50C8C" w:rsidRPr="00632684">
        <w:rPr>
          <w:rFonts w:eastAsia="Arial" w:cs="Times New Roman"/>
          <w:kern w:val="1"/>
          <w:szCs w:val="20"/>
          <w:lang w:eastAsia="zh-CN" w:bidi="hi-IN"/>
        </w:rPr>
        <w:t>Zamawia</w:t>
      </w:r>
      <w:r w:rsidRPr="00632684">
        <w:rPr>
          <w:rFonts w:eastAsia="Arial" w:cs="Times New Roman"/>
          <w:kern w:val="1"/>
          <w:szCs w:val="20"/>
          <w:lang w:eastAsia="zh-CN" w:bidi="hi-IN"/>
        </w:rPr>
        <w:t>jącego w błąd przy przedstawianiu informacji.</w:t>
      </w:r>
    </w:p>
    <w:p w:rsidR="004C5299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A2657" w:rsidRPr="00632684" w:rsidRDefault="00AA2657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632684" w:rsidRDefault="00B50C8C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 w:rsidRPr="00632684">
        <w:rPr>
          <w:rFonts w:eastAsia="Arial" w:cs="Times New Roman"/>
          <w:kern w:val="1"/>
          <w:szCs w:val="20"/>
          <w:lang w:eastAsia="zh-CN" w:bidi="hi-IN"/>
        </w:rPr>
        <w:t xml:space="preserve">jący zaleca zapisanie tego dokumentu </w:t>
      </w:r>
      <w:r w:rsidR="004C5299"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9038B3" w15:done="0"/>
  <w15:commentEx w15:paraId="713A3EF5" w15:done="0"/>
  <w15:commentEx w15:paraId="40336F2A" w15:done="0"/>
  <w15:commentEx w15:paraId="61AA162D" w15:done="0"/>
  <w15:commentEx w15:paraId="4B4679D7" w15:done="0"/>
  <w15:commentEx w15:paraId="1E16CFAA" w15:done="0"/>
  <w15:commentEx w15:paraId="0B92FDC4" w15:done="0"/>
  <w15:commentEx w15:paraId="634BAB04" w15:done="0"/>
  <w15:commentEx w15:paraId="7B4A3922" w15:done="0"/>
  <w15:commentEx w15:paraId="0EDE1222" w15:done="0"/>
  <w15:commentEx w15:paraId="724BA8EF" w15:done="0"/>
  <w15:commentEx w15:paraId="5D80663F" w15:done="0"/>
  <w15:commentEx w15:paraId="7FE2DC41" w15:done="0"/>
  <w15:commentEx w15:paraId="686C30B4" w15:done="0"/>
  <w15:commentEx w15:paraId="68231B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9D740A" w16cex:dateUtc="2024-02-07T15:21:00Z"/>
  <w16cex:commentExtensible w16cex:durableId="329A1C27" w16cex:dateUtc="2024-02-07T15:23:00Z"/>
  <w16cex:commentExtensible w16cex:durableId="586E071A" w16cex:dateUtc="2024-02-07T15:25:00Z"/>
  <w16cex:commentExtensible w16cex:durableId="28B0F112" w16cex:dateUtc="2024-02-07T15:25:00Z"/>
  <w16cex:commentExtensible w16cex:durableId="42A43F1F" w16cex:dateUtc="2024-02-07T15:27:00Z"/>
  <w16cex:commentExtensible w16cex:durableId="287245E1" w16cex:dateUtc="2024-02-07T15:27:00Z"/>
  <w16cex:commentExtensible w16cex:durableId="6B5BB803" w16cex:dateUtc="2024-02-07T15:28:00Z"/>
  <w16cex:commentExtensible w16cex:durableId="4A55D55B" w16cex:dateUtc="2024-02-07T15:29:00Z"/>
  <w16cex:commentExtensible w16cex:durableId="0DDC2414" w16cex:dateUtc="2024-02-07T15:29:00Z"/>
  <w16cex:commentExtensible w16cex:durableId="0C6691FA" w16cex:dateUtc="2024-02-07T15:30:00Z"/>
  <w16cex:commentExtensible w16cex:durableId="603C5226" w16cex:dateUtc="2024-02-07T15:32:00Z"/>
  <w16cex:commentExtensible w16cex:durableId="0A47EAF3" w16cex:dateUtc="2024-02-07T15:31:00Z"/>
  <w16cex:commentExtensible w16cex:durableId="429C4F55" w16cex:dateUtc="2024-02-07T15:34:00Z"/>
  <w16cex:commentExtensible w16cex:durableId="6D50F7D1" w16cex:dateUtc="2024-02-07T15:35:00Z"/>
  <w16cex:commentExtensible w16cex:durableId="26C8F958" w16cex:dateUtc="2024-02-07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9038B3" w16cid:durableId="459D740A"/>
  <w16cid:commentId w16cid:paraId="713A3EF5" w16cid:durableId="329A1C27"/>
  <w16cid:commentId w16cid:paraId="40336F2A" w16cid:durableId="586E071A"/>
  <w16cid:commentId w16cid:paraId="61AA162D" w16cid:durableId="28B0F112"/>
  <w16cid:commentId w16cid:paraId="4B4679D7" w16cid:durableId="42A43F1F"/>
  <w16cid:commentId w16cid:paraId="1E16CFAA" w16cid:durableId="287245E1"/>
  <w16cid:commentId w16cid:paraId="0B92FDC4" w16cid:durableId="6B5BB803"/>
  <w16cid:commentId w16cid:paraId="634BAB04" w16cid:durableId="4A55D55B"/>
  <w16cid:commentId w16cid:paraId="7B4A3922" w16cid:durableId="0DDC2414"/>
  <w16cid:commentId w16cid:paraId="0EDE1222" w16cid:durableId="0C6691FA"/>
  <w16cid:commentId w16cid:paraId="724BA8EF" w16cid:durableId="603C5226"/>
  <w16cid:commentId w16cid:paraId="5D80663F" w16cid:durableId="0A47EAF3"/>
  <w16cid:commentId w16cid:paraId="7FE2DC41" w16cid:durableId="429C4F55"/>
  <w16cid:commentId w16cid:paraId="686C30B4" w16cid:durableId="6D50F7D1"/>
  <w16cid:commentId w16cid:paraId="68231B27" w16cid:durableId="26C8F9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BE" w:rsidRDefault="00A275BE">
      <w:pPr>
        <w:spacing w:after="0" w:line="240" w:lineRule="auto"/>
      </w:pPr>
      <w:r>
        <w:separator/>
      </w:r>
    </w:p>
  </w:endnote>
  <w:endnote w:type="continuationSeparator" w:id="0">
    <w:p w:rsidR="00A275BE" w:rsidRDefault="00A2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4D" w:rsidRDefault="00E61E6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644D">
      <w:rPr>
        <w:szCs w:val="20"/>
      </w:rPr>
      <w:instrText xml:space="preserve"> PAGE </w:instrText>
    </w:r>
    <w:r>
      <w:rPr>
        <w:szCs w:val="20"/>
      </w:rPr>
      <w:fldChar w:fldCharType="separate"/>
    </w:r>
    <w:r w:rsidR="00916A7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BE" w:rsidRDefault="00A275BE">
      <w:pPr>
        <w:spacing w:after="0" w:line="240" w:lineRule="auto"/>
      </w:pPr>
      <w:r>
        <w:separator/>
      </w:r>
    </w:p>
  </w:footnote>
  <w:footnote w:type="continuationSeparator" w:id="0">
    <w:p w:rsidR="00A275BE" w:rsidRDefault="00A2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3848BA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7C3E98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751ECF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8D5145"/>
    <w:multiLevelType w:val="hybridMultilevel"/>
    <w:tmpl w:val="A7526FE0"/>
    <w:lvl w:ilvl="0" w:tplc="398E6C5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DC6E75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8F3FD3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1DA78A7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218AB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CB116C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8EF1DEA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4105FF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4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920D15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5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505016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9B31E7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EE245C0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8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302088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B75120"/>
    <w:multiLevelType w:val="hybridMultilevel"/>
    <w:tmpl w:val="068C8D20"/>
    <w:lvl w:ilvl="0" w:tplc="0A92DE8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EA0F1D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18"/>
  </w:num>
  <w:num w:numId="3">
    <w:abstractNumId w:val="72"/>
  </w:num>
  <w:num w:numId="4">
    <w:abstractNumId w:val="46"/>
  </w:num>
  <w:num w:numId="5">
    <w:abstractNumId w:val="48"/>
  </w:num>
  <w:num w:numId="6">
    <w:abstractNumId w:val="88"/>
  </w:num>
  <w:num w:numId="7">
    <w:abstractNumId w:val="110"/>
  </w:num>
  <w:num w:numId="8">
    <w:abstractNumId w:val="85"/>
  </w:num>
  <w:num w:numId="9">
    <w:abstractNumId w:val="109"/>
  </w:num>
  <w:num w:numId="10">
    <w:abstractNumId w:val="52"/>
  </w:num>
  <w:num w:numId="11">
    <w:abstractNumId w:val="104"/>
  </w:num>
  <w:num w:numId="12">
    <w:abstractNumId w:val="83"/>
  </w:num>
  <w:num w:numId="13">
    <w:abstractNumId w:val="112"/>
  </w:num>
  <w:num w:numId="14">
    <w:abstractNumId w:val="114"/>
  </w:num>
  <w:num w:numId="15">
    <w:abstractNumId w:val="87"/>
  </w:num>
  <w:num w:numId="16">
    <w:abstractNumId w:val="92"/>
  </w:num>
  <w:num w:numId="17">
    <w:abstractNumId w:val="106"/>
  </w:num>
  <w:num w:numId="18">
    <w:abstractNumId w:val="113"/>
  </w:num>
  <w:num w:numId="19">
    <w:abstractNumId w:val="79"/>
  </w:num>
  <w:num w:numId="20">
    <w:abstractNumId w:val="58"/>
  </w:num>
  <w:num w:numId="21">
    <w:abstractNumId w:val="117"/>
  </w:num>
  <w:num w:numId="22">
    <w:abstractNumId w:val="102"/>
  </w:num>
  <w:num w:numId="23">
    <w:abstractNumId w:val="77"/>
  </w:num>
  <w:num w:numId="24">
    <w:abstractNumId w:val="91"/>
  </w:num>
  <w:num w:numId="25">
    <w:abstractNumId w:val="116"/>
  </w:num>
  <w:num w:numId="26">
    <w:abstractNumId w:val="86"/>
  </w:num>
  <w:num w:numId="27">
    <w:abstractNumId w:val="95"/>
  </w:num>
  <w:num w:numId="28">
    <w:abstractNumId w:val="74"/>
  </w:num>
  <w:num w:numId="29">
    <w:abstractNumId w:val="73"/>
  </w:num>
  <w:num w:numId="30">
    <w:abstractNumId w:val="43"/>
  </w:num>
  <w:num w:numId="31">
    <w:abstractNumId w:val="38"/>
  </w:num>
  <w:num w:numId="32">
    <w:abstractNumId w:val="78"/>
  </w:num>
  <w:num w:numId="33">
    <w:abstractNumId w:val="84"/>
  </w:num>
  <w:num w:numId="34">
    <w:abstractNumId w:val="39"/>
  </w:num>
  <w:num w:numId="35">
    <w:abstractNumId w:val="44"/>
  </w:num>
  <w:num w:numId="36">
    <w:abstractNumId w:val="55"/>
  </w:num>
  <w:num w:numId="37">
    <w:abstractNumId w:val="68"/>
  </w:num>
  <w:num w:numId="38">
    <w:abstractNumId w:val="107"/>
  </w:num>
  <w:num w:numId="39">
    <w:abstractNumId w:val="57"/>
  </w:num>
  <w:num w:numId="40">
    <w:abstractNumId w:val="29"/>
  </w:num>
  <w:num w:numId="41">
    <w:abstractNumId w:val="103"/>
  </w:num>
  <w:num w:numId="42">
    <w:abstractNumId w:val="82"/>
  </w:num>
  <w:num w:numId="43">
    <w:abstractNumId w:val="41"/>
  </w:num>
  <w:num w:numId="44">
    <w:abstractNumId w:val="80"/>
  </w:num>
  <w:num w:numId="45">
    <w:abstractNumId w:val="69"/>
  </w:num>
  <w:num w:numId="46">
    <w:abstractNumId w:val="71"/>
  </w:num>
  <w:num w:numId="47">
    <w:abstractNumId w:val="67"/>
  </w:num>
  <w:num w:numId="48">
    <w:abstractNumId w:val="81"/>
  </w:num>
  <w:num w:numId="49">
    <w:abstractNumId w:val="54"/>
  </w:num>
  <w:num w:numId="50">
    <w:abstractNumId w:val="40"/>
  </w:num>
  <w:num w:numId="51">
    <w:abstractNumId w:val="100"/>
  </w:num>
  <w:num w:numId="52">
    <w:abstractNumId w:val="53"/>
  </w:num>
  <w:num w:numId="53">
    <w:abstractNumId w:val="30"/>
  </w:num>
  <w:num w:numId="54">
    <w:abstractNumId w:val="111"/>
  </w:num>
  <w:num w:numId="55">
    <w:abstractNumId w:val="36"/>
  </w:num>
  <w:num w:numId="56">
    <w:abstractNumId w:val="97"/>
  </w:num>
  <w:num w:numId="57">
    <w:abstractNumId w:val="27"/>
  </w:num>
  <w:num w:numId="58">
    <w:abstractNumId w:val="70"/>
  </w:num>
  <w:num w:numId="59">
    <w:abstractNumId w:val="66"/>
  </w:num>
  <w:num w:numId="60">
    <w:abstractNumId w:val="34"/>
  </w:num>
  <w:num w:numId="61">
    <w:abstractNumId w:val="35"/>
  </w:num>
  <w:num w:numId="62">
    <w:abstractNumId w:val="32"/>
  </w:num>
  <w:num w:numId="6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</w:num>
  <w:num w:numId="66">
    <w:abstractNumId w:val="28"/>
  </w:num>
  <w:num w:numId="67">
    <w:abstractNumId w:val="98"/>
  </w:num>
  <w:num w:numId="68">
    <w:abstractNumId w:val="62"/>
  </w:num>
  <w:num w:numId="69">
    <w:abstractNumId w:val="94"/>
  </w:num>
  <w:num w:numId="70">
    <w:abstractNumId w:val="60"/>
  </w:num>
  <w:num w:numId="71">
    <w:abstractNumId w:val="33"/>
  </w:num>
  <w:num w:numId="72">
    <w:abstractNumId w:val="56"/>
  </w:num>
  <w:num w:numId="73">
    <w:abstractNumId w:val="65"/>
  </w:num>
  <w:num w:numId="74">
    <w:abstractNumId w:val="31"/>
  </w:num>
  <w:num w:numId="75">
    <w:abstractNumId w:val="42"/>
  </w:num>
  <w:num w:numId="76">
    <w:abstractNumId w:val="115"/>
  </w:num>
  <w:num w:numId="77">
    <w:abstractNumId w:val="96"/>
  </w:num>
  <w:num w:numId="78">
    <w:abstractNumId w:val="90"/>
  </w:num>
  <w:num w:numId="79">
    <w:abstractNumId w:val="51"/>
  </w:num>
  <w:num w:numId="80">
    <w:abstractNumId w:val="64"/>
  </w:num>
  <w:num w:numId="81">
    <w:abstractNumId w:val="45"/>
  </w:num>
  <w:num w:numId="82">
    <w:abstractNumId w:val="25"/>
  </w:num>
  <w:num w:numId="83">
    <w:abstractNumId w:val="101"/>
  </w:num>
  <w:num w:numId="84">
    <w:abstractNumId w:val="47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475DA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0AD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559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0AB7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4D9"/>
    <w:rsid w:val="003049BF"/>
    <w:rsid w:val="003053AF"/>
    <w:rsid w:val="00305C6A"/>
    <w:rsid w:val="00306840"/>
    <w:rsid w:val="00307A51"/>
    <w:rsid w:val="00307A89"/>
    <w:rsid w:val="00307DE4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E2E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1D18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258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0195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5DE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2F6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5EC9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5A2B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0AA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55C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166D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025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1AA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AEB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1CE3"/>
    <w:rsid w:val="006A337A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3214"/>
    <w:rsid w:val="006D662C"/>
    <w:rsid w:val="006D7352"/>
    <w:rsid w:val="006D74BC"/>
    <w:rsid w:val="006E183D"/>
    <w:rsid w:val="006E1A33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369"/>
    <w:rsid w:val="0074607C"/>
    <w:rsid w:val="007469F8"/>
    <w:rsid w:val="00747BD5"/>
    <w:rsid w:val="00747E1C"/>
    <w:rsid w:val="007528A6"/>
    <w:rsid w:val="00754F76"/>
    <w:rsid w:val="00755584"/>
    <w:rsid w:val="0075583E"/>
    <w:rsid w:val="00756785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186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B35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6578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091B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3326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A7F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3AA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798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5BE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2C05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646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D3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AB1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01BE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1E92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09A0"/>
    <w:rsid w:val="00C813C3"/>
    <w:rsid w:val="00C81D19"/>
    <w:rsid w:val="00C8207E"/>
    <w:rsid w:val="00C82726"/>
    <w:rsid w:val="00C82C24"/>
    <w:rsid w:val="00C83A06"/>
    <w:rsid w:val="00C8413F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7AA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83B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5F48"/>
    <w:rsid w:val="00D16B66"/>
    <w:rsid w:val="00D17175"/>
    <w:rsid w:val="00D200AA"/>
    <w:rsid w:val="00D21927"/>
    <w:rsid w:val="00D234EE"/>
    <w:rsid w:val="00D25EB0"/>
    <w:rsid w:val="00D30444"/>
    <w:rsid w:val="00D309EB"/>
    <w:rsid w:val="00D30EE6"/>
    <w:rsid w:val="00D312B1"/>
    <w:rsid w:val="00D3271F"/>
    <w:rsid w:val="00D339DF"/>
    <w:rsid w:val="00D3586B"/>
    <w:rsid w:val="00D3644D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1F8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5861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DF71CD"/>
    <w:rsid w:val="00E00CB2"/>
    <w:rsid w:val="00E0120F"/>
    <w:rsid w:val="00E01A7A"/>
    <w:rsid w:val="00E01F7F"/>
    <w:rsid w:val="00E03630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195"/>
    <w:rsid w:val="00E1686D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E4F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1E6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2E1"/>
    <w:rsid w:val="00EF6348"/>
    <w:rsid w:val="00EF74C9"/>
    <w:rsid w:val="00F00080"/>
    <w:rsid w:val="00F00CBA"/>
    <w:rsid w:val="00F00E52"/>
    <w:rsid w:val="00F03AD5"/>
    <w:rsid w:val="00F04FF1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6A2"/>
    <w:rsid w:val="00F36D89"/>
    <w:rsid w:val="00F37487"/>
    <w:rsid w:val="00F37F20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158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0909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219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  <w:style w:type="character" w:customStyle="1" w:styleId="markedcontent">
    <w:name w:val="markedcontent"/>
    <w:basedOn w:val="Domylnaczcionkaakapitu"/>
    <w:rsid w:val="006A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7AFC-C5E1-4124-898C-D4A3991B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2024-02-09T11:10:00Z</cp:lastPrinted>
  <dcterms:created xsi:type="dcterms:W3CDTF">2024-02-07T15:19:00Z</dcterms:created>
  <dcterms:modified xsi:type="dcterms:W3CDTF">2024-02-09T12:00:00Z</dcterms:modified>
</cp:coreProperties>
</file>