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6F566" w14:textId="77777777" w:rsidR="00B05E69" w:rsidRPr="00755E08" w:rsidRDefault="00B05E69" w:rsidP="00755E08">
      <w:pPr>
        <w:spacing w:after="0" w:line="276" w:lineRule="auto"/>
        <w:jc w:val="both"/>
        <w:rPr>
          <w:rFonts w:ascii="Times New Roman" w:eastAsia="Arial Narrow" w:hAnsi="Times New Roman" w:cs="Times New Roman"/>
          <w:sz w:val="24"/>
          <w:szCs w:val="24"/>
          <w:lang w:eastAsia="pl-PL"/>
        </w:rPr>
      </w:pPr>
    </w:p>
    <w:p w14:paraId="378C5F8E" w14:textId="77777777" w:rsidR="00B05E69" w:rsidRPr="00755E08" w:rsidRDefault="00B05E69" w:rsidP="00755E08">
      <w:pPr>
        <w:spacing w:after="0" w:line="276" w:lineRule="auto"/>
        <w:jc w:val="both"/>
        <w:rPr>
          <w:rFonts w:ascii="Times New Roman" w:eastAsia="Arial Narrow" w:hAnsi="Times New Roman" w:cs="Times New Roman"/>
          <w:sz w:val="24"/>
          <w:szCs w:val="24"/>
          <w:lang w:eastAsia="pl-PL"/>
        </w:rPr>
      </w:pPr>
    </w:p>
    <w:p w14:paraId="6AA09ABF" w14:textId="5117C5E4" w:rsidR="00B54155" w:rsidRPr="00755E08" w:rsidRDefault="00B05E69" w:rsidP="00755E08">
      <w:pPr>
        <w:spacing w:after="0" w:line="276" w:lineRule="auto"/>
        <w:jc w:val="right"/>
        <w:rPr>
          <w:rFonts w:ascii="Times New Roman" w:eastAsia="Arial Narrow" w:hAnsi="Times New Roman" w:cs="Times New Roman"/>
          <w:sz w:val="24"/>
          <w:szCs w:val="24"/>
          <w:lang w:eastAsia="pl-PL"/>
        </w:rPr>
      </w:pPr>
      <w:r w:rsidRPr="00755E08">
        <w:rPr>
          <w:rFonts w:ascii="Times New Roman" w:eastAsia="Arial Narrow" w:hAnsi="Times New Roman" w:cs="Times New Roman"/>
          <w:sz w:val="24"/>
          <w:szCs w:val="24"/>
          <w:lang w:eastAsia="pl-PL"/>
        </w:rPr>
        <w:t>Kuślin</w:t>
      </w:r>
      <w:r w:rsidR="00B54155" w:rsidRPr="00755E08">
        <w:rPr>
          <w:rFonts w:ascii="Times New Roman" w:eastAsia="Arial Narrow" w:hAnsi="Times New Roman" w:cs="Times New Roman"/>
          <w:sz w:val="24"/>
          <w:szCs w:val="24"/>
          <w:lang w:eastAsia="pl-PL"/>
        </w:rPr>
        <w:t xml:space="preserve">, dnia </w:t>
      </w:r>
      <w:r w:rsidRPr="00755E08">
        <w:rPr>
          <w:rFonts w:ascii="Times New Roman" w:eastAsia="Arial Narrow" w:hAnsi="Times New Roman" w:cs="Times New Roman"/>
          <w:sz w:val="24"/>
          <w:szCs w:val="24"/>
          <w:lang w:eastAsia="pl-PL"/>
        </w:rPr>
        <w:t>2</w:t>
      </w:r>
      <w:r w:rsidR="0048053C">
        <w:rPr>
          <w:rFonts w:ascii="Times New Roman" w:eastAsia="Arial Narrow" w:hAnsi="Times New Roman" w:cs="Times New Roman"/>
          <w:sz w:val="24"/>
          <w:szCs w:val="24"/>
          <w:lang w:eastAsia="pl-PL"/>
        </w:rPr>
        <w:t>6</w:t>
      </w:r>
      <w:r w:rsidR="0002682A" w:rsidRPr="00755E08">
        <w:rPr>
          <w:rFonts w:ascii="Times New Roman" w:eastAsia="Arial Narrow" w:hAnsi="Times New Roman" w:cs="Times New Roman"/>
          <w:sz w:val="24"/>
          <w:szCs w:val="24"/>
          <w:lang w:eastAsia="pl-PL"/>
        </w:rPr>
        <w:t xml:space="preserve"> maja 2022</w:t>
      </w:r>
      <w:r w:rsidR="00B54155" w:rsidRPr="00755E08">
        <w:rPr>
          <w:rFonts w:ascii="Times New Roman" w:eastAsia="Arial Narrow" w:hAnsi="Times New Roman" w:cs="Times New Roman"/>
          <w:sz w:val="24"/>
          <w:szCs w:val="24"/>
          <w:lang w:eastAsia="pl-PL"/>
        </w:rPr>
        <w:t xml:space="preserve"> roku</w:t>
      </w:r>
    </w:p>
    <w:p w14:paraId="5E7903D8" w14:textId="417EE159" w:rsidR="00C5317E" w:rsidRPr="00755E08" w:rsidRDefault="00755E08" w:rsidP="00755E08">
      <w:pPr>
        <w:pStyle w:val="p"/>
        <w:tabs>
          <w:tab w:val="left" w:pos="7095"/>
        </w:tabs>
        <w:jc w:val="both"/>
        <w:rPr>
          <w:rStyle w:val="bold"/>
          <w:rFonts w:ascii="Times New Roman" w:hAnsi="Times New Roman" w:cs="Times New Roman"/>
          <w:sz w:val="24"/>
          <w:szCs w:val="24"/>
        </w:rPr>
      </w:pPr>
      <w:r w:rsidRPr="00755E08">
        <w:rPr>
          <w:rStyle w:val="bold"/>
          <w:rFonts w:ascii="Times New Roman" w:hAnsi="Times New Roman" w:cs="Times New Roman"/>
          <w:sz w:val="24"/>
          <w:szCs w:val="24"/>
        </w:rPr>
        <w:tab/>
      </w:r>
    </w:p>
    <w:p w14:paraId="169D9DF7" w14:textId="77777777" w:rsidR="00E12949" w:rsidRPr="00755E08" w:rsidRDefault="00E12949" w:rsidP="00755E08">
      <w:pPr>
        <w:pStyle w:val="p"/>
        <w:jc w:val="both"/>
        <w:rPr>
          <w:rFonts w:ascii="Times New Roman" w:hAnsi="Times New Roman" w:cs="Times New Roman"/>
          <w:sz w:val="24"/>
          <w:szCs w:val="24"/>
        </w:rPr>
      </w:pPr>
    </w:p>
    <w:p w14:paraId="63955AEB" w14:textId="792CF6E4" w:rsidR="00C5317E" w:rsidRPr="00755E08" w:rsidRDefault="00C5317E" w:rsidP="00755E08">
      <w:pPr>
        <w:pStyle w:val="p"/>
        <w:jc w:val="both"/>
        <w:rPr>
          <w:rFonts w:ascii="Times New Roman" w:hAnsi="Times New Roman" w:cs="Times New Roman"/>
          <w:sz w:val="24"/>
          <w:szCs w:val="24"/>
        </w:rPr>
      </w:pPr>
      <w:r w:rsidRPr="00755E08">
        <w:rPr>
          <w:rStyle w:val="bold"/>
          <w:rFonts w:ascii="Times New Roman" w:hAnsi="Times New Roman" w:cs="Times New Roman"/>
          <w:sz w:val="24"/>
          <w:szCs w:val="24"/>
        </w:rPr>
        <w:t xml:space="preserve">Znak sprawy: </w:t>
      </w:r>
      <w:r w:rsidR="00B05E69" w:rsidRPr="00755E08">
        <w:rPr>
          <w:rStyle w:val="bold"/>
          <w:rFonts w:ascii="Times New Roman" w:hAnsi="Times New Roman" w:cs="Times New Roman"/>
          <w:sz w:val="24"/>
          <w:szCs w:val="24"/>
        </w:rPr>
        <w:t>IDGO.271.1.8.2022</w:t>
      </w:r>
    </w:p>
    <w:p w14:paraId="624E40A5" w14:textId="23E4A5B8" w:rsidR="00B54155" w:rsidRPr="00755E08" w:rsidRDefault="00B54155" w:rsidP="00755E08">
      <w:pPr>
        <w:spacing w:after="0" w:line="276" w:lineRule="auto"/>
        <w:jc w:val="both"/>
        <w:rPr>
          <w:rFonts w:ascii="Times New Roman" w:eastAsia="Arial Narrow" w:hAnsi="Times New Roman" w:cs="Times New Roman"/>
          <w:sz w:val="24"/>
          <w:szCs w:val="24"/>
          <w:lang w:eastAsia="pl-PL"/>
        </w:rPr>
      </w:pPr>
    </w:p>
    <w:p w14:paraId="524FB157" w14:textId="77777777" w:rsidR="00B54155" w:rsidRPr="00755E08" w:rsidRDefault="00B54155" w:rsidP="00755E08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61D030CA" w14:textId="4E2189B5" w:rsidR="00D4279C" w:rsidRPr="00755E08" w:rsidRDefault="00FE1163" w:rsidP="00755E08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755E08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M</w:t>
      </w:r>
      <w:r w:rsidR="00B54155" w:rsidRPr="00755E08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odyfikacja Specyfikacji Warunków Zamówienia </w:t>
      </w:r>
      <w:r w:rsidR="00B05E69" w:rsidRPr="00755E08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nr </w:t>
      </w:r>
      <w:r w:rsidR="0048053C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2</w:t>
      </w:r>
    </w:p>
    <w:p w14:paraId="1802F5FE" w14:textId="177DACF4" w:rsidR="0002682A" w:rsidRPr="00755E08" w:rsidRDefault="00B54155" w:rsidP="00755E08">
      <w:pPr>
        <w:pStyle w:val="Textbody"/>
        <w:spacing w:before="57" w:after="57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755E08">
        <w:rPr>
          <w:rFonts w:ascii="Times New Roman" w:eastAsiaTheme="minorEastAsia" w:hAnsi="Times New Roman" w:cs="Times New Roman"/>
          <w:b/>
          <w:lang w:eastAsia="pl-PL"/>
        </w:rPr>
        <w:t>dla zadania pn.:</w:t>
      </w:r>
      <w:r w:rsidR="00B05E69" w:rsidRPr="00755E08">
        <w:rPr>
          <w:rFonts w:ascii="Times New Roman" w:eastAsiaTheme="minorEastAsia" w:hAnsi="Times New Roman" w:cs="Times New Roman"/>
          <w:b/>
          <w:lang w:eastAsia="pl-PL"/>
        </w:rPr>
        <w:t xml:space="preserve"> </w:t>
      </w:r>
      <w:r w:rsidR="00B05E69" w:rsidRPr="00755E08">
        <w:rPr>
          <w:rFonts w:ascii="Times New Roman" w:hAnsi="Times New Roman" w:cs="Times New Roman"/>
          <w:b/>
          <w:bCs/>
        </w:rPr>
        <w:t>„</w:t>
      </w:r>
      <w:r w:rsidR="00B05E69" w:rsidRPr="00755E08">
        <w:rPr>
          <w:rFonts w:ascii="Times New Roman" w:hAnsi="Times New Roman" w:cs="Times New Roman"/>
          <w:b/>
        </w:rPr>
        <w:t>Budowa wiat turystyczno-rekreacyjnych</w:t>
      </w:r>
      <w:r w:rsidR="00B05E69" w:rsidRPr="00755E08">
        <w:rPr>
          <w:rFonts w:ascii="Times New Roman" w:hAnsi="Times New Roman" w:cs="Times New Roman"/>
          <w:b/>
        </w:rPr>
        <w:br/>
        <w:t xml:space="preserve"> w Dąbrowie, Turkowie i Michorzewie – Gmina Kuślin</w:t>
      </w:r>
      <w:r w:rsidR="00B05E69" w:rsidRPr="00755E08">
        <w:rPr>
          <w:rFonts w:ascii="Times New Roman" w:hAnsi="Times New Roman" w:cs="Times New Roman"/>
          <w:b/>
          <w:bCs/>
          <w:iCs/>
        </w:rPr>
        <w:t>”</w:t>
      </w:r>
    </w:p>
    <w:p w14:paraId="221630EE" w14:textId="77777777" w:rsidR="0002682A" w:rsidRPr="00755E08" w:rsidRDefault="0002682A" w:rsidP="00755E08">
      <w:pPr>
        <w:pStyle w:val="NormalnyWeb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09962D" w14:textId="147AE653" w:rsidR="00080FE3" w:rsidRDefault="00080FE3" w:rsidP="00755E08">
      <w:pPr>
        <w:pStyle w:val="NormalnyWeb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E1163" w:rsidRPr="00755E08">
        <w:rPr>
          <w:rFonts w:ascii="Times New Roman" w:hAnsi="Times New Roman" w:cs="Times New Roman"/>
          <w:sz w:val="24"/>
          <w:szCs w:val="24"/>
        </w:rPr>
        <w:t>Zamawiający</w:t>
      </w:r>
      <w:r w:rsidR="000D3198" w:rsidRPr="00755E08">
        <w:rPr>
          <w:rFonts w:ascii="Times New Roman" w:hAnsi="Times New Roman" w:cs="Times New Roman"/>
          <w:sz w:val="24"/>
          <w:szCs w:val="24"/>
        </w:rPr>
        <w:t>,</w:t>
      </w:r>
      <w:r w:rsidR="00D4279C" w:rsidRPr="00755E08">
        <w:rPr>
          <w:rFonts w:ascii="Times New Roman" w:hAnsi="Times New Roman" w:cs="Times New Roman"/>
          <w:sz w:val="24"/>
          <w:szCs w:val="24"/>
        </w:rPr>
        <w:t xml:space="preserve"> na podstawi</w:t>
      </w:r>
      <w:r w:rsidR="00FE1163" w:rsidRPr="00755E08">
        <w:rPr>
          <w:rFonts w:ascii="Times New Roman" w:hAnsi="Times New Roman" w:cs="Times New Roman"/>
          <w:sz w:val="24"/>
          <w:szCs w:val="24"/>
        </w:rPr>
        <w:t>e</w:t>
      </w:r>
      <w:r w:rsidR="00D4279C" w:rsidRPr="00755E08">
        <w:rPr>
          <w:rFonts w:ascii="Times New Roman" w:hAnsi="Times New Roman" w:cs="Times New Roman"/>
          <w:sz w:val="24"/>
          <w:szCs w:val="24"/>
        </w:rPr>
        <w:t xml:space="preserve"> art. 28</w:t>
      </w:r>
      <w:r w:rsidR="00FE1163" w:rsidRPr="00755E08">
        <w:rPr>
          <w:rFonts w:ascii="Times New Roman" w:hAnsi="Times New Roman" w:cs="Times New Roman"/>
          <w:sz w:val="24"/>
          <w:szCs w:val="24"/>
        </w:rPr>
        <w:t>6</w:t>
      </w:r>
      <w:r w:rsidR="00D4279C" w:rsidRPr="00755E08">
        <w:rPr>
          <w:rFonts w:ascii="Times New Roman" w:hAnsi="Times New Roman" w:cs="Times New Roman"/>
          <w:sz w:val="24"/>
          <w:szCs w:val="24"/>
        </w:rPr>
        <w:t xml:space="preserve">  ust. </w:t>
      </w:r>
      <w:r w:rsidR="00FE1163" w:rsidRPr="00755E08">
        <w:rPr>
          <w:rFonts w:ascii="Times New Roman" w:hAnsi="Times New Roman" w:cs="Times New Roman"/>
          <w:sz w:val="24"/>
          <w:szCs w:val="24"/>
        </w:rPr>
        <w:t>1</w:t>
      </w:r>
      <w:r w:rsidR="00D4279C" w:rsidRPr="00755E08">
        <w:rPr>
          <w:rFonts w:ascii="Times New Roman" w:hAnsi="Times New Roman" w:cs="Times New Roman"/>
          <w:sz w:val="24"/>
          <w:szCs w:val="24"/>
        </w:rPr>
        <w:t xml:space="preserve"> ustawy z dnia 11 września 2019</w:t>
      </w:r>
      <w:r w:rsidR="00E44842" w:rsidRPr="00755E08">
        <w:rPr>
          <w:rFonts w:ascii="Times New Roman" w:hAnsi="Times New Roman" w:cs="Times New Roman"/>
          <w:sz w:val="24"/>
          <w:szCs w:val="24"/>
        </w:rPr>
        <w:t xml:space="preserve"> </w:t>
      </w:r>
      <w:r w:rsidR="00D4279C" w:rsidRPr="00755E08">
        <w:rPr>
          <w:rFonts w:ascii="Times New Roman" w:hAnsi="Times New Roman" w:cs="Times New Roman"/>
          <w:sz w:val="24"/>
          <w:szCs w:val="24"/>
        </w:rPr>
        <w:t xml:space="preserve">r.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D4279C" w:rsidRPr="00755E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3DE3B5" w14:textId="455978C5" w:rsidR="00B96812" w:rsidRPr="00755E08" w:rsidRDefault="00080FE3" w:rsidP="00080FE3">
      <w:pPr>
        <w:pStyle w:val="NormalnyWeb"/>
        <w:spacing w:before="0" w:beforeAutospacing="0" w:after="0" w:afterAutospacing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4279C" w:rsidRPr="00755E08">
        <w:rPr>
          <w:rFonts w:ascii="Times New Roman" w:hAnsi="Times New Roman" w:cs="Times New Roman"/>
          <w:sz w:val="24"/>
          <w:szCs w:val="24"/>
        </w:rPr>
        <w:t>Pr</w:t>
      </w:r>
      <w:r w:rsidR="00B96812" w:rsidRPr="00755E08">
        <w:rPr>
          <w:rFonts w:ascii="Times New Roman" w:hAnsi="Times New Roman" w:cs="Times New Roman"/>
          <w:sz w:val="24"/>
          <w:szCs w:val="24"/>
        </w:rPr>
        <w:t>awo zamówień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6812" w:rsidRPr="00755E08">
        <w:rPr>
          <w:rFonts w:ascii="Times New Roman" w:hAnsi="Times New Roman" w:cs="Times New Roman"/>
          <w:sz w:val="24"/>
          <w:szCs w:val="24"/>
        </w:rPr>
        <w:t>publicznych. (</w:t>
      </w:r>
      <w:proofErr w:type="spellStart"/>
      <w:r w:rsidR="008C3974" w:rsidRPr="00755E08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8C3974" w:rsidRPr="00755E08">
        <w:rPr>
          <w:rFonts w:ascii="Times New Roman" w:hAnsi="Times New Roman" w:cs="Times New Roman"/>
          <w:sz w:val="24"/>
          <w:szCs w:val="24"/>
        </w:rPr>
        <w:t xml:space="preserve">. </w:t>
      </w:r>
      <w:r w:rsidR="00D4279C" w:rsidRPr="00755E08">
        <w:rPr>
          <w:rFonts w:ascii="Times New Roman" w:hAnsi="Times New Roman" w:cs="Times New Roman"/>
          <w:sz w:val="24"/>
          <w:szCs w:val="24"/>
        </w:rPr>
        <w:t>Dz. U. z 20</w:t>
      </w:r>
      <w:r w:rsidR="00B96812" w:rsidRPr="00755E08">
        <w:rPr>
          <w:rFonts w:ascii="Times New Roman" w:hAnsi="Times New Roman" w:cs="Times New Roman"/>
          <w:sz w:val="24"/>
          <w:szCs w:val="24"/>
        </w:rPr>
        <w:t>21</w:t>
      </w:r>
      <w:r w:rsidR="00D4279C" w:rsidRPr="00755E08">
        <w:rPr>
          <w:rFonts w:ascii="Times New Roman" w:hAnsi="Times New Roman" w:cs="Times New Roman"/>
          <w:sz w:val="24"/>
          <w:szCs w:val="24"/>
        </w:rPr>
        <w:t xml:space="preserve"> r. poz.</w:t>
      </w:r>
      <w:r w:rsidR="00B96812" w:rsidRPr="00755E08">
        <w:rPr>
          <w:rFonts w:ascii="Times New Roman" w:hAnsi="Times New Roman" w:cs="Times New Roman"/>
          <w:sz w:val="24"/>
          <w:szCs w:val="24"/>
        </w:rPr>
        <w:t xml:space="preserve"> 1129</w:t>
      </w:r>
      <w:r w:rsidR="00D4279C" w:rsidRPr="00755E08">
        <w:rPr>
          <w:rFonts w:ascii="Times New Roman" w:hAnsi="Times New Roman" w:cs="Times New Roman"/>
          <w:sz w:val="24"/>
          <w:szCs w:val="24"/>
        </w:rPr>
        <w:t>)</w:t>
      </w:r>
      <w:r w:rsidR="000D3198" w:rsidRPr="00755E08">
        <w:rPr>
          <w:rFonts w:ascii="Times New Roman" w:hAnsi="Times New Roman" w:cs="Times New Roman"/>
          <w:sz w:val="24"/>
          <w:szCs w:val="24"/>
        </w:rPr>
        <w:t>,</w:t>
      </w:r>
      <w:r w:rsidR="00D4279C" w:rsidRPr="00755E08">
        <w:rPr>
          <w:rFonts w:ascii="Times New Roman" w:hAnsi="Times New Roman" w:cs="Times New Roman"/>
          <w:sz w:val="24"/>
          <w:szCs w:val="24"/>
        </w:rPr>
        <w:t xml:space="preserve"> </w:t>
      </w:r>
      <w:r w:rsidR="00FE1163" w:rsidRPr="00755E08">
        <w:rPr>
          <w:rFonts w:ascii="Times New Roman" w:eastAsia="Times New Roman" w:hAnsi="Times New Roman" w:cs="Times New Roman"/>
          <w:sz w:val="24"/>
          <w:szCs w:val="24"/>
        </w:rPr>
        <w:t xml:space="preserve">dokonuje modyfikacji treści SWZ w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B96812" w:rsidRPr="00755E08">
        <w:rPr>
          <w:rFonts w:ascii="Times New Roman" w:eastAsia="Times New Roman" w:hAnsi="Times New Roman" w:cs="Times New Roman"/>
          <w:sz w:val="24"/>
          <w:szCs w:val="24"/>
        </w:rPr>
        <w:t>następującym zakresie:</w:t>
      </w:r>
    </w:p>
    <w:p w14:paraId="751D6E3F" w14:textId="77777777" w:rsidR="00B96812" w:rsidRPr="00755E08" w:rsidRDefault="00B96812" w:rsidP="00755E08">
      <w:pPr>
        <w:pStyle w:val="NormalnyWeb"/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208A70" w14:textId="0A7FF414" w:rsidR="001B7717" w:rsidRPr="00755E08" w:rsidRDefault="00B96812" w:rsidP="00755E08">
      <w:pPr>
        <w:pStyle w:val="Akapitzlist"/>
        <w:numPr>
          <w:ilvl w:val="0"/>
          <w:numId w:val="10"/>
        </w:numPr>
        <w:jc w:val="both"/>
        <w:rPr>
          <w:rFonts w:eastAsia="Times New Roman"/>
          <w:b/>
          <w:bCs/>
        </w:rPr>
      </w:pPr>
      <w:r w:rsidRPr="00755E08">
        <w:rPr>
          <w:rFonts w:eastAsia="Times New Roman"/>
          <w:b/>
          <w:bCs/>
        </w:rPr>
        <w:t xml:space="preserve">Rozdział </w:t>
      </w:r>
      <w:r w:rsidR="00B05E69" w:rsidRPr="00755E08">
        <w:rPr>
          <w:rFonts w:eastAsia="Times New Roman"/>
          <w:b/>
          <w:bCs/>
        </w:rPr>
        <w:t>XV</w:t>
      </w:r>
      <w:r w:rsidR="0002682A" w:rsidRPr="00755E08">
        <w:rPr>
          <w:rFonts w:eastAsia="Times New Roman"/>
          <w:b/>
          <w:bCs/>
        </w:rPr>
        <w:t xml:space="preserve"> </w:t>
      </w:r>
      <w:r w:rsidR="0048053C">
        <w:rPr>
          <w:rFonts w:eastAsia="Times New Roman"/>
          <w:b/>
          <w:bCs/>
        </w:rPr>
        <w:t>Termin związania ofertą</w:t>
      </w:r>
    </w:p>
    <w:p w14:paraId="386B1FEB" w14:textId="016BC222" w:rsidR="00B96812" w:rsidRPr="00755E08" w:rsidRDefault="00B96812" w:rsidP="00755E08">
      <w:pPr>
        <w:pStyle w:val="NormalnyWeb"/>
        <w:spacing w:before="0" w:beforeAutospacing="0" w:after="0" w:afterAutospacing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5C82BC" w14:textId="69C35EAE" w:rsidR="0002682A" w:rsidRDefault="00B96812" w:rsidP="00755E08">
      <w:pPr>
        <w:pStyle w:val="NormalnyWeb"/>
        <w:spacing w:before="0" w:beforeAutospacing="0" w:after="0" w:afterAutospacing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55E08">
        <w:rPr>
          <w:rFonts w:ascii="Times New Roman" w:eastAsia="Times New Roman" w:hAnsi="Times New Roman" w:cs="Times New Roman"/>
          <w:b/>
          <w:sz w:val="24"/>
          <w:szCs w:val="24"/>
        </w:rPr>
        <w:t>Było:</w:t>
      </w:r>
      <w:bookmarkStart w:id="0" w:name="_Hlk101901568"/>
      <w:r w:rsidR="0002682A" w:rsidRPr="00755E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0399C87E" w14:textId="1E8993E1" w:rsidR="0048053C" w:rsidRPr="00082A26" w:rsidRDefault="0048053C" w:rsidP="0048053C">
      <w:pPr>
        <w:pStyle w:val="Standard"/>
        <w:spacing w:before="57" w:after="57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082A26">
        <w:rPr>
          <w:rFonts w:ascii="Times New Roman" w:hAnsi="Times New Roman" w:cs="Times New Roman"/>
        </w:rPr>
        <w:t xml:space="preserve">Wykonawca będzie związany ofertą przez okres </w:t>
      </w:r>
      <w:r w:rsidRPr="00082A26">
        <w:rPr>
          <w:rFonts w:ascii="Times New Roman" w:hAnsi="Times New Roman" w:cs="Times New Roman"/>
          <w:b/>
        </w:rPr>
        <w:t>30 dni</w:t>
      </w:r>
      <w:r w:rsidRPr="00345359">
        <w:rPr>
          <w:rFonts w:ascii="Times New Roman" w:hAnsi="Times New Roman" w:cs="Times New Roman"/>
        </w:rPr>
        <w:t xml:space="preserve">, </w:t>
      </w:r>
      <w:r w:rsidRPr="00082A26">
        <w:rPr>
          <w:rFonts w:ascii="Times New Roman" w:hAnsi="Times New Roman" w:cs="Times New Roman"/>
          <w:color w:val="000000" w:themeColor="text1"/>
        </w:rPr>
        <w:t xml:space="preserve">tj. do dnia </w:t>
      </w:r>
      <w:r>
        <w:rPr>
          <w:rFonts w:ascii="Times New Roman" w:hAnsi="Times New Roman" w:cs="Times New Roman"/>
          <w:b/>
          <w:bCs/>
          <w:color w:val="000000" w:themeColor="text1"/>
        </w:rPr>
        <w:t>23</w:t>
      </w:r>
      <w:r w:rsidRPr="00082A26">
        <w:rPr>
          <w:rFonts w:ascii="Times New Roman" w:hAnsi="Times New Roman" w:cs="Times New Roman"/>
          <w:b/>
          <w:bCs/>
          <w:color w:val="000000" w:themeColor="text1"/>
        </w:rPr>
        <w:t>.0</w:t>
      </w:r>
      <w:r>
        <w:rPr>
          <w:rFonts w:ascii="Times New Roman" w:hAnsi="Times New Roman" w:cs="Times New Roman"/>
          <w:b/>
          <w:bCs/>
          <w:color w:val="000000" w:themeColor="text1"/>
        </w:rPr>
        <w:t>6</w:t>
      </w:r>
      <w:r w:rsidRPr="00082A26">
        <w:rPr>
          <w:rFonts w:ascii="Times New Roman" w:hAnsi="Times New Roman" w:cs="Times New Roman"/>
          <w:b/>
          <w:bCs/>
          <w:color w:val="000000" w:themeColor="text1"/>
        </w:rPr>
        <w:t>.2022 r.</w:t>
      </w:r>
    </w:p>
    <w:bookmarkEnd w:id="0"/>
    <w:p w14:paraId="3F960F15" w14:textId="77777777" w:rsidR="0002682A" w:rsidRPr="00755E08" w:rsidRDefault="0002682A" w:rsidP="0048053C">
      <w:pPr>
        <w:pStyle w:val="Tekstpodstawowy"/>
        <w:widowControl/>
        <w:tabs>
          <w:tab w:val="left" w:pos="709"/>
        </w:tabs>
        <w:suppressAutoHyphens/>
        <w:kinsoku w:val="0"/>
        <w:overflowPunct w:val="0"/>
        <w:autoSpaceDE/>
        <w:autoSpaceDN/>
        <w:adjustRightInd/>
        <w:spacing w:before="0" w:line="276" w:lineRule="auto"/>
        <w:ind w:left="0" w:right="119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6A9CF5" w14:textId="1EFADCDB" w:rsidR="0002682A" w:rsidRDefault="00B96812" w:rsidP="00755E08">
      <w:pPr>
        <w:pStyle w:val="NormalnyWeb"/>
        <w:spacing w:before="0" w:beforeAutospacing="0" w:after="0" w:afterAutospacing="0" w:line="276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5E08">
        <w:rPr>
          <w:rFonts w:ascii="Times New Roman" w:eastAsia="Times New Roman" w:hAnsi="Times New Roman" w:cs="Times New Roman"/>
          <w:b/>
          <w:sz w:val="24"/>
          <w:szCs w:val="24"/>
        </w:rPr>
        <w:t>Jest:</w:t>
      </w:r>
    </w:p>
    <w:p w14:paraId="18F7874A" w14:textId="180F9C1D" w:rsidR="0048053C" w:rsidRDefault="0048053C" w:rsidP="00755E08">
      <w:pPr>
        <w:pStyle w:val="NormalnyWeb"/>
        <w:spacing w:before="0" w:beforeAutospacing="0" w:after="0" w:afterAutospacing="0" w:line="276" w:lineRule="auto"/>
        <w:ind w:firstLine="360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082A26">
        <w:rPr>
          <w:rFonts w:ascii="Times New Roman" w:hAnsi="Times New Roman" w:cs="Times New Roman"/>
        </w:rPr>
        <w:t xml:space="preserve">Wykonawca będzie związany ofertą przez okres </w:t>
      </w:r>
      <w:r w:rsidRPr="00082A26">
        <w:rPr>
          <w:rFonts w:ascii="Times New Roman" w:hAnsi="Times New Roman" w:cs="Times New Roman"/>
          <w:b/>
        </w:rPr>
        <w:t>30 dni</w:t>
      </w:r>
      <w:r w:rsidRPr="00345359">
        <w:rPr>
          <w:rFonts w:ascii="Times New Roman" w:hAnsi="Times New Roman" w:cs="Times New Roman"/>
        </w:rPr>
        <w:t xml:space="preserve">, </w:t>
      </w:r>
      <w:r w:rsidRPr="00082A26">
        <w:rPr>
          <w:rFonts w:ascii="Times New Roman" w:hAnsi="Times New Roman" w:cs="Times New Roman"/>
          <w:color w:val="000000" w:themeColor="text1"/>
        </w:rPr>
        <w:t xml:space="preserve">tj. do dnia </w:t>
      </w:r>
      <w:r>
        <w:rPr>
          <w:rFonts w:ascii="Times New Roman" w:hAnsi="Times New Roman" w:cs="Times New Roman"/>
          <w:b/>
          <w:bCs/>
          <w:color w:val="000000" w:themeColor="text1"/>
        </w:rPr>
        <w:t>09</w:t>
      </w:r>
      <w:r w:rsidRPr="00082A26">
        <w:rPr>
          <w:rFonts w:ascii="Times New Roman" w:hAnsi="Times New Roman" w:cs="Times New Roman"/>
          <w:b/>
          <w:bCs/>
          <w:color w:val="000000" w:themeColor="text1"/>
        </w:rPr>
        <w:t>.0</w:t>
      </w:r>
      <w:r>
        <w:rPr>
          <w:rFonts w:ascii="Times New Roman" w:hAnsi="Times New Roman" w:cs="Times New Roman"/>
          <w:b/>
          <w:bCs/>
          <w:color w:val="000000" w:themeColor="text1"/>
        </w:rPr>
        <w:t>7</w:t>
      </w:r>
      <w:r w:rsidRPr="00082A26">
        <w:rPr>
          <w:rFonts w:ascii="Times New Roman" w:hAnsi="Times New Roman" w:cs="Times New Roman"/>
          <w:b/>
          <w:bCs/>
          <w:color w:val="000000" w:themeColor="text1"/>
        </w:rPr>
        <w:t>.2022 r.</w:t>
      </w:r>
    </w:p>
    <w:p w14:paraId="76FCB160" w14:textId="5756CDFD" w:rsidR="0048053C" w:rsidRPr="00755E08" w:rsidRDefault="0048053C" w:rsidP="00850A51">
      <w:pPr>
        <w:pStyle w:val="NormalnyWeb"/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A31D55" w14:textId="5083B88B" w:rsidR="00C5317E" w:rsidRPr="00755E08" w:rsidRDefault="00C5317E" w:rsidP="00755E0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5317E" w:rsidRPr="00755E08" w:rsidSect="00B05E69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80CA8" w14:textId="77777777" w:rsidR="00FA3C48" w:rsidRDefault="00FA3C48" w:rsidP="00B05E69">
      <w:pPr>
        <w:spacing w:after="0" w:line="240" w:lineRule="auto"/>
      </w:pPr>
      <w:r>
        <w:separator/>
      </w:r>
    </w:p>
  </w:endnote>
  <w:endnote w:type="continuationSeparator" w:id="0">
    <w:p w14:paraId="3AF3A93D" w14:textId="77777777" w:rsidR="00FA3C48" w:rsidRDefault="00FA3C48" w:rsidP="00B05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059E4" w14:textId="77777777" w:rsidR="00FA3C48" w:rsidRDefault="00FA3C48" w:rsidP="00B05E69">
      <w:pPr>
        <w:spacing w:after="0" w:line="240" w:lineRule="auto"/>
      </w:pPr>
      <w:r>
        <w:separator/>
      </w:r>
    </w:p>
  </w:footnote>
  <w:footnote w:type="continuationSeparator" w:id="0">
    <w:p w14:paraId="7F29613A" w14:textId="77777777" w:rsidR="00FA3C48" w:rsidRDefault="00FA3C48" w:rsidP="00B05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54125" w14:textId="77777777" w:rsidR="00B05E69" w:rsidRDefault="00B05E69">
    <w:pPr>
      <w:pStyle w:val="Nagwek"/>
      <w:rPr>
        <w:noProof/>
      </w:rPr>
    </w:pPr>
  </w:p>
  <w:p w14:paraId="575AE745" w14:textId="6B1BF7A0" w:rsidR="00B05E69" w:rsidRDefault="00B05E69">
    <w:pPr>
      <w:pStyle w:val="Nagwek"/>
    </w:pPr>
    <w:r w:rsidRPr="009360A1">
      <w:rPr>
        <w:rFonts w:hint="eastAsia"/>
        <w:noProof/>
      </w:rPr>
      <w:drawing>
        <wp:inline distT="0" distB="0" distL="0" distR="0" wp14:anchorId="4911DAE7" wp14:editId="6723A778">
          <wp:extent cx="5553075" cy="664845"/>
          <wp:effectExtent l="0" t="0" r="9525" b="1905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563" cy="6719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F7958F" w14:textId="0ECAFA50" w:rsidR="00B05E69" w:rsidRDefault="00B05E69">
    <w:pPr>
      <w:pStyle w:val="Nagwek"/>
    </w:pPr>
  </w:p>
  <w:p w14:paraId="259700CC" w14:textId="77777777" w:rsidR="00B05E69" w:rsidRPr="000339A3" w:rsidRDefault="00B05E69" w:rsidP="00B05E69">
    <w:pPr>
      <w:pStyle w:val="Bezodstpw"/>
      <w:shd w:val="clear" w:color="auto" w:fill="FFFFFF"/>
      <w:jc w:val="center"/>
      <w:rPr>
        <w:sz w:val="16"/>
        <w:szCs w:val="16"/>
      </w:rPr>
    </w:pPr>
    <w:r w:rsidRPr="000339A3">
      <w:rPr>
        <w:sz w:val="16"/>
        <w:szCs w:val="16"/>
      </w:rPr>
      <w:t>Europejski Fundusz Rolny na rzecz Rozwoju Obszarów Wiejskich. Europa inwestująca w obszary wiejskie.</w:t>
    </w:r>
  </w:p>
  <w:p w14:paraId="1BF17FC5" w14:textId="77777777" w:rsidR="00B05E69" w:rsidRDefault="00B05E6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2"/>
      <w:numFmt w:val="decimal"/>
      <w:lvlText w:val="%1"/>
      <w:lvlJc w:val="left"/>
      <w:pPr>
        <w:tabs>
          <w:tab w:val="num" w:pos="0"/>
        </w:tabs>
        <w:ind w:left="866" w:hanging="709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66" w:hanging="709"/>
      </w:pPr>
      <w:rPr>
        <w:rFonts w:ascii="Arial Narrow" w:eastAsia="Times New Roman" w:hAnsi="Arial Narrow" w:cs="Times New Roman" w:hint="default"/>
        <w:b w:val="0"/>
        <w:bCs w:val="0"/>
        <w:w w:val="99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566" w:hanging="709"/>
      </w:pPr>
      <w:rPr>
        <w:rFonts w:ascii="Arial Narrow" w:eastAsia="Times New Roman" w:hAnsi="Arial Narrow" w:cs="Times New Roman" w:hint="default"/>
        <w:b w:val="0"/>
        <w:bCs w:val="0"/>
      </w:rPr>
    </w:lvl>
    <w:lvl w:ilvl="3">
      <w:numFmt w:val="bullet"/>
      <w:lvlText w:val="•"/>
      <w:lvlJc w:val="left"/>
      <w:pPr>
        <w:tabs>
          <w:tab w:val="num" w:pos="0"/>
        </w:tabs>
        <w:ind w:left="3415" w:hanging="709"/>
      </w:pPr>
      <w:rPr>
        <w:rFonts w:ascii="Liberation Serif" w:hAnsi="Liberation Serif"/>
      </w:rPr>
    </w:lvl>
    <w:lvl w:ilvl="4">
      <w:numFmt w:val="bullet"/>
      <w:lvlText w:val="•"/>
      <w:lvlJc w:val="left"/>
      <w:pPr>
        <w:tabs>
          <w:tab w:val="num" w:pos="0"/>
        </w:tabs>
        <w:ind w:left="4265" w:hanging="709"/>
      </w:pPr>
      <w:rPr>
        <w:rFonts w:ascii="Liberation Serif" w:hAnsi="Liberation Serif"/>
      </w:rPr>
    </w:lvl>
    <w:lvl w:ilvl="5">
      <w:numFmt w:val="bullet"/>
      <w:lvlText w:val="•"/>
      <w:lvlJc w:val="left"/>
      <w:pPr>
        <w:tabs>
          <w:tab w:val="num" w:pos="0"/>
        </w:tabs>
        <w:ind w:left="5115" w:hanging="709"/>
      </w:pPr>
      <w:rPr>
        <w:rFonts w:ascii="Liberation Serif" w:hAnsi="Liberation Serif"/>
      </w:rPr>
    </w:lvl>
    <w:lvl w:ilvl="6">
      <w:numFmt w:val="bullet"/>
      <w:lvlText w:val="•"/>
      <w:lvlJc w:val="left"/>
      <w:pPr>
        <w:tabs>
          <w:tab w:val="num" w:pos="0"/>
        </w:tabs>
        <w:ind w:left="5965" w:hanging="709"/>
      </w:pPr>
      <w:rPr>
        <w:rFonts w:ascii="Liberation Serif" w:hAnsi="Liberation Serif"/>
      </w:rPr>
    </w:lvl>
    <w:lvl w:ilvl="7">
      <w:numFmt w:val="bullet"/>
      <w:lvlText w:val="•"/>
      <w:lvlJc w:val="left"/>
      <w:pPr>
        <w:tabs>
          <w:tab w:val="num" w:pos="0"/>
        </w:tabs>
        <w:ind w:left="6815" w:hanging="709"/>
      </w:pPr>
      <w:rPr>
        <w:rFonts w:ascii="Liberation Serif" w:hAnsi="Liberation Serif"/>
      </w:rPr>
    </w:lvl>
    <w:lvl w:ilvl="8">
      <w:numFmt w:val="bullet"/>
      <w:lvlText w:val="•"/>
      <w:lvlJc w:val="left"/>
      <w:pPr>
        <w:tabs>
          <w:tab w:val="num" w:pos="0"/>
        </w:tabs>
        <w:ind w:left="7664" w:hanging="709"/>
      </w:pPr>
      <w:rPr>
        <w:rFonts w:ascii="Liberation Serif" w:hAnsi="Liberation Serif"/>
      </w:rPr>
    </w:lvl>
  </w:abstractNum>
  <w:abstractNum w:abstractNumId="1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 w15:restartNumberingAfterBreak="0">
    <w:nsid w:val="00000012"/>
    <w:multiLevelType w:val="multilevel"/>
    <w:tmpl w:val="00000012"/>
    <w:name w:val="WW8Num19"/>
    <w:lvl w:ilvl="0">
      <w:start w:val="1"/>
      <w:numFmt w:val="upperRoman"/>
      <w:lvlText w:val="%1."/>
      <w:lvlJc w:val="left"/>
      <w:pPr>
        <w:tabs>
          <w:tab w:val="num" w:pos="708"/>
        </w:tabs>
        <w:ind w:left="1080" w:hanging="720"/>
      </w:pPr>
      <w:rPr>
        <w:rFonts w:hint="default"/>
        <w:b/>
        <w:strike w:val="0"/>
        <w:dstrike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3" w15:restartNumberingAfterBreak="0">
    <w:nsid w:val="00000019"/>
    <w:multiLevelType w:val="singleLevel"/>
    <w:tmpl w:val="00000019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hint="default"/>
        <w:b w:val="0"/>
        <w:color w:val="auto"/>
        <w:u w:val="none"/>
      </w:rPr>
    </w:lvl>
  </w:abstractNum>
  <w:abstractNum w:abstractNumId="4" w15:restartNumberingAfterBreak="0">
    <w:nsid w:val="049E4690"/>
    <w:multiLevelType w:val="hybridMultilevel"/>
    <w:tmpl w:val="2946E3BA"/>
    <w:lvl w:ilvl="0" w:tplc="497C7990">
      <w:start w:val="2"/>
      <w:numFmt w:val="lowerLetter"/>
      <w:lvlText w:val="%1)"/>
      <w:lvlJc w:val="left"/>
      <w:pPr>
        <w:ind w:left="22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937" w:hanging="360"/>
      </w:pPr>
    </w:lvl>
    <w:lvl w:ilvl="2" w:tplc="0415001B" w:tentative="1">
      <w:start w:val="1"/>
      <w:numFmt w:val="lowerRoman"/>
      <w:lvlText w:val="%3."/>
      <w:lvlJc w:val="right"/>
      <w:pPr>
        <w:ind w:left="3657" w:hanging="180"/>
      </w:pPr>
    </w:lvl>
    <w:lvl w:ilvl="3" w:tplc="0415000F" w:tentative="1">
      <w:start w:val="1"/>
      <w:numFmt w:val="decimal"/>
      <w:lvlText w:val="%4."/>
      <w:lvlJc w:val="left"/>
      <w:pPr>
        <w:ind w:left="4377" w:hanging="360"/>
      </w:pPr>
    </w:lvl>
    <w:lvl w:ilvl="4" w:tplc="04150019" w:tentative="1">
      <w:start w:val="1"/>
      <w:numFmt w:val="lowerLetter"/>
      <w:lvlText w:val="%5."/>
      <w:lvlJc w:val="left"/>
      <w:pPr>
        <w:ind w:left="5097" w:hanging="360"/>
      </w:pPr>
    </w:lvl>
    <w:lvl w:ilvl="5" w:tplc="0415001B" w:tentative="1">
      <w:start w:val="1"/>
      <w:numFmt w:val="lowerRoman"/>
      <w:lvlText w:val="%6."/>
      <w:lvlJc w:val="right"/>
      <w:pPr>
        <w:ind w:left="5817" w:hanging="180"/>
      </w:pPr>
    </w:lvl>
    <w:lvl w:ilvl="6" w:tplc="0415000F" w:tentative="1">
      <w:start w:val="1"/>
      <w:numFmt w:val="decimal"/>
      <w:lvlText w:val="%7."/>
      <w:lvlJc w:val="left"/>
      <w:pPr>
        <w:ind w:left="6537" w:hanging="360"/>
      </w:pPr>
    </w:lvl>
    <w:lvl w:ilvl="7" w:tplc="04150019" w:tentative="1">
      <w:start w:val="1"/>
      <w:numFmt w:val="lowerLetter"/>
      <w:lvlText w:val="%8."/>
      <w:lvlJc w:val="left"/>
      <w:pPr>
        <w:ind w:left="7257" w:hanging="360"/>
      </w:pPr>
    </w:lvl>
    <w:lvl w:ilvl="8" w:tplc="0415001B" w:tentative="1">
      <w:start w:val="1"/>
      <w:numFmt w:val="lowerRoman"/>
      <w:lvlText w:val="%9."/>
      <w:lvlJc w:val="right"/>
      <w:pPr>
        <w:ind w:left="7977" w:hanging="180"/>
      </w:pPr>
    </w:lvl>
  </w:abstractNum>
  <w:abstractNum w:abstractNumId="5" w15:restartNumberingAfterBreak="0">
    <w:nsid w:val="0C8A29C9"/>
    <w:multiLevelType w:val="singleLevel"/>
    <w:tmpl w:val="00000019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hint="default"/>
        <w:b w:val="0"/>
        <w:color w:val="auto"/>
        <w:u w:val="none"/>
      </w:rPr>
    </w:lvl>
  </w:abstractNum>
  <w:abstractNum w:abstractNumId="6" w15:restartNumberingAfterBreak="0">
    <w:nsid w:val="0F2C4478"/>
    <w:multiLevelType w:val="hybridMultilevel"/>
    <w:tmpl w:val="FD9AA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038E6"/>
    <w:multiLevelType w:val="hybridMultilevel"/>
    <w:tmpl w:val="3794A9A6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0526B2"/>
    <w:multiLevelType w:val="hybridMultilevel"/>
    <w:tmpl w:val="721E7A5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C36BB1"/>
    <w:multiLevelType w:val="hybridMultilevel"/>
    <w:tmpl w:val="D1FC4EFE"/>
    <w:lvl w:ilvl="0" w:tplc="06E62042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 w15:restartNumberingAfterBreak="0">
    <w:nsid w:val="294321FE"/>
    <w:multiLevelType w:val="hybridMultilevel"/>
    <w:tmpl w:val="20A01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9C61C2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E86841"/>
    <w:multiLevelType w:val="hybridMultilevel"/>
    <w:tmpl w:val="A3AEF188"/>
    <w:lvl w:ilvl="0" w:tplc="A534651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64C504B"/>
    <w:multiLevelType w:val="hybridMultilevel"/>
    <w:tmpl w:val="825C7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F96B36"/>
    <w:multiLevelType w:val="hybridMultilevel"/>
    <w:tmpl w:val="4B3EDA0E"/>
    <w:lvl w:ilvl="0" w:tplc="4AC6F512">
      <w:start w:val="2"/>
      <w:numFmt w:val="lowerLetter"/>
      <w:lvlText w:val="%1)"/>
      <w:lvlJc w:val="left"/>
      <w:pPr>
        <w:ind w:left="22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937" w:hanging="360"/>
      </w:pPr>
    </w:lvl>
    <w:lvl w:ilvl="2" w:tplc="0415001B" w:tentative="1">
      <w:start w:val="1"/>
      <w:numFmt w:val="lowerRoman"/>
      <w:lvlText w:val="%3."/>
      <w:lvlJc w:val="right"/>
      <w:pPr>
        <w:ind w:left="3657" w:hanging="180"/>
      </w:pPr>
    </w:lvl>
    <w:lvl w:ilvl="3" w:tplc="0415000F" w:tentative="1">
      <w:start w:val="1"/>
      <w:numFmt w:val="decimal"/>
      <w:lvlText w:val="%4."/>
      <w:lvlJc w:val="left"/>
      <w:pPr>
        <w:ind w:left="4377" w:hanging="360"/>
      </w:pPr>
    </w:lvl>
    <w:lvl w:ilvl="4" w:tplc="04150019" w:tentative="1">
      <w:start w:val="1"/>
      <w:numFmt w:val="lowerLetter"/>
      <w:lvlText w:val="%5."/>
      <w:lvlJc w:val="left"/>
      <w:pPr>
        <w:ind w:left="5097" w:hanging="360"/>
      </w:pPr>
    </w:lvl>
    <w:lvl w:ilvl="5" w:tplc="0415001B" w:tentative="1">
      <w:start w:val="1"/>
      <w:numFmt w:val="lowerRoman"/>
      <w:lvlText w:val="%6."/>
      <w:lvlJc w:val="right"/>
      <w:pPr>
        <w:ind w:left="5817" w:hanging="180"/>
      </w:pPr>
    </w:lvl>
    <w:lvl w:ilvl="6" w:tplc="0415000F" w:tentative="1">
      <w:start w:val="1"/>
      <w:numFmt w:val="decimal"/>
      <w:lvlText w:val="%7."/>
      <w:lvlJc w:val="left"/>
      <w:pPr>
        <w:ind w:left="6537" w:hanging="360"/>
      </w:pPr>
    </w:lvl>
    <w:lvl w:ilvl="7" w:tplc="04150019" w:tentative="1">
      <w:start w:val="1"/>
      <w:numFmt w:val="lowerLetter"/>
      <w:lvlText w:val="%8."/>
      <w:lvlJc w:val="left"/>
      <w:pPr>
        <w:ind w:left="7257" w:hanging="360"/>
      </w:pPr>
    </w:lvl>
    <w:lvl w:ilvl="8" w:tplc="0415001B" w:tentative="1">
      <w:start w:val="1"/>
      <w:numFmt w:val="lowerRoman"/>
      <w:lvlText w:val="%9."/>
      <w:lvlJc w:val="right"/>
      <w:pPr>
        <w:ind w:left="7977" w:hanging="180"/>
      </w:pPr>
    </w:lvl>
  </w:abstractNum>
  <w:abstractNum w:abstractNumId="14" w15:restartNumberingAfterBreak="0">
    <w:nsid w:val="390F3E6D"/>
    <w:multiLevelType w:val="hybridMultilevel"/>
    <w:tmpl w:val="D7A0A46C"/>
    <w:lvl w:ilvl="0" w:tplc="220461E4">
      <w:start w:val="1"/>
      <w:numFmt w:val="lowerLetter"/>
      <w:lvlText w:val="%1)"/>
      <w:lvlJc w:val="left"/>
      <w:pPr>
        <w:ind w:left="720" w:hanging="360"/>
      </w:pPr>
      <w:rPr>
        <w:rFonts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D63159"/>
    <w:multiLevelType w:val="hybridMultilevel"/>
    <w:tmpl w:val="90582972"/>
    <w:lvl w:ilvl="0" w:tplc="5FB0437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25201A"/>
    <w:multiLevelType w:val="hybridMultilevel"/>
    <w:tmpl w:val="56AC766C"/>
    <w:lvl w:ilvl="0" w:tplc="64A465A2">
      <w:start w:val="1"/>
      <w:numFmt w:val="lowerLetter"/>
      <w:lvlText w:val="%1)"/>
      <w:lvlJc w:val="left"/>
      <w:pPr>
        <w:ind w:left="497" w:hanging="360"/>
      </w:pPr>
      <w:rPr>
        <w:rFonts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17" w:hanging="360"/>
      </w:pPr>
    </w:lvl>
    <w:lvl w:ilvl="2" w:tplc="0415001B" w:tentative="1">
      <w:start w:val="1"/>
      <w:numFmt w:val="lowerRoman"/>
      <w:lvlText w:val="%3."/>
      <w:lvlJc w:val="right"/>
      <w:pPr>
        <w:ind w:left="1937" w:hanging="180"/>
      </w:pPr>
    </w:lvl>
    <w:lvl w:ilvl="3" w:tplc="0415000F" w:tentative="1">
      <w:start w:val="1"/>
      <w:numFmt w:val="decimal"/>
      <w:lvlText w:val="%4."/>
      <w:lvlJc w:val="left"/>
      <w:pPr>
        <w:ind w:left="2657" w:hanging="360"/>
      </w:pPr>
    </w:lvl>
    <w:lvl w:ilvl="4" w:tplc="04150019" w:tentative="1">
      <w:start w:val="1"/>
      <w:numFmt w:val="lowerLetter"/>
      <w:lvlText w:val="%5."/>
      <w:lvlJc w:val="left"/>
      <w:pPr>
        <w:ind w:left="3377" w:hanging="360"/>
      </w:pPr>
    </w:lvl>
    <w:lvl w:ilvl="5" w:tplc="0415001B" w:tentative="1">
      <w:start w:val="1"/>
      <w:numFmt w:val="lowerRoman"/>
      <w:lvlText w:val="%6."/>
      <w:lvlJc w:val="right"/>
      <w:pPr>
        <w:ind w:left="4097" w:hanging="180"/>
      </w:pPr>
    </w:lvl>
    <w:lvl w:ilvl="6" w:tplc="0415000F" w:tentative="1">
      <w:start w:val="1"/>
      <w:numFmt w:val="decimal"/>
      <w:lvlText w:val="%7."/>
      <w:lvlJc w:val="left"/>
      <w:pPr>
        <w:ind w:left="4817" w:hanging="360"/>
      </w:pPr>
    </w:lvl>
    <w:lvl w:ilvl="7" w:tplc="04150019" w:tentative="1">
      <w:start w:val="1"/>
      <w:numFmt w:val="lowerLetter"/>
      <w:lvlText w:val="%8."/>
      <w:lvlJc w:val="left"/>
      <w:pPr>
        <w:ind w:left="5537" w:hanging="360"/>
      </w:pPr>
    </w:lvl>
    <w:lvl w:ilvl="8" w:tplc="0415001B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17" w15:restartNumberingAfterBreak="0">
    <w:nsid w:val="5399576C"/>
    <w:multiLevelType w:val="hybridMultilevel"/>
    <w:tmpl w:val="A3AEF188"/>
    <w:lvl w:ilvl="0" w:tplc="FFFFFFFF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56775AD0"/>
    <w:multiLevelType w:val="hybridMultilevel"/>
    <w:tmpl w:val="721E7A54"/>
    <w:lvl w:ilvl="0" w:tplc="4C7C8958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B358AF"/>
    <w:multiLevelType w:val="multilevel"/>
    <w:tmpl w:val="FE525B62"/>
    <w:styleLink w:val="WWNum2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1.%2.%3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1.%2.%3.%4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1.%2.%3.%4.%5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1.%2.%3.%4.%5.%6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1.%2.%3.%4.%5.%6.%7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1.%2.%3.%4.%5.%6.%7.%8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1.%2.%3.%4.%5.%6.%7.%8.%9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</w:abstractNum>
  <w:abstractNum w:abstractNumId="20" w15:restartNumberingAfterBreak="0">
    <w:nsid w:val="593E5568"/>
    <w:multiLevelType w:val="hybridMultilevel"/>
    <w:tmpl w:val="97B0C8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E8696C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2" w15:restartNumberingAfterBreak="0">
    <w:nsid w:val="63631FD5"/>
    <w:multiLevelType w:val="hybridMultilevel"/>
    <w:tmpl w:val="20A01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9C61C2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1C0D9A"/>
    <w:multiLevelType w:val="multilevel"/>
    <w:tmpl w:val="E6749694"/>
    <w:lvl w:ilvl="0">
      <w:start w:val="1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57" w:hanging="720"/>
      </w:pPr>
      <w:rPr>
        <w:rFonts w:ascii="Arial Narrow" w:eastAsiaTheme="minorEastAsia" w:hAnsi="Arial Narrow" w:cs="Times New Roman"/>
        <w:color w:val="auto"/>
      </w:rPr>
    </w:lvl>
    <w:lvl w:ilvl="2">
      <w:start w:val="1"/>
      <w:numFmt w:val="decimal"/>
      <w:lvlText w:val="%1.%2.%3."/>
      <w:lvlJc w:val="left"/>
      <w:pPr>
        <w:ind w:left="9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96" w:hanging="1800"/>
      </w:pPr>
      <w:rPr>
        <w:rFonts w:hint="default"/>
      </w:rPr>
    </w:lvl>
  </w:abstractNum>
  <w:abstractNum w:abstractNumId="24" w15:restartNumberingAfterBreak="0">
    <w:nsid w:val="6B393BF3"/>
    <w:multiLevelType w:val="multilevel"/>
    <w:tmpl w:val="524ED5B8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 w16cid:durableId="463431742">
    <w:abstractNumId w:val="9"/>
  </w:num>
  <w:num w:numId="2" w16cid:durableId="1112163701">
    <w:abstractNumId w:val="7"/>
  </w:num>
  <w:num w:numId="3" w16cid:durableId="1294940205">
    <w:abstractNumId w:val="23"/>
  </w:num>
  <w:num w:numId="4" w16cid:durableId="404183717">
    <w:abstractNumId w:val="6"/>
  </w:num>
  <w:num w:numId="5" w16cid:durableId="1219131174">
    <w:abstractNumId w:val="10"/>
  </w:num>
  <w:num w:numId="6" w16cid:durableId="1880820851">
    <w:abstractNumId w:val="22"/>
  </w:num>
  <w:num w:numId="7" w16cid:durableId="259801425">
    <w:abstractNumId w:val="0"/>
  </w:num>
  <w:num w:numId="8" w16cid:durableId="903950244">
    <w:abstractNumId w:val="4"/>
  </w:num>
  <w:num w:numId="9" w16cid:durableId="210000497">
    <w:abstractNumId w:val="13"/>
  </w:num>
  <w:num w:numId="10" w16cid:durableId="725681884">
    <w:abstractNumId w:val="18"/>
  </w:num>
  <w:num w:numId="11" w16cid:durableId="1638342783">
    <w:abstractNumId w:val="1"/>
  </w:num>
  <w:num w:numId="12" w16cid:durableId="1086194924">
    <w:abstractNumId w:val="21"/>
  </w:num>
  <w:num w:numId="13" w16cid:durableId="1704623872">
    <w:abstractNumId w:val="2"/>
  </w:num>
  <w:num w:numId="14" w16cid:durableId="744078">
    <w:abstractNumId w:val="3"/>
  </w:num>
  <w:num w:numId="15" w16cid:durableId="1392003949">
    <w:abstractNumId w:val="5"/>
  </w:num>
  <w:num w:numId="16" w16cid:durableId="663701326">
    <w:abstractNumId w:val="16"/>
  </w:num>
  <w:num w:numId="17" w16cid:durableId="1978949931">
    <w:abstractNumId w:val="14"/>
  </w:num>
  <w:num w:numId="18" w16cid:durableId="803037603">
    <w:abstractNumId w:val="15"/>
  </w:num>
  <w:num w:numId="19" w16cid:durableId="528103924">
    <w:abstractNumId w:val="12"/>
  </w:num>
  <w:num w:numId="20" w16cid:durableId="1155805183">
    <w:abstractNumId w:val="20"/>
  </w:num>
  <w:num w:numId="21" w16cid:durableId="584653824">
    <w:abstractNumId w:val="11"/>
  </w:num>
  <w:num w:numId="22" w16cid:durableId="42604698">
    <w:abstractNumId w:val="17"/>
  </w:num>
  <w:num w:numId="23" w16cid:durableId="656803743">
    <w:abstractNumId w:val="8"/>
  </w:num>
  <w:num w:numId="24" w16cid:durableId="1181890204">
    <w:abstractNumId w:val="19"/>
  </w:num>
  <w:num w:numId="25" w16cid:durableId="1901667195">
    <w:abstractNumId w:val="19"/>
    <w:lvlOverride w:ilvl="0">
      <w:startOverride w:val="1"/>
    </w:lvlOverride>
  </w:num>
  <w:num w:numId="26" w16cid:durableId="75382185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155"/>
    <w:rsid w:val="0002682A"/>
    <w:rsid w:val="00080FE3"/>
    <w:rsid w:val="000D3198"/>
    <w:rsid w:val="00154E51"/>
    <w:rsid w:val="001926D6"/>
    <w:rsid w:val="001B7717"/>
    <w:rsid w:val="00223602"/>
    <w:rsid w:val="002F68C3"/>
    <w:rsid w:val="004107A5"/>
    <w:rsid w:val="0048053C"/>
    <w:rsid w:val="00491343"/>
    <w:rsid w:val="005C33C0"/>
    <w:rsid w:val="005D4E0E"/>
    <w:rsid w:val="005F3A54"/>
    <w:rsid w:val="00640CAC"/>
    <w:rsid w:val="00755E08"/>
    <w:rsid w:val="00850A51"/>
    <w:rsid w:val="00853F99"/>
    <w:rsid w:val="008C3974"/>
    <w:rsid w:val="00983A86"/>
    <w:rsid w:val="00A03D0C"/>
    <w:rsid w:val="00A40EB8"/>
    <w:rsid w:val="00B05DB4"/>
    <w:rsid w:val="00B05E69"/>
    <w:rsid w:val="00B54155"/>
    <w:rsid w:val="00B96812"/>
    <w:rsid w:val="00BB4A81"/>
    <w:rsid w:val="00BD5694"/>
    <w:rsid w:val="00C5317E"/>
    <w:rsid w:val="00CF1D3C"/>
    <w:rsid w:val="00D4279C"/>
    <w:rsid w:val="00E12949"/>
    <w:rsid w:val="00E44842"/>
    <w:rsid w:val="00E936C7"/>
    <w:rsid w:val="00F568E2"/>
    <w:rsid w:val="00FA3C48"/>
    <w:rsid w:val="00FC6A2C"/>
    <w:rsid w:val="00FE1163"/>
    <w:rsid w:val="00FF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B7D9F"/>
  <w15:docId w15:val="{B96A83D4-4C26-4820-B4E7-27A89160E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sw tekst,L1,Numerowanie,List Paragraph,Akapit z listą BS,normalny tekst,Akapit z listą5,Nagł. 4 SW,Nagłowek 3,Preambuła,Kolorowa lista — akcent 11,Dot pt,F5 List Paragraph,Recommendation,List Paragraph11,lp1,maz_wyliczenie"/>
    <w:basedOn w:val="Normalny"/>
    <w:link w:val="AkapitzlistZnak"/>
    <w:qFormat/>
    <w:rsid w:val="00B541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sw tekst Znak,L1 Znak,Numerowanie Znak,List Paragraph Znak,Akapit z listą BS Znak,normalny tekst Znak,Akapit z listą5 Znak,Nagł. 4 SW Znak,Nagłowek 3 Znak,Preambuła Znak,Kolorowa lista — akcent 11 Znak,Dot pt Znak"/>
    <w:link w:val="Akapitzlist"/>
    <w:uiPriority w:val="99"/>
    <w:qFormat/>
    <w:rsid w:val="00B54155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B54155"/>
    <w:pPr>
      <w:widowControl w:val="0"/>
      <w:autoSpaceDE w:val="0"/>
      <w:autoSpaceDN w:val="0"/>
      <w:adjustRightInd w:val="0"/>
      <w:spacing w:before="120" w:after="0" w:line="240" w:lineRule="auto"/>
      <w:ind w:left="846" w:hanging="709"/>
    </w:pPr>
    <w:rPr>
      <w:rFonts w:ascii="Cambria" w:eastAsiaTheme="minorEastAsia" w:hAnsi="Cambria" w:cs="Cambria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54155"/>
    <w:rPr>
      <w:rFonts w:ascii="Cambria" w:eastAsiaTheme="minorEastAsia" w:hAnsi="Cambria" w:cs="Cambria"/>
      <w:lang w:eastAsia="pl-PL"/>
    </w:rPr>
  </w:style>
  <w:style w:type="paragraph" w:styleId="NormalnyWeb">
    <w:name w:val="Normal (Web)"/>
    <w:basedOn w:val="Normalny"/>
    <w:uiPriority w:val="99"/>
    <w:unhideWhenUsed/>
    <w:rsid w:val="00D4279C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customStyle="1" w:styleId="p">
    <w:name w:val="p"/>
    <w:rsid w:val="00D4279C"/>
    <w:pPr>
      <w:spacing w:after="0" w:line="276" w:lineRule="auto"/>
    </w:pPr>
    <w:rPr>
      <w:rFonts w:ascii="Arial Narrow" w:eastAsia="Arial Narrow" w:hAnsi="Arial Narrow" w:cs="Arial Narrow"/>
      <w:lang w:eastAsia="pl-PL"/>
    </w:rPr>
  </w:style>
  <w:style w:type="paragraph" w:customStyle="1" w:styleId="justify">
    <w:name w:val="justify"/>
    <w:rsid w:val="00D4279C"/>
    <w:pPr>
      <w:spacing w:after="0" w:line="276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Tekstpodstawowy21">
    <w:name w:val="Tekst podstawowy 21"/>
    <w:basedOn w:val="Normalny"/>
    <w:rsid w:val="00FE1163"/>
    <w:pPr>
      <w:suppressAutoHyphens/>
      <w:spacing w:after="0" w:line="240" w:lineRule="auto"/>
      <w:jc w:val="center"/>
    </w:pPr>
    <w:rPr>
      <w:rFonts w:ascii="Arial" w:eastAsia="Times New Roman" w:hAnsi="Arial" w:cs="Arial"/>
      <w:b/>
      <w:sz w:val="36"/>
      <w:szCs w:val="20"/>
      <w:lang w:eastAsia="zh-CN"/>
    </w:rPr>
  </w:style>
  <w:style w:type="character" w:customStyle="1" w:styleId="bold">
    <w:name w:val="bold"/>
    <w:rsid w:val="00C5317E"/>
    <w:rPr>
      <w:b/>
      <w:bCs w:val="0"/>
    </w:rPr>
  </w:style>
  <w:style w:type="paragraph" w:customStyle="1" w:styleId="Default">
    <w:name w:val="Default"/>
    <w:rsid w:val="000268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rsid w:val="0002682A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3F99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B05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5E69"/>
  </w:style>
  <w:style w:type="paragraph" w:styleId="Stopka">
    <w:name w:val="footer"/>
    <w:basedOn w:val="Normalny"/>
    <w:link w:val="StopkaZnak"/>
    <w:uiPriority w:val="99"/>
    <w:unhideWhenUsed/>
    <w:rsid w:val="00B05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5E69"/>
  </w:style>
  <w:style w:type="paragraph" w:styleId="Bezodstpw">
    <w:name w:val="No Spacing"/>
    <w:link w:val="BezodstpwZnak"/>
    <w:uiPriority w:val="1"/>
    <w:qFormat/>
    <w:rsid w:val="00B05E69"/>
    <w:pPr>
      <w:spacing w:before="100"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qFormat/>
    <w:locked/>
    <w:rsid w:val="00B05E69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Textbody">
    <w:name w:val="Text body"/>
    <w:basedOn w:val="Normalny"/>
    <w:rsid w:val="00B05E69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B05E6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B05E69"/>
    <w:rPr>
      <w:color w:val="000080"/>
      <w:u w:val="single"/>
    </w:rPr>
  </w:style>
  <w:style w:type="numbering" w:customStyle="1" w:styleId="WWNum20">
    <w:name w:val="WWNum20"/>
    <w:basedOn w:val="Bezlisty"/>
    <w:rsid w:val="00B05E69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5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SZS</dc:creator>
  <cp:keywords/>
  <dc:description/>
  <cp:lastModifiedBy>Dell</cp:lastModifiedBy>
  <cp:revision>3</cp:revision>
  <cp:lastPrinted>2022-05-25T11:30:00Z</cp:lastPrinted>
  <dcterms:created xsi:type="dcterms:W3CDTF">2022-05-26T12:54:00Z</dcterms:created>
  <dcterms:modified xsi:type="dcterms:W3CDTF">2022-05-26T12:55:00Z</dcterms:modified>
</cp:coreProperties>
</file>