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4E8D2" w14:textId="77777777" w:rsidR="00511FE2" w:rsidRPr="00D309FF" w:rsidRDefault="00A20BD5">
      <w:pPr>
        <w:pStyle w:val="Tytu"/>
        <w:spacing w:line="240" w:lineRule="auto"/>
        <w:jc w:val="right"/>
        <w:rPr>
          <w:rFonts w:ascii="Arial" w:hAnsi="Arial" w:cs="Arial"/>
          <w:sz w:val="20"/>
          <w:szCs w:val="20"/>
        </w:rPr>
      </w:pPr>
      <w:r w:rsidRPr="00D309FF">
        <w:rPr>
          <w:rFonts w:ascii="Arial" w:hAnsi="Arial" w:cs="Arial"/>
          <w:sz w:val="20"/>
          <w:szCs w:val="20"/>
        </w:rPr>
        <w:t>Załącznik nr 3</w:t>
      </w:r>
    </w:p>
    <w:p w14:paraId="2A34AFB6" w14:textId="5124A934" w:rsidR="00511FE2" w:rsidRPr="00D309FF" w:rsidRDefault="00A20BD5">
      <w:pPr>
        <w:pStyle w:val="Tytu"/>
        <w:spacing w:line="240" w:lineRule="auto"/>
        <w:rPr>
          <w:rFonts w:ascii="Arial" w:hAnsi="Arial" w:cs="Arial"/>
          <w:sz w:val="20"/>
          <w:szCs w:val="20"/>
        </w:rPr>
      </w:pPr>
      <w:r w:rsidRPr="00D309FF">
        <w:rPr>
          <w:rFonts w:ascii="Arial" w:hAnsi="Arial" w:cs="Arial"/>
          <w:sz w:val="20"/>
          <w:szCs w:val="20"/>
        </w:rPr>
        <w:t>U M O W A   NR                 /202</w:t>
      </w:r>
      <w:r w:rsidR="00C11762">
        <w:rPr>
          <w:rFonts w:ascii="Arial" w:hAnsi="Arial" w:cs="Arial"/>
          <w:sz w:val="20"/>
          <w:szCs w:val="20"/>
        </w:rPr>
        <w:t>4</w:t>
      </w:r>
    </w:p>
    <w:p w14:paraId="4245906A" w14:textId="77777777" w:rsidR="00511FE2" w:rsidRPr="00D309FF" w:rsidRDefault="00511FE2">
      <w:pPr>
        <w:jc w:val="both"/>
        <w:rPr>
          <w:rFonts w:ascii="Arial" w:hAnsi="Arial" w:cs="Arial"/>
          <w:sz w:val="20"/>
          <w:szCs w:val="20"/>
        </w:rPr>
      </w:pPr>
    </w:p>
    <w:p w14:paraId="01C20E4D" w14:textId="6190A574" w:rsidR="00511FE2" w:rsidRPr="00D309FF" w:rsidRDefault="00A20BD5">
      <w:pPr>
        <w:pStyle w:val="Tekstpodstawowy"/>
        <w:spacing w:after="0"/>
        <w:jc w:val="both"/>
        <w:rPr>
          <w:rFonts w:ascii="Arial" w:hAnsi="Arial" w:cs="Arial"/>
          <w:sz w:val="20"/>
          <w:szCs w:val="20"/>
        </w:rPr>
      </w:pPr>
      <w:r w:rsidRPr="00D309FF">
        <w:rPr>
          <w:rFonts w:ascii="Arial" w:hAnsi="Arial" w:cs="Arial"/>
          <w:sz w:val="20"/>
          <w:szCs w:val="20"/>
        </w:rPr>
        <w:t>zawarta w dniu ………………… 202</w:t>
      </w:r>
      <w:r w:rsidR="00C11762">
        <w:rPr>
          <w:rFonts w:ascii="Arial" w:hAnsi="Arial" w:cs="Arial"/>
          <w:sz w:val="20"/>
          <w:szCs w:val="20"/>
        </w:rPr>
        <w:t>4</w:t>
      </w:r>
      <w:r w:rsidRPr="00D309FF">
        <w:rPr>
          <w:rFonts w:ascii="Arial" w:hAnsi="Arial" w:cs="Arial"/>
          <w:sz w:val="20"/>
          <w:szCs w:val="20"/>
        </w:rPr>
        <w:t xml:space="preserve"> roku w Siechnicach  pomiędzy: </w:t>
      </w:r>
    </w:p>
    <w:p w14:paraId="0CAB40A5" w14:textId="77777777" w:rsidR="00511FE2" w:rsidRPr="00D309FF" w:rsidRDefault="00511FE2">
      <w:pPr>
        <w:pStyle w:val="Tekstpodstawowy"/>
        <w:spacing w:after="0"/>
        <w:jc w:val="both"/>
        <w:rPr>
          <w:rFonts w:ascii="Arial" w:hAnsi="Arial" w:cs="Arial"/>
          <w:b/>
          <w:bCs/>
          <w:sz w:val="20"/>
          <w:szCs w:val="20"/>
        </w:rPr>
      </w:pPr>
    </w:p>
    <w:p w14:paraId="20DBB4EA" w14:textId="77777777" w:rsidR="00511FE2" w:rsidRPr="00D309FF" w:rsidRDefault="00A20BD5">
      <w:pPr>
        <w:pStyle w:val="Tekstpodstawowy"/>
        <w:spacing w:after="0"/>
        <w:jc w:val="both"/>
        <w:rPr>
          <w:rFonts w:ascii="Arial" w:hAnsi="Arial" w:cs="Arial"/>
          <w:sz w:val="20"/>
          <w:szCs w:val="20"/>
        </w:rPr>
      </w:pPr>
      <w:r w:rsidRPr="00D309FF">
        <w:rPr>
          <w:rFonts w:ascii="Arial" w:hAnsi="Arial" w:cs="Arial"/>
          <w:bCs/>
          <w:sz w:val="20"/>
          <w:szCs w:val="20"/>
        </w:rPr>
        <w:t>Gminą Siechnice</w:t>
      </w:r>
      <w:r w:rsidRPr="00D309FF">
        <w:rPr>
          <w:rFonts w:ascii="Arial" w:hAnsi="Arial" w:cs="Arial"/>
          <w:sz w:val="20"/>
          <w:szCs w:val="20"/>
        </w:rPr>
        <w:t xml:space="preserve"> z siedzibą w Siechnicach przy ul. Jana Pawła II 12, w imieniu której działa: </w:t>
      </w:r>
    </w:p>
    <w:p w14:paraId="27B83D9B" w14:textId="77777777" w:rsidR="00511FE2" w:rsidRPr="00D309FF" w:rsidRDefault="00A20BD5">
      <w:pPr>
        <w:pStyle w:val="Tekstpodstawowy"/>
        <w:spacing w:after="0"/>
        <w:jc w:val="both"/>
        <w:rPr>
          <w:rFonts w:ascii="Arial" w:hAnsi="Arial" w:cs="Arial"/>
          <w:sz w:val="20"/>
          <w:szCs w:val="20"/>
        </w:rPr>
      </w:pPr>
      <w:r w:rsidRPr="00D309FF">
        <w:rPr>
          <w:rFonts w:ascii="Arial" w:hAnsi="Arial" w:cs="Arial"/>
          <w:bCs/>
          <w:sz w:val="20"/>
          <w:szCs w:val="20"/>
        </w:rPr>
        <w:t xml:space="preserve">Burmistrz Siechnic – Milan </w:t>
      </w:r>
      <w:proofErr w:type="spellStart"/>
      <w:r w:rsidRPr="00D309FF">
        <w:rPr>
          <w:rFonts w:ascii="Arial" w:hAnsi="Arial" w:cs="Arial"/>
          <w:bCs/>
          <w:sz w:val="20"/>
          <w:szCs w:val="20"/>
        </w:rPr>
        <w:t>Ušák</w:t>
      </w:r>
      <w:proofErr w:type="spellEnd"/>
      <w:r w:rsidRPr="00D309FF">
        <w:rPr>
          <w:rFonts w:ascii="Arial" w:hAnsi="Arial" w:cs="Arial"/>
          <w:sz w:val="20"/>
          <w:szCs w:val="20"/>
        </w:rPr>
        <w:t>,</w:t>
      </w:r>
    </w:p>
    <w:p w14:paraId="62202E46" w14:textId="77777777" w:rsidR="00511FE2" w:rsidRPr="00D309FF" w:rsidRDefault="00A20BD5">
      <w:pPr>
        <w:pStyle w:val="Tekstpodstawowy"/>
        <w:spacing w:after="0"/>
        <w:jc w:val="both"/>
        <w:rPr>
          <w:rFonts w:ascii="Arial" w:hAnsi="Arial" w:cs="Arial"/>
          <w:sz w:val="20"/>
          <w:szCs w:val="20"/>
        </w:rPr>
      </w:pPr>
      <w:r w:rsidRPr="00D309FF">
        <w:rPr>
          <w:rFonts w:ascii="Arial" w:hAnsi="Arial" w:cs="Arial"/>
          <w:bCs/>
          <w:sz w:val="20"/>
          <w:szCs w:val="20"/>
        </w:rPr>
        <w:t>zwaną dalej „</w:t>
      </w:r>
      <w:r w:rsidRPr="00BD2F94">
        <w:rPr>
          <w:rFonts w:ascii="Arial" w:hAnsi="Arial" w:cs="Arial"/>
          <w:b/>
          <w:sz w:val="20"/>
          <w:szCs w:val="20"/>
        </w:rPr>
        <w:t>Zamawiającym</w:t>
      </w:r>
      <w:r w:rsidRPr="00D309FF">
        <w:rPr>
          <w:rFonts w:ascii="Arial" w:hAnsi="Arial" w:cs="Arial"/>
          <w:bCs/>
          <w:sz w:val="20"/>
          <w:szCs w:val="20"/>
        </w:rPr>
        <w:t>”,</w:t>
      </w:r>
    </w:p>
    <w:p w14:paraId="079C1627" w14:textId="77777777" w:rsidR="00511FE2" w:rsidRPr="00D309FF" w:rsidRDefault="00A20BD5">
      <w:pPr>
        <w:jc w:val="both"/>
        <w:rPr>
          <w:rFonts w:ascii="Arial" w:hAnsi="Arial" w:cs="Arial"/>
          <w:sz w:val="20"/>
          <w:szCs w:val="20"/>
        </w:rPr>
      </w:pPr>
      <w:r w:rsidRPr="00D309FF">
        <w:rPr>
          <w:rFonts w:ascii="Arial" w:hAnsi="Arial" w:cs="Arial"/>
          <w:sz w:val="20"/>
          <w:szCs w:val="20"/>
        </w:rPr>
        <w:t xml:space="preserve">a </w:t>
      </w:r>
    </w:p>
    <w:p w14:paraId="0A0A8261" w14:textId="77777777" w:rsidR="00511FE2" w:rsidRPr="00D309FF" w:rsidRDefault="00A20BD5">
      <w:pPr>
        <w:pStyle w:val="Tekstpodstawowy"/>
        <w:jc w:val="both"/>
        <w:rPr>
          <w:rFonts w:ascii="Arial" w:hAnsi="Arial" w:cs="Arial"/>
          <w:sz w:val="20"/>
          <w:szCs w:val="20"/>
        </w:rPr>
      </w:pPr>
      <w:r w:rsidRPr="00D309FF">
        <w:rPr>
          <w:rFonts w:ascii="Arial" w:hAnsi="Arial" w:cs="Arial"/>
          <w:sz w:val="20"/>
          <w:szCs w:val="20"/>
        </w:rPr>
        <w:t>………………………………………………………………………………………..</w:t>
      </w:r>
    </w:p>
    <w:p w14:paraId="64BEB356" w14:textId="77777777" w:rsidR="00AA28FF" w:rsidRPr="00D309FF" w:rsidRDefault="00AA28FF" w:rsidP="00AA28FF">
      <w:pPr>
        <w:pStyle w:val="Tekstpodstawowy"/>
        <w:jc w:val="both"/>
        <w:rPr>
          <w:rFonts w:ascii="Arial" w:hAnsi="Arial" w:cs="Arial"/>
          <w:sz w:val="20"/>
          <w:szCs w:val="20"/>
        </w:rPr>
      </w:pPr>
      <w:r w:rsidRPr="00D309FF">
        <w:rPr>
          <w:rFonts w:ascii="Arial" w:hAnsi="Arial" w:cs="Arial"/>
          <w:sz w:val="20"/>
          <w:szCs w:val="20"/>
        </w:rPr>
        <w:t>reprezentowaną przez:</w:t>
      </w:r>
    </w:p>
    <w:p w14:paraId="02F2E9D9" w14:textId="77777777" w:rsidR="00AA28FF" w:rsidRPr="00D309FF" w:rsidRDefault="00AA28FF" w:rsidP="00AA28FF">
      <w:pPr>
        <w:jc w:val="both"/>
        <w:rPr>
          <w:rFonts w:ascii="Arial" w:hAnsi="Arial" w:cs="Arial"/>
          <w:sz w:val="20"/>
          <w:szCs w:val="20"/>
        </w:rPr>
      </w:pPr>
      <w:r w:rsidRPr="00D309FF">
        <w:rPr>
          <w:rFonts w:ascii="Arial" w:hAnsi="Arial" w:cs="Arial"/>
          <w:sz w:val="20"/>
          <w:szCs w:val="20"/>
        </w:rPr>
        <w:t>……………………………………………………………………………………….</w:t>
      </w:r>
    </w:p>
    <w:p w14:paraId="22265108" w14:textId="1904B5CA" w:rsidR="00511FE2" w:rsidRPr="00D309FF" w:rsidRDefault="00A20BD5" w:rsidP="00AA28FF">
      <w:pPr>
        <w:pStyle w:val="Tekstpodstawowy"/>
        <w:jc w:val="both"/>
        <w:rPr>
          <w:rFonts w:ascii="Arial" w:hAnsi="Arial" w:cs="Arial"/>
          <w:sz w:val="20"/>
          <w:szCs w:val="20"/>
        </w:rPr>
      </w:pPr>
      <w:r w:rsidRPr="00D309FF">
        <w:rPr>
          <w:rFonts w:ascii="Arial" w:hAnsi="Arial" w:cs="Arial"/>
          <w:sz w:val="20"/>
          <w:szCs w:val="20"/>
        </w:rPr>
        <w:t xml:space="preserve">zwaną dalej </w:t>
      </w:r>
      <w:r w:rsidRPr="00D309FF">
        <w:rPr>
          <w:rFonts w:ascii="Arial" w:hAnsi="Arial" w:cs="Arial"/>
          <w:b/>
          <w:bCs/>
          <w:sz w:val="20"/>
          <w:szCs w:val="20"/>
        </w:rPr>
        <w:t>„Wykonawcą”</w:t>
      </w:r>
      <w:r w:rsidRPr="00D309FF">
        <w:rPr>
          <w:rFonts w:ascii="Arial" w:hAnsi="Arial" w:cs="Arial"/>
          <w:sz w:val="20"/>
          <w:szCs w:val="20"/>
        </w:rPr>
        <w:t xml:space="preserve">, </w:t>
      </w:r>
    </w:p>
    <w:p w14:paraId="32FF7028" w14:textId="77777777" w:rsidR="00511FE2" w:rsidRPr="00D309FF" w:rsidRDefault="00511FE2">
      <w:pPr>
        <w:widowControl w:val="0"/>
        <w:spacing w:line="276" w:lineRule="auto"/>
        <w:ind w:right="20"/>
        <w:jc w:val="both"/>
        <w:rPr>
          <w:rFonts w:ascii="Arial" w:hAnsi="Arial" w:cs="Arial"/>
          <w:color w:val="FF0000"/>
          <w:sz w:val="20"/>
          <w:szCs w:val="20"/>
        </w:rPr>
      </w:pPr>
    </w:p>
    <w:p w14:paraId="6365BC7F" w14:textId="77777777" w:rsidR="004078CF" w:rsidRPr="00FA681B" w:rsidRDefault="004078CF" w:rsidP="004078CF">
      <w:pPr>
        <w:jc w:val="both"/>
        <w:rPr>
          <w:rFonts w:ascii="Arial" w:hAnsi="Arial" w:cs="Arial"/>
          <w:bCs/>
          <w:sz w:val="20"/>
          <w:szCs w:val="20"/>
        </w:rPr>
      </w:pPr>
      <w:r w:rsidRPr="00FA681B">
        <w:rPr>
          <w:rFonts w:ascii="Arial" w:hAnsi="Arial" w:cs="Arial"/>
          <w:bCs/>
          <w:sz w:val="20"/>
          <w:szCs w:val="20"/>
        </w:rPr>
        <w:t xml:space="preserve">Podstawą zawarcia niniejszej Umowy jest wybór oferty najkorzystniejszej w wyniku zapytania ofertowego przeprowadzonego zgodnie z Regulaminem udzielania zamówień publicznych Urzędu Miejskiego </w:t>
      </w:r>
      <w:r>
        <w:rPr>
          <w:rFonts w:ascii="Arial" w:hAnsi="Arial" w:cs="Arial"/>
          <w:bCs/>
          <w:sz w:val="20"/>
          <w:szCs w:val="20"/>
        </w:rPr>
        <w:br/>
      </w:r>
      <w:r w:rsidRPr="00FA681B">
        <w:rPr>
          <w:rFonts w:ascii="Arial" w:hAnsi="Arial" w:cs="Arial"/>
          <w:bCs/>
          <w:sz w:val="20"/>
          <w:szCs w:val="20"/>
        </w:rPr>
        <w:t>w Siechnicach.</w:t>
      </w:r>
    </w:p>
    <w:p w14:paraId="6A9934D5" w14:textId="77777777" w:rsidR="00511FE2" w:rsidRPr="00D309FF" w:rsidRDefault="00511FE2">
      <w:pPr>
        <w:spacing w:line="276" w:lineRule="auto"/>
        <w:jc w:val="both"/>
        <w:rPr>
          <w:rFonts w:ascii="Arial" w:hAnsi="Arial" w:cs="Arial"/>
          <w:color w:val="FF0000"/>
          <w:sz w:val="20"/>
          <w:szCs w:val="20"/>
        </w:rPr>
      </w:pPr>
    </w:p>
    <w:p w14:paraId="128CBA61" w14:textId="77777777" w:rsidR="00511FE2" w:rsidRPr="00D309FF" w:rsidRDefault="00511FE2">
      <w:pPr>
        <w:jc w:val="both"/>
        <w:rPr>
          <w:rFonts w:ascii="Arial" w:hAnsi="Arial" w:cs="Arial"/>
          <w:sz w:val="20"/>
          <w:szCs w:val="20"/>
        </w:rPr>
      </w:pPr>
    </w:p>
    <w:p w14:paraId="3BD6DD67" w14:textId="5791403F" w:rsidR="00511FE2" w:rsidRPr="00D309FF" w:rsidRDefault="00A20BD5">
      <w:pPr>
        <w:jc w:val="center"/>
        <w:rPr>
          <w:rFonts w:ascii="Arial" w:hAnsi="Arial" w:cs="Arial"/>
          <w:b/>
          <w:bCs/>
          <w:sz w:val="20"/>
          <w:szCs w:val="20"/>
        </w:rPr>
      </w:pPr>
      <w:r w:rsidRPr="00D309FF">
        <w:rPr>
          <w:rFonts w:ascii="Arial" w:hAnsi="Arial" w:cs="Arial"/>
          <w:b/>
          <w:bCs/>
          <w:sz w:val="20"/>
          <w:szCs w:val="20"/>
        </w:rPr>
        <w:t>§ 1</w:t>
      </w:r>
      <w:r w:rsidR="00AA28FF">
        <w:rPr>
          <w:rFonts w:ascii="Arial" w:hAnsi="Arial" w:cs="Arial"/>
          <w:b/>
          <w:bCs/>
          <w:sz w:val="20"/>
          <w:szCs w:val="20"/>
        </w:rPr>
        <w:t>.</w:t>
      </w:r>
    </w:p>
    <w:p w14:paraId="3CF87ACE" w14:textId="3C01EA1F" w:rsidR="00511FE2" w:rsidRPr="00D309FF" w:rsidRDefault="00A20BD5">
      <w:pPr>
        <w:jc w:val="center"/>
        <w:rPr>
          <w:rFonts w:ascii="Arial" w:hAnsi="Arial" w:cs="Arial"/>
          <w:b/>
          <w:bCs/>
          <w:sz w:val="20"/>
          <w:szCs w:val="20"/>
        </w:rPr>
      </w:pPr>
      <w:r w:rsidRPr="00D309FF">
        <w:rPr>
          <w:rFonts w:ascii="Arial" w:hAnsi="Arial" w:cs="Arial"/>
          <w:b/>
          <w:bCs/>
          <w:sz w:val="20"/>
          <w:szCs w:val="20"/>
        </w:rPr>
        <w:t>PRZEDMIOT UMOWY</w:t>
      </w:r>
    </w:p>
    <w:p w14:paraId="47A4F5A4" w14:textId="25BAE67B" w:rsidR="00D35755" w:rsidRPr="00526592" w:rsidRDefault="00A20BD5" w:rsidP="00D35755">
      <w:pPr>
        <w:pStyle w:val="Tekstpodstawowy"/>
        <w:numPr>
          <w:ilvl w:val="0"/>
          <w:numId w:val="36"/>
        </w:numPr>
        <w:spacing w:after="0"/>
        <w:ind w:left="426" w:hanging="426"/>
        <w:jc w:val="both"/>
        <w:rPr>
          <w:rFonts w:ascii="Arial" w:hAnsi="Arial" w:cs="Arial"/>
          <w:sz w:val="20"/>
          <w:szCs w:val="20"/>
        </w:rPr>
      </w:pPr>
      <w:r w:rsidRPr="00D309FF">
        <w:rPr>
          <w:rFonts w:ascii="Arial" w:hAnsi="Arial" w:cs="Arial"/>
          <w:sz w:val="20"/>
          <w:szCs w:val="20"/>
        </w:rPr>
        <w:t xml:space="preserve">Przedmiotem Umowy jest </w:t>
      </w:r>
      <w:r w:rsidRPr="00526592">
        <w:rPr>
          <w:rFonts w:ascii="Arial" w:hAnsi="Arial" w:cs="Arial"/>
          <w:b/>
          <w:bCs/>
          <w:sz w:val="20"/>
          <w:szCs w:val="20"/>
        </w:rPr>
        <w:t>„</w:t>
      </w:r>
      <w:r w:rsidR="00D35755" w:rsidRPr="00526592">
        <w:rPr>
          <w:rFonts w:ascii="Arial" w:hAnsi="Arial" w:cs="Arial"/>
          <w:b/>
          <w:bCs/>
          <w:sz w:val="20"/>
          <w:szCs w:val="20"/>
        </w:rPr>
        <w:t>Opracowanie projektu docelowej organizacji ruchu w zakresie oznakowania miejsc turystycznych i zabytkowych na terenie gminy Siechnice”.</w:t>
      </w:r>
    </w:p>
    <w:p w14:paraId="68B4F215" w14:textId="02608A71" w:rsidR="00511FE2" w:rsidRPr="00A23E29" w:rsidRDefault="00A20BD5" w:rsidP="00D35755">
      <w:pPr>
        <w:pStyle w:val="Tekstpodstawowy"/>
        <w:numPr>
          <w:ilvl w:val="0"/>
          <w:numId w:val="36"/>
        </w:numPr>
        <w:spacing w:after="0"/>
        <w:ind w:left="426" w:hanging="426"/>
        <w:jc w:val="both"/>
        <w:rPr>
          <w:rFonts w:ascii="Arial" w:hAnsi="Arial" w:cs="Arial"/>
          <w:b/>
          <w:sz w:val="20"/>
          <w:szCs w:val="20"/>
        </w:rPr>
      </w:pPr>
      <w:r w:rsidRPr="00D309FF">
        <w:rPr>
          <w:rFonts w:ascii="Arial" w:hAnsi="Arial" w:cs="Arial"/>
          <w:sz w:val="20"/>
          <w:szCs w:val="20"/>
        </w:rPr>
        <w:t xml:space="preserve">Przedmiot Umowy będzie wykonany z należytą starannością, zgodnie z zasadami współczesnej wiedzy technicznej, polskimi normami i obowiązującymi przepisami, a także zgodnie ze wskazówkami Zamawiającego. </w:t>
      </w:r>
    </w:p>
    <w:p w14:paraId="099B06DC" w14:textId="290549CC" w:rsidR="00A23E29" w:rsidRPr="00A23E29" w:rsidRDefault="00A23E29" w:rsidP="00D34F79">
      <w:pPr>
        <w:pStyle w:val="Akapitzlist"/>
        <w:numPr>
          <w:ilvl w:val="0"/>
          <w:numId w:val="36"/>
        </w:numPr>
        <w:ind w:left="426" w:hanging="426"/>
        <w:jc w:val="both"/>
        <w:rPr>
          <w:rFonts w:ascii="Arial" w:hAnsi="Arial" w:cs="Arial"/>
          <w:sz w:val="20"/>
          <w:szCs w:val="20"/>
        </w:rPr>
      </w:pPr>
      <w:r w:rsidRPr="00A23E29">
        <w:rPr>
          <w:rFonts w:ascii="Arial" w:hAnsi="Arial" w:cs="Arial"/>
          <w:sz w:val="20"/>
          <w:szCs w:val="20"/>
        </w:rPr>
        <w:t>W ramach opracowanych projektów Projektant zobowiązany jest uzyskać wszelkie uzgodnienia, opinie, zatwierdzenia uzyskane w imieniu Zamawiającego, na podstawie upoważnienia, pozwalające wprowadzić zmiany organizacji ruchu istniejącego na podstawie wykonanych projektów.</w:t>
      </w:r>
    </w:p>
    <w:p w14:paraId="00B80665" w14:textId="77777777" w:rsidR="00511FE2" w:rsidRPr="00D309FF" w:rsidRDefault="00A20BD5" w:rsidP="00D34F79">
      <w:pPr>
        <w:pStyle w:val="Akapitzlist"/>
        <w:numPr>
          <w:ilvl w:val="0"/>
          <w:numId w:val="36"/>
        </w:numPr>
        <w:ind w:left="426" w:hanging="426"/>
        <w:jc w:val="both"/>
        <w:rPr>
          <w:rFonts w:ascii="Arial" w:hAnsi="Arial" w:cs="Arial"/>
          <w:b/>
          <w:sz w:val="20"/>
          <w:szCs w:val="20"/>
        </w:rPr>
      </w:pPr>
      <w:r w:rsidRPr="00D309FF">
        <w:rPr>
          <w:rFonts w:ascii="Arial" w:hAnsi="Arial" w:cs="Arial"/>
          <w:sz w:val="20"/>
          <w:szCs w:val="20"/>
          <w:lang w:eastAsia="en-US"/>
        </w:rPr>
        <w:t>Integralną część Umowy stanowią następujące Załączniki:</w:t>
      </w:r>
    </w:p>
    <w:p w14:paraId="2EDA0059" w14:textId="77777777" w:rsidR="00511FE2" w:rsidRPr="00D309FF" w:rsidRDefault="00A20BD5">
      <w:pPr>
        <w:pStyle w:val="Akapitzlist"/>
        <w:numPr>
          <w:ilvl w:val="0"/>
          <w:numId w:val="3"/>
        </w:numPr>
        <w:ind w:left="709" w:hanging="283"/>
        <w:jc w:val="both"/>
        <w:rPr>
          <w:rFonts w:ascii="Arial" w:hAnsi="Arial" w:cs="Arial"/>
          <w:sz w:val="20"/>
          <w:szCs w:val="20"/>
        </w:rPr>
      </w:pPr>
      <w:r w:rsidRPr="00D309FF">
        <w:rPr>
          <w:rFonts w:ascii="Arial" w:hAnsi="Arial" w:cs="Arial"/>
          <w:sz w:val="20"/>
          <w:szCs w:val="20"/>
        </w:rPr>
        <w:t>Opis przedmiotu zamówienia – załącznik nr 1.</w:t>
      </w:r>
    </w:p>
    <w:p w14:paraId="7C4C1DE3" w14:textId="77777777" w:rsidR="00511FE2" w:rsidRPr="00D309FF" w:rsidRDefault="00A20BD5">
      <w:pPr>
        <w:pStyle w:val="Akapitzlist"/>
        <w:numPr>
          <w:ilvl w:val="0"/>
          <w:numId w:val="3"/>
        </w:numPr>
        <w:ind w:left="709" w:hanging="283"/>
        <w:jc w:val="both"/>
        <w:rPr>
          <w:rFonts w:ascii="Arial" w:hAnsi="Arial" w:cs="Arial"/>
          <w:sz w:val="20"/>
          <w:szCs w:val="20"/>
        </w:rPr>
      </w:pPr>
      <w:r w:rsidRPr="00D309FF">
        <w:rPr>
          <w:rFonts w:ascii="Arial" w:hAnsi="Arial" w:cs="Arial"/>
          <w:sz w:val="20"/>
          <w:szCs w:val="20"/>
        </w:rPr>
        <w:t>Oferta Wykonawcy – załącznik nr 2.</w:t>
      </w:r>
    </w:p>
    <w:p w14:paraId="60A72A48" w14:textId="77777777" w:rsidR="00511FE2" w:rsidRPr="00D309FF" w:rsidRDefault="00511FE2">
      <w:pPr>
        <w:jc w:val="both"/>
        <w:rPr>
          <w:rFonts w:ascii="Arial" w:hAnsi="Arial" w:cs="Arial"/>
          <w:sz w:val="20"/>
          <w:szCs w:val="20"/>
        </w:rPr>
      </w:pPr>
    </w:p>
    <w:p w14:paraId="080E0924" w14:textId="77777777" w:rsidR="00511FE2" w:rsidRPr="00D309FF" w:rsidRDefault="00A20BD5">
      <w:pPr>
        <w:jc w:val="center"/>
        <w:rPr>
          <w:rFonts w:ascii="Arial" w:hAnsi="Arial" w:cs="Arial"/>
          <w:b/>
          <w:bCs/>
          <w:sz w:val="20"/>
          <w:szCs w:val="20"/>
        </w:rPr>
      </w:pPr>
      <w:r w:rsidRPr="00D309FF">
        <w:rPr>
          <w:rFonts w:ascii="Arial" w:hAnsi="Arial" w:cs="Arial"/>
          <w:b/>
          <w:bCs/>
          <w:sz w:val="20"/>
          <w:szCs w:val="20"/>
        </w:rPr>
        <w:t>§ 2</w:t>
      </w:r>
    </w:p>
    <w:p w14:paraId="1D815CA8" w14:textId="77777777" w:rsidR="00511FE2" w:rsidRPr="00D309FF" w:rsidRDefault="00511FE2">
      <w:pPr>
        <w:jc w:val="center"/>
        <w:rPr>
          <w:rFonts w:ascii="Arial" w:hAnsi="Arial" w:cs="Arial"/>
          <w:b/>
          <w:bCs/>
          <w:sz w:val="20"/>
          <w:szCs w:val="20"/>
        </w:rPr>
      </w:pPr>
    </w:p>
    <w:p w14:paraId="06CC63D0" w14:textId="77777777" w:rsidR="00511FE2" w:rsidRPr="00D309FF" w:rsidRDefault="00A20BD5">
      <w:pPr>
        <w:pStyle w:val="Tekstpodstawowy"/>
        <w:spacing w:after="0"/>
        <w:jc w:val="center"/>
        <w:rPr>
          <w:rFonts w:ascii="Arial" w:hAnsi="Arial" w:cs="Arial"/>
          <w:b/>
          <w:bCs/>
          <w:sz w:val="20"/>
          <w:szCs w:val="20"/>
        </w:rPr>
      </w:pPr>
      <w:r w:rsidRPr="00D309FF">
        <w:rPr>
          <w:rFonts w:ascii="Arial" w:hAnsi="Arial" w:cs="Arial"/>
          <w:b/>
          <w:bCs/>
          <w:sz w:val="20"/>
          <w:szCs w:val="20"/>
        </w:rPr>
        <w:t>OBOWIĄZKI  STRON W ZAKRESIE DOKUMENTACJI</w:t>
      </w:r>
    </w:p>
    <w:p w14:paraId="6A1DE0AD" w14:textId="77777777" w:rsidR="00511FE2" w:rsidRPr="00D309FF" w:rsidRDefault="00A20BD5">
      <w:pPr>
        <w:pStyle w:val="Tekstpodstawowy"/>
        <w:numPr>
          <w:ilvl w:val="0"/>
          <w:numId w:val="4"/>
        </w:numPr>
        <w:suppressAutoHyphens/>
        <w:overflowPunct w:val="0"/>
        <w:autoSpaceDE w:val="0"/>
        <w:spacing w:after="0"/>
        <w:ind w:left="284" w:hanging="284"/>
        <w:jc w:val="both"/>
        <w:textAlignment w:val="baseline"/>
        <w:rPr>
          <w:rFonts w:ascii="Arial" w:hAnsi="Arial" w:cs="Arial"/>
          <w:sz w:val="20"/>
          <w:szCs w:val="20"/>
        </w:rPr>
      </w:pPr>
      <w:r w:rsidRPr="00D309FF">
        <w:rPr>
          <w:rFonts w:ascii="Arial" w:hAnsi="Arial" w:cs="Arial"/>
          <w:sz w:val="20"/>
          <w:szCs w:val="20"/>
        </w:rPr>
        <w:t>Do obowiązków Wykonawcy należy w szczególności:</w:t>
      </w:r>
    </w:p>
    <w:p w14:paraId="17413CF1" w14:textId="77777777" w:rsidR="00511FE2" w:rsidRPr="00D309FF" w:rsidRDefault="00A20BD5">
      <w:pPr>
        <w:numPr>
          <w:ilvl w:val="0"/>
          <w:numId w:val="5"/>
        </w:numPr>
        <w:overflowPunct w:val="0"/>
        <w:autoSpaceDE w:val="0"/>
        <w:autoSpaceDN w:val="0"/>
        <w:adjustRightInd w:val="0"/>
        <w:ind w:left="714" w:hanging="357"/>
        <w:jc w:val="both"/>
        <w:textAlignment w:val="baseline"/>
        <w:rPr>
          <w:rFonts w:ascii="Arial" w:hAnsi="Arial" w:cs="Arial"/>
          <w:sz w:val="20"/>
          <w:szCs w:val="20"/>
        </w:rPr>
      </w:pPr>
      <w:r w:rsidRPr="00D309FF">
        <w:rPr>
          <w:rFonts w:ascii="Arial" w:hAnsi="Arial" w:cs="Arial"/>
          <w:sz w:val="20"/>
          <w:szCs w:val="20"/>
        </w:rPr>
        <w:t xml:space="preserve">opracowanie i uzgodnienie z Zamawiającym koncepcji rozwiązań organizacji ruchu, na podstawie której sporządzona zostanie końcowa dokumentacja techniczna i kosztorysowa, </w:t>
      </w:r>
    </w:p>
    <w:p w14:paraId="3CCBB933" w14:textId="77777777" w:rsidR="00511FE2" w:rsidRPr="00D309FF" w:rsidRDefault="00A20BD5">
      <w:pPr>
        <w:pStyle w:val="Kolorowalistaakcent11"/>
        <w:numPr>
          <w:ilvl w:val="0"/>
          <w:numId w:val="5"/>
        </w:numPr>
        <w:overflowPunct w:val="0"/>
        <w:autoSpaceDE w:val="0"/>
        <w:autoSpaceDN w:val="0"/>
        <w:adjustRightInd w:val="0"/>
        <w:spacing w:before="0"/>
        <w:ind w:left="714" w:hanging="357"/>
        <w:textAlignment w:val="baseline"/>
        <w:rPr>
          <w:rFonts w:ascii="Arial" w:hAnsi="Arial" w:cs="Arial"/>
          <w:sz w:val="20"/>
          <w:szCs w:val="20"/>
        </w:rPr>
      </w:pPr>
      <w:r w:rsidRPr="00D309FF">
        <w:rPr>
          <w:rFonts w:ascii="Arial" w:hAnsi="Arial" w:cs="Arial"/>
          <w:sz w:val="20"/>
          <w:szCs w:val="20"/>
        </w:rPr>
        <w:t>niezwłoczne, po opracowaniu, przekazanie materiałów przygotowawczych, celem ich omówienia             i akceptacji rozwiązań,</w:t>
      </w:r>
    </w:p>
    <w:p w14:paraId="6E8CB696" w14:textId="77777777" w:rsidR="00511FE2" w:rsidRPr="00D309FF" w:rsidRDefault="00A20BD5">
      <w:pPr>
        <w:pStyle w:val="Kolorowalistaakcent11"/>
        <w:numPr>
          <w:ilvl w:val="0"/>
          <w:numId w:val="5"/>
        </w:numPr>
        <w:overflowPunct w:val="0"/>
        <w:autoSpaceDE w:val="0"/>
        <w:autoSpaceDN w:val="0"/>
        <w:adjustRightInd w:val="0"/>
        <w:spacing w:before="0"/>
        <w:ind w:left="714" w:hanging="357"/>
        <w:textAlignment w:val="baseline"/>
        <w:rPr>
          <w:rFonts w:ascii="Arial" w:hAnsi="Arial" w:cs="Arial"/>
          <w:sz w:val="20"/>
          <w:szCs w:val="20"/>
        </w:rPr>
      </w:pPr>
      <w:r w:rsidRPr="00D309FF">
        <w:rPr>
          <w:rFonts w:ascii="Arial" w:hAnsi="Arial" w:cs="Arial"/>
          <w:sz w:val="20"/>
          <w:szCs w:val="20"/>
        </w:rPr>
        <w:t>uzupełnienie i poprawienie dokumentacji wg zaleceń jednostek uzgadniających,</w:t>
      </w:r>
    </w:p>
    <w:p w14:paraId="27458943" w14:textId="15E684DF" w:rsidR="00511FE2" w:rsidRPr="00D309FF" w:rsidRDefault="00A23E29">
      <w:pPr>
        <w:pStyle w:val="Kolorowalistaakcent11"/>
        <w:numPr>
          <w:ilvl w:val="0"/>
          <w:numId w:val="5"/>
        </w:numPr>
        <w:overflowPunct w:val="0"/>
        <w:autoSpaceDE w:val="0"/>
        <w:autoSpaceDN w:val="0"/>
        <w:adjustRightInd w:val="0"/>
        <w:spacing w:before="0"/>
        <w:ind w:left="714" w:hanging="357"/>
        <w:textAlignment w:val="baseline"/>
        <w:rPr>
          <w:rFonts w:ascii="Arial" w:hAnsi="Arial" w:cs="Arial"/>
          <w:sz w:val="20"/>
          <w:szCs w:val="20"/>
        </w:rPr>
      </w:pPr>
      <w:r>
        <w:rPr>
          <w:rFonts w:ascii="Arial" w:hAnsi="Arial" w:cs="Arial"/>
          <w:sz w:val="20"/>
          <w:szCs w:val="20"/>
        </w:rPr>
        <w:t>udzielenie odpowiedzi na pytania zadane przez Oferenta</w:t>
      </w:r>
      <w:r w:rsidR="00A20BD5" w:rsidRPr="00D309FF">
        <w:rPr>
          <w:rFonts w:ascii="Arial" w:hAnsi="Arial" w:cs="Arial"/>
          <w:sz w:val="20"/>
          <w:szCs w:val="20"/>
        </w:rPr>
        <w:t xml:space="preserve"> w postępowaniu przetargowym na wyłonienie wykonawcy wyniesienia zmian docelowej organizacji ruchu na podstawie sporządzonych projektów</w:t>
      </w:r>
    </w:p>
    <w:p w14:paraId="31AF910E" w14:textId="77777777" w:rsidR="00511FE2" w:rsidRPr="00D309FF" w:rsidRDefault="00A20BD5">
      <w:pPr>
        <w:pStyle w:val="Kolorowalistaakcent11"/>
        <w:numPr>
          <w:ilvl w:val="0"/>
          <w:numId w:val="4"/>
        </w:numPr>
        <w:overflowPunct w:val="0"/>
        <w:autoSpaceDE w:val="0"/>
        <w:autoSpaceDN w:val="0"/>
        <w:adjustRightInd w:val="0"/>
        <w:spacing w:before="0"/>
        <w:ind w:left="284" w:hanging="284"/>
        <w:textAlignment w:val="baseline"/>
        <w:rPr>
          <w:rFonts w:ascii="Arial" w:hAnsi="Arial" w:cs="Arial"/>
          <w:sz w:val="20"/>
          <w:szCs w:val="20"/>
        </w:rPr>
      </w:pPr>
      <w:r w:rsidRPr="00D309FF">
        <w:rPr>
          <w:rFonts w:ascii="Arial" w:hAnsi="Arial" w:cs="Arial"/>
          <w:sz w:val="20"/>
          <w:szCs w:val="20"/>
        </w:rPr>
        <w:t>Dokumentacja projektowa powinna być wykonana w języku polskim, zgodnie z obowiązującymi przepisami, normami, ze sztuką budowlaną oraz powinna być opatrzona klauzulą o kompletności i przydatności z punktu widzenia celu, któremu ma służyć.</w:t>
      </w:r>
    </w:p>
    <w:p w14:paraId="375C8507" w14:textId="62EE4071" w:rsidR="00511FE2" w:rsidRPr="00D309FF" w:rsidRDefault="00A20BD5">
      <w:pPr>
        <w:pStyle w:val="Kolorowalistaakcent11"/>
        <w:numPr>
          <w:ilvl w:val="0"/>
          <w:numId w:val="4"/>
        </w:numPr>
        <w:overflowPunct w:val="0"/>
        <w:autoSpaceDE w:val="0"/>
        <w:autoSpaceDN w:val="0"/>
        <w:adjustRightInd w:val="0"/>
        <w:spacing w:before="0"/>
        <w:ind w:left="284" w:hanging="284"/>
        <w:textAlignment w:val="baseline"/>
        <w:rPr>
          <w:rFonts w:ascii="Arial" w:hAnsi="Arial" w:cs="Arial"/>
          <w:sz w:val="20"/>
          <w:szCs w:val="20"/>
        </w:rPr>
      </w:pPr>
      <w:r w:rsidRPr="00D309FF">
        <w:rPr>
          <w:rFonts w:ascii="Arial" w:hAnsi="Arial" w:cs="Arial"/>
          <w:sz w:val="20"/>
          <w:szCs w:val="20"/>
        </w:rPr>
        <w:t xml:space="preserve">W zakresie dokumentacji projektowej należy ująć wszystkie </w:t>
      </w:r>
      <w:r w:rsidR="00D34F79" w:rsidRPr="00D309FF">
        <w:rPr>
          <w:rFonts w:ascii="Arial" w:hAnsi="Arial" w:cs="Arial"/>
          <w:sz w:val="20"/>
          <w:szCs w:val="20"/>
        </w:rPr>
        <w:t>roboty niezbędne</w:t>
      </w:r>
      <w:r w:rsidRPr="00D309FF">
        <w:rPr>
          <w:rFonts w:ascii="Arial" w:hAnsi="Arial" w:cs="Arial"/>
          <w:sz w:val="20"/>
          <w:szCs w:val="20"/>
        </w:rPr>
        <w:t xml:space="preserve"> do wprowadzenia organizacji ruchu i inne szczegółowe </w:t>
      </w:r>
      <w:r w:rsidR="00D34F79" w:rsidRPr="00D309FF">
        <w:rPr>
          <w:rFonts w:ascii="Arial" w:hAnsi="Arial" w:cs="Arial"/>
          <w:sz w:val="20"/>
          <w:szCs w:val="20"/>
        </w:rPr>
        <w:t>dane pozwalające</w:t>
      </w:r>
      <w:r w:rsidRPr="00D309FF">
        <w:rPr>
          <w:rFonts w:ascii="Arial" w:hAnsi="Arial" w:cs="Arial"/>
          <w:sz w:val="20"/>
          <w:szCs w:val="20"/>
        </w:rPr>
        <w:t xml:space="preserve"> na sprawdzenie  poprawności jej wykonania. Dokumentację projektową należy opracować w sposób czytelny, opisy pismem maszynowym (nie dopuszcza się opisów ręcznych – dotyczy to również przedmiarów robót i kosztorysów inwestorskich).</w:t>
      </w:r>
    </w:p>
    <w:p w14:paraId="73682732" w14:textId="77777777" w:rsidR="00511FE2" w:rsidRPr="00D309FF" w:rsidRDefault="00A20BD5">
      <w:pPr>
        <w:pStyle w:val="Kolorowalistaakcent11"/>
        <w:numPr>
          <w:ilvl w:val="0"/>
          <w:numId w:val="4"/>
        </w:numPr>
        <w:overflowPunct w:val="0"/>
        <w:autoSpaceDE w:val="0"/>
        <w:autoSpaceDN w:val="0"/>
        <w:adjustRightInd w:val="0"/>
        <w:spacing w:before="0"/>
        <w:ind w:left="284" w:hanging="284"/>
        <w:textAlignment w:val="baseline"/>
        <w:rPr>
          <w:rFonts w:ascii="Arial" w:hAnsi="Arial" w:cs="Arial"/>
          <w:sz w:val="20"/>
          <w:szCs w:val="20"/>
        </w:rPr>
      </w:pPr>
      <w:r w:rsidRPr="00D309FF">
        <w:rPr>
          <w:rFonts w:ascii="Arial" w:hAnsi="Arial" w:cs="Arial"/>
          <w:sz w:val="20"/>
          <w:szCs w:val="20"/>
        </w:rPr>
        <w:t>Wykonawca dokona 2-krotnej aktualizacji kosztorysów inwestorskich w ciągu 7 dni od pisemnego wezwania Zamawiającego (w ciągu 1 roku od daty przekazania dokumentacji Zamawiającemu).</w:t>
      </w:r>
    </w:p>
    <w:p w14:paraId="7DB49834" w14:textId="77777777" w:rsidR="00511FE2" w:rsidRPr="00D309FF" w:rsidRDefault="00A20BD5">
      <w:pPr>
        <w:pStyle w:val="Kolorowalistaakcent11"/>
        <w:numPr>
          <w:ilvl w:val="0"/>
          <w:numId w:val="4"/>
        </w:numPr>
        <w:overflowPunct w:val="0"/>
        <w:autoSpaceDE w:val="0"/>
        <w:autoSpaceDN w:val="0"/>
        <w:adjustRightInd w:val="0"/>
        <w:spacing w:before="0"/>
        <w:ind w:left="284" w:hanging="284"/>
        <w:textAlignment w:val="baseline"/>
        <w:rPr>
          <w:rFonts w:ascii="Arial" w:hAnsi="Arial" w:cs="Arial"/>
          <w:sz w:val="20"/>
          <w:szCs w:val="20"/>
        </w:rPr>
      </w:pPr>
      <w:r w:rsidRPr="00D309FF">
        <w:rPr>
          <w:rFonts w:ascii="Arial" w:hAnsi="Arial" w:cs="Arial"/>
          <w:sz w:val="20"/>
          <w:szCs w:val="20"/>
        </w:rPr>
        <w:t>Wykonawca zobowiązany jest do odbycia pierwszego spotkania konsultacyjnego z Zamawiającym w terminie 7 dni od daty podpisania umowy oraz kolejnych spotkań konsultacyjnych w terminach ustalonych przez Zamawiającego.</w:t>
      </w:r>
    </w:p>
    <w:p w14:paraId="6D750422" w14:textId="2F4348C9" w:rsidR="00E92E6B" w:rsidRDefault="00E92E6B" w:rsidP="00E92E6B">
      <w:pPr>
        <w:pStyle w:val="Kolorowalistaakcent11"/>
        <w:numPr>
          <w:ilvl w:val="0"/>
          <w:numId w:val="4"/>
        </w:numPr>
        <w:overflowPunct w:val="0"/>
        <w:autoSpaceDE w:val="0"/>
        <w:autoSpaceDN w:val="0"/>
        <w:adjustRightInd w:val="0"/>
        <w:spacing w:before="0"/>
        <w:ind w:left="284" w:hanging="284"/>
        <w:textAlignment w:val="baseline"/>
        <w:rPr>
          <w:rFonts w:ascii="Arial" w:hAnsi="Arial" w:cs="Arial"/>
          <w:sz w:val="20"/>
          <w:szCs w:val="20"/>
        </w:rPr>
      </w:pPr>
      <w:r w:rsidRPr="00D309FF">
        <w:rPr>
          <w:rFonts w:ascii="Arial" w:hAnsi="Arial" w:cs="Arial"/>
          <w:sz w:val="20"/>
          <w:szCs w:val="20"/>
        </w:rPr>
        <w:t>Zamawiający przekaże Wykonawcy w ciągu 7 dni roboczych od zawarcia umowy pełnomocnictwo do występowania w imieniu Zamawiającego przy uzgadnianiu dokumentacji projektowej lub uzyskiwaniu wymaganych zatwierdzeń i pozwoleń, wystawione na wskazane przez Wykonawcę osoby (w 5 egz.).</w:t>
      </w:r>
    </w:p>
    <w:p w14:paraId="434C0BE1" w14:textId="33DD960D" w:rsidR="00654F05" w:rsidRPr="00654F05" w:rsidRDefault="00654F05" w:rsidP="00654F05">
      <w:pPr>
        <w:pStyle w:val="Kolorowalistaakcent11"/>
        <w:numPr>
          <w:ilvl w:val="0"/>
          <w:numId w:val="4"/>
        </w:numPr>
        <w:overflowPunct w:val="0"/>
        <w:autoSpaceDE w:val="0"/>
        <w:autoSpaceDN w:val="0"/>
        <w:adjustRightInd w:val="0"/>
        <w:spacing w:before="0"/>
        <w:ind w:left="284" w:hanging="284"/>
        <w:textAlignment w:val="baseline"/>
        <w:rPr>
          <w:rFonts w:ascii="Arial" w:hAnsi="Arial" w:cs="Arial"/>
          <w:sz w:val="20"/>
          <w:szCs w:val="20"/>
        </w:rPr>
      </w:pPr>
      <w:r w:rsidRPr="00654F05">
        <w:rPr>
          <w:rFonts w:ascii="Arial" w:hAnsi="Arial" w:cs="Arial"/>
          <w:sz w:val="20"/>
          <w:szCs w:val="20"/>
        </w:rPr>
        <w:lastRenderedPageBreak/>
        <w:t xml:space="preserve">Wykonawca zobowiązany jest do zapewnienia dostępności architektonicznej, cyfrowej oraz </w:t>
      </w:r>
      <w:proofErr w:type="spellStart"/>
      <w:r w:rsidRPr="00654F05">
        <w:rPr>
          <w:rFonts w:ascii="Arial" w:hAnsi="Arial" w:cs="Arial"/>
          <w:sz w:val="20"/>
          <w:szCs w:val="20"/>
        </w:rPr>
        <w:t>informacyjno</w:t>
      </w:r>
      <w:proofErr w:type="spellEnd"/>
      <w:r w:rsidRPr="00654F05">
        <w:rPr>
          <w:rFonts w:ascii="Arial" w:hAnsi="Arial" w:cs="Arial"/>
          <w:sz w:val="20"/>
          <w:szCs w:val="20"/>
        </w:rPr>
        <w:t xml:space="preserve"> - komunikacyjnej osobom ze szczególnymi potrzebami z uwzględnieniem minimalnych wymagań, o których mowa w art. 6 ustawy z dnia 19 lipca 2019 r. o zapewnianiu dostępności osobom ze szczególnymi potrzebami. Zapewnienie dostępności osobom ze szczególnymi potrzebami następuje, o ile jest to możliwe, z uwzględnieniem uniwersalnego projektowania oraz jest adekwatne do zakresu zadania.</w:t>
      </w:r>
    </w:p>
    <w:p w14:paraId="77E2F488" w14:textId="77777777" w:rsidR="00511FE2" w:rsidRPr="00D309FF" w:rsidRDefault="00511FE2">
      <w:pPr>
        <w:spacing w:line="276" w:lineRule="auto"/>
        <w:jc w:val="both"/>
        <w:rPr>
          <w:rFonts w:ascii="Arial" w:hAnsi="Arial" w:cs="Arial"/>
          <w:b/>
          <w:bCs/>
          <w:sz w:val="20"/>
          <w:szCs w:val="20"/>
        </w:rPr>
      </w:pPr>
    </w:p>
    <w:p w14:paraId="0562C260" w14:textId="77777777" w:rsidR="00163415" w:rsidRPr="00D309FF" w:rsidRDefault="00163415" w:rsidP="00BD2F94">
      <w:pPr>
        <w:rPr>
          <w:rFonts w:ascii="Arial" w:hAnsi="Arial" w:cs="Arial"/>
          <w:b/>
          <w:bCs/>
          <w:sz w:val="20"/>
          <w:szCs w:val="20"/>
        </w:rPr>
      </w:pPr>
    </w:p>
    <w:p w14:paraId="0866ED0A" w14:textId="3334CB36" w:rsidR="00511FE2" w:rsidRPr="00D309FF" w:rsidRDefault="00A20BD5">
      <w:pPr>
        <w:jc w:val="center"/>
        <w:rPr>
          <w:rFonts w:ascii="Arial" w:hAnsi="Arial" w:cs="Arial"/>
          <w:b/>
          <w:bCs/>
          <w:sz w:val="20"/>
          <w:szCs w:val="20"/>
        </w:rPr>
      </w:pPr>
      <w:r w:rsidRPr="00D309FF">
        <w:rPr>
          <w:rFonts w:ascii="Arial" w:hAnsi="Arial" w:cs="Arial"/>
          <w:b/>
          <w:bCs/>
          <w:sz w:val="20"/>
          <w:szCs w:val="20"/>
        </w:rPr>
        <w:t>§ 3</w:t>
      </w:r>
      <w:r w:rsidR="00AA28FF">
        <w:rPr>
          <w:rFonts w:ascii="Arial" w:hAnsi="Arial" w:cs="Arial"/>
          <w:b/>
          <w:bCs/>
          <w:sz w:val="20"/>
          <w:szCs w:val="20"/>
        </w:rPr>
        <w:t>.</w:t>
      </w:r>
    </w:p>
    <w:p w14:paraId="6FA05D0B" w14:textId="77777777" w:rsidR="00511FE2" w:rsidRPr="00D309FF" w:rsidRDefault="00511FE2">
      <w:pPr>
        <w:jc w:val="center"/>
        <w:rPr>
          <w:rFonts w:ascii="Arial" w:hAnsi="Arial" w:cs="Arial"/>
          <w:b/>
          <w:bCs/>
          <w:sz w:val="20"/>
          <w:szCs w:val="20"/>
        </w:rPr>
      </w:pPr>
    </w:p>
    <w:p w14:paraId="761E599B" w14:textId="77777777" w:rsidR="00511FE2" w:rsidRPr="00D309FF" w:rsidRDefault="00A20BD5">
      <w:pPr>
        <w:pStyle w:val="Nagwek3"/>
        <w:spacing w:before="0" w:after="0"/>
        <w:jc w:val="center"/>
        <w:rPr>
          <w:sz w:val="20"/>
          <w:szCs w:val="20"/>
        </w:rPr>
      </w:pPr>
      <w:r w:rsidRPr="00D309FF">
        <w:rPr>
          <w:sz w:val="20"/>
          <w:szCs w:val="20"/>
        </w:rPr>
        <w:t>TERMIN REALIZACJI PRZEDMIOTU UMOWY</w:t>
      </w:r>
    </w:p>
    <w:p w14:paraId="05609283" w14:textId="38460D49" w:rsidR="00511FE2" w:rsidRPr="00D309FF" w:rsidRDefault="00A20BD5">
      <w:pPr>
        <w:pStyle w:val="Akapitzlist"/>
        <w:ind w:left="426"/>
        <w:jc w:val="both"/>
        <w:rPr>
          <w:rFonts w:ascii="Arial" w:hAnsi="Arial" w:cs="Arial"/>
          <w:bCs/>
          <w:color w:val="000000"/>
          <w:sz w:val="20"/>
          <w:szCs w:val="20"/>
        </w:rPr>
      </w:pPr>
      <w:r w:rsidRPr="00D309FF">
        <w:rPr>
          <w:rFonts w:ascii="Arial" w:hAnsi="Arial" w:cs="Arial"/>
          <w:bCs/>
          <w:sz w:val="20"/>
          <w:szCs w:val="20"/>
        </w:rPr>
        <w:t>Strony</w:t>
      </w:r>
      <w:r w:rsidRPr="00D309FF">
        <w:rPr>
          <w:rFonts w:ascii="Arial" w:hAnsi="Arial" w:cs="Arial"/>
          <w:bCs/>
          <w:color w:val="000000" w:themeColor="text1"/>
          <w:sz w:val="20"/>
          <w:szCs w:val="20"/>
        </w:rPr>
        <w:t xml:space="preserve"> ustalają następujący termin realizacji przedmiotu Umowy</w:t>
      </w:r>
      <w:r w:rsidRPr="00D309FF">
        <w:rPr>
          <w:rFonts w:ascii="Arial" w:hAnsi="Arial" w:cs="Arial"/>
          <w:bCs/>
          <w:sz w:val="20"/>
          <w:szCs w:val="20"/>
        </w:rPr>
        <w:t>:</w:t>
      </w:r>
      <w:r w:rsidRPr="00D309FF">
        <w:rPr>
          <w:rFonts w:ascii="Arial" w:hAnsi="Arial" w:cs="Arial"/>
          <w:bCs/>
          <w:color w:val="000000"/>
          <w:sz w:val="20"/>
          <w:szCs w:val="20"/>
        </w:rPr>
        <w:t xml:space="preserve"> </w:t>
      </w:r>
      <w:r w:rsidRPr="00D309FF">
        <w:rPr>
          <w:rFonts w:ascii="Arial" w:hAnsi="Arial" w:cs="Arial"/>
          <w:b/>
          <w:color w:val="000000"/>
          <w:sz w:val="20"/>
          <w:szCs w:val="20"/>
        </w:rPr>
        <w:t xml:space="preserve"> </w:t>
      </w:r>
      <w:r w:rsidR="00C11762">
        <w:rPr>
          <w:rFonts w:ascii="Arial" w:hAnsi="Arial" w:cs="Arial"/>
          <w:b/>
          <w:color w:val="000000"/>
          <w:sz w:val="20"/>
          <w:szCs w:val="20"/>
        </w:rPr>
        <w:t>90 dni od podpisania umowy</w:t>
      </w:r>
    </w:p>
    <w:p w14:paraId="64E16129" w14:textId="77777777" w:rsidR="00511FE2" w:rsidRPr="00D309FF" w:rsidRDefault="00511FE2">
      <w:pPr>
        <w:pStyle w:val="Stopka"/>
        <w:tabs>
          <w:tab w:val="clear" w:pos="4536"/>
          <w:tab w:val="clear" w:pos="9072"/>
        </w:tabs>
        <w:jc w:val="both"/>
        <w:rPr>
          <w:rFonts w:ascii="Arial" w:hAnsi="Arial" w:cs="Arial"/>
          <w:b/>
          <w:bCs/>
          <w:sz w:val="20"/>
          <w:szCs w:val="20"/>
        </w:rPr>
      </w:pPr>
    </w:p>
    <w:p w14:paraId="35595D3A" w14:textId="77777777" w:rsidR="00511FE2" w:rsidRPr="00D309FF" w:rsidRDefault="00511FE2">
      <w:pPr>
        <w:pStyle w:val="Stopka"/>
        <w:tabs>
          <w:tab w:val="clear" w:pos="4536"/>
          <w:tab w:val="clear" w:pos="9072"/>
        </w:tabs>
        <w:jc w:val="center"/>
        <w:rPr>
          <w:rFonts w:ascii="Arial" w:hAnsi="Arial" w:cs="Arial"/>
          <w:b/>
          <w:bCs/>
          <w:sz w:val="20"/>
          <w:szCs w:val="20"/>
        </w:rPr>
      </w:pPr>
    </w:p>
    <w:p w14:paraId="405A5329" w14:textId="53CCD6C1" w:rsidR="00511FE2" w:rsidRPr="00D309FF" w:rsidRDefault="00A20BD5">
      <w:pPr>
        <w:pStyle w:val="Stopka"/>
        <w:tabs>
          <w:tab w:val="clear" w:pos="4536"/>
          <w:tab w:val="clear" w:pos="9072"/>
        </w:tabs>
        <w:jc w:val="center"/>
        <w:rPr>
          <w:rFonts w:ascii="Arial" w:hAnsi="Arial" w:cs="Arial"/>
          <w:b/>
          <w:bCs/>
          <w:sz w:val="20"/>
          <w:szCs w:val="20"/>
        </w:rPr>
      </w:pPr>
      <w:r w:rsidRPr="00D309FF">
        <w:rPr>
          <w:rFonts w:ascii="Arial" w:hAnsi="Arial" w:cs="Arial"/>
          <w:b/>
          <w:bCs/>
          <w:sz w:val="20"/>
          <w:szCs w:val="20"/>
        </w:rPr>
        <w:t>§ 4</w:t>
      </w:r>
      <w:r w:rsidR="00AA28FF">
        <w:rPr>
          <w:rFonts w:ascii="Arial" w:hAnsi="Arial" w:cs="Arial"/>
          <w:b/>
          <w:bCs/>
          <w:sz w:val="20"/>
          <w:szCs w:val="20"/>
        </w:rPr>
        <w:t>.</w:t>
      </w:r>
    </w:p>
    <w:p w14:paraId="6435249C" w14:textId="77777777" w:rsidR="00511FE2" w:rsidRPr="00D309FF" w:rsidRDefault="00511FE2">
      <w:pPr>
        <w:pStyle w:val="Stopka"/>
        <w:tabs>
          <w:tab w:val="clear" w:pos="4536"/>
          <w:tab w:val="clear" w:pos="9072"/>
        </w:tabs>
        <w:jc w:val="center"/>
        <w:rPr>
          <w:rFonts w:ascii="Arial" w:hAnsi="Arial" w:cs="Arial"/>
          <w:b/>
          <w:bCs/>
          <w:sz w:val="20"/>
          <w:szCs w:val="20"/>
        </w:rPr>
      </w:pPr>
    </w:p>
    <w:p w14:paraId="6DD60178" w14:textId="460337D4" w:rsidR="009C48CD" w:rsidRPr="009C48CD" w:rsidRDefault="00163415" w:rsidP="009C48CD">
      <w:pPr>
        <w:pStyle w:val="Nagwek3"/>
        <w:spacing w:before="0" w:after="0"/>
        <w:jc w:val="center"/>
        <w:rPr>
          <w:sz w:val="20"/>
          <w:szCs w:val="20"/>
        </w:rPr>
      </w:pPr>
      <w:bookmarkStart w:id="0" w:name="_Hlk489361822"/>
      <w:r w:rsidRPr="00D309FF">
        <w:rPr>
          <w:sz w:val="20"/>
          <w:szCs w:val="20"/>
        </w:rPr>
        <w:t>WYNAGRODZENIE I WARUNKI PŁATNOŚCI</w:t>
      </w:r>
    </w:p>
    <w:p w14:paraId="2B238049" w14:textId="539E4CF4" w:rsidR="00D34F79" w:rsidRPr="00FE10AD" w:rsidRDefault="00A20BD5">
      <w:pPr>
        <w:numPr>
          <w:ilvl w:val="0"/>
          <w:numId w:val="6"/>
        </w:numPr>
        <w:tabs>
          <w:tab w:val="clear" w:pos="720"/>
          <w:tab w:val="left" w:pos="426"/>
          <w:tab w:val="right" w:pos="8837"/>
        </w:tabs>
        <w:spacing w:line="276" w:lineRule="auto"/>
        <w:ind w:left="426" w:hanging="426"/>
        <w:jc w:val="both"/>
        <w:rPr>
          <w:rFonts w:ascii="Arial" w:hAnsi="Arial" w:cs="Arial"/>
          <w:sz w:val="20"/>
          <w:szCs w:val="20"/>
        </w:rPr>
      </w:pPr>
      <w:r w:rsidRPr="00987E47">
        <w:rPr>
          <w:rFonts w:ascii="Arial" w:hAnsi="Arial" w:cs="Arial"/>
          <w:sz w:val="20"/>
          <w:szCs w:val="20"/>
        </w:rPr>
        <w:t xml:space="preserve">Za wykonanie przedmiotu Umowy </w:t>
      </w:r>
      <w:r w:rsidRPr="00D309FF">
        <w:rPr>
          <w:rFonts w:ascii="Arial" w:hAnsi="Arial" w:cs="Arial"/>
          <w:sz w:val="20"/>
          <w:szCs w:val="20"/>
        </w:rPr>
        <w:t>określonego w § 1 ust. 1 Umowy</w:t>
      </w:r>
      <w:r w:rsidRPr="00987E47">
        <w:rPr>
          <w:rFonts w:ascii="Arial" w:hAnsi="Arial" w:cs="Arial"/>
          <w:sz w:val="20"/>
          <w:szCs w:val="20"/>
        </w:rPr>
        <w:t xml:space="preserve"> strony ustalają wynagrodzenie</w:t>
      </w:r>
      <w:r w:rsidRPr="00D309FF">
        <w:rPr>
          <w:rFonts w:ascii="Arial" w:hAnsi="Arial" w:cs="Arial"/>
          <w:snapToGrid w:val="0"/>
          <w:sz w:val="20"/>
          <w:szCs w:val="20"/>
        </w:rPr>
        <w:t xml:space="preserve"> ryczałtowe w kwocie </w:t>
      </w:r>
      <w:r w:rsidRPr="00D309FF">
        <w:rPr>
          <w:rFonts w:ascii="Arial" w:hAnsi="Arial" w:cs="Arial"/>
          <w:b/>
          <w:bCs/>
          <w:sz w:val="20"/>
          <w:szCs w:val="20"/>
        </w:rPr>
        <w:t>…………….. zł brutto</w:t>
      </w:r>
      <w:r w:rsidRPr="00D309FF">
        <w:rPr>
          <w:rFonts w:ascii="Arial" w:hAnsi="Arial" w:cs="Arial"/>
          <w:bCs/>
          <w:sz w:val="20"/>
          <w:szCs w:val="20"/>
        </w:rPr>
        <w:t xml:space="preserve"> (słownie złotych: …………………………………….. )</w:t>
      </w:r>
      <w:r w:rsidR="00FE10AD">
        <w:rPr>
          <w:rFonts w:ascii="Arial" w:hAnsi="Arial" w:cs="Arial"/>
          <w:bCs/>
          <w:sz w:val="20"/>
          <w:szCs w:val="20"/>
        </w:rPr>
        <w:t xml:space="preserve"> w tym za</w:t>
      </w:r>
      <w:r w:rsidR="00E05F79">
        <w:rPr>
          <w:rFonts w:ascii="Arial" w:hAnsi="Arial" w:cs="Arial"/>
          <w:bCs/>
          <w:sz w:val="20"/>
          <w:szCs w:val="20"/>
        </w:rPr>
        <w:t xml:space="preserve">, z zastrzeżeniem </w:t>
      </w:r>
      <w:r w:rsidR="00E05F79" w:rsidRPr="0017270C">
        <w:rPr>
          <w:rFonts w:ascii="Arial" w:hAnsi="Arial" w:cs="Arial"/>
          <w:bCs/>
          <w:sz w:val="20"/>
          <w:szCs w:val="20"/>
        </w:rPr>
        <w:t>ust. 4 i 5</w:t>
      </w:r>
      <w:r w:rsidR="00FE10AD" w:rsidRPr="0017270C">
        <w:rPr>
          <w:rFonts w:ascii="Arial" w:hAnsi="Arial" w:cs="Arial"/>
          <w:bCs/>
          <w:sz w:val="20"/>
          <w:szCs w:val="20"/>
        </w:rPr>
        <w:t>:</w:t>
      </w:r>
    </w:p>
    <w:p w14:paraId="499C86E3" w14:textId="09019234" w:rsidR="00FE10AD" w:rsidRPr="00FE10AD" w:rsidRDefault="00FE10AD" w:rsidP="00FE10AD">
      <w:pPr>
        <w:tabs>
          <w:tab w:val="left" w:pos="720"/>
          <w:tab w:val="left" w:pos="993"/>
          <w:tab w:val="right" w:pos="8837"/>
        </w:tabs>
        <w:spacing w:line="276" w:lineRule="auto"/>
        <w:ind w:left="709" w:hanging="283"/>
        <w:jc w:val="both"/>
        <w:rPr>
          <w:rFonts w:ascii="Arial" w:hAnsi="Arial" w:cs="Arial"/>
          <w:bCs/>
          <w:sz w:val="20"/>
          <w:szCs w:val="20"/>
        </w:rPr>
      </w:pPr>
      <w:r>
        <w:rPr>
          <w:rFonts w:ascii="Arial" w:hAnsi="Arial" w:cs="Arial"/>
          <w:bCs/>
          <w:sz w:val="20"/>
          <w:szCs w:val="20"/>
        </w:rPr>
        <w:t>1)</w:t>
      </w:r>
      <w:r w:rsidRPr="00FE10AD">
        <w:rPr>
          <w:rFonts w:ascii="Arial" w:hAnsi="Arial" w:cs="Arial"/>
          <w:bCs/>
          <w:sz w:val="20"/>
          <w:szCs w:val="20"/>
        </w:rPr>
        <w:t xml:space="preserve"> opracowanie koncepcji projektowej </w:t>
      </w:r>
      <w:r w:rsidR="000961D9">
        <w:rPr>
          <w:rFonts w:ascii="Arial" w:hAnsi="Arial" w:cs="Arial"/>
          <w:bCs/>
          <w:sz w:val="20"/>
          <w:szCs w:val="20"/>
        </w:rPr>
        <w:t xml:space="preserve">dla całego zakresu przedmiotu Umowy </w:t>
      </w:r>
      <w:r w:rsidRPr="00FE10AD">
        <w:rPr>
          <w:rFonts w:ascii="Arial" w:hAnsi="Arial" w:cs="Arial"/>
          <w:bCs/>
          <w:sz w:val="20"/>
          <w:szCs w:val="20"/>
        </w:rPr>
        <w:t>strony ustalają wynagrodzenie</w:t>
      </w:r>
      <w:r w:rsidRPr="00FE10AD">
        <w:rPr>
          <w:rFonts w:ascii="Arial" w:hAnsi="Arial" w:cs="Arial"/>
          <w:bCs/>
          <w:snapToGrid w:val="0"/>
          <w:sz w:val="20"/>
          <w:szCs w:val="20"/>
        </w:rPr>
        <w:t xml:space="preserve"> </w:t>
      </w:r>
      <w:r w:rsidR="000961D9">
        <w:rPr>
          <w:rFonts w:ascii="Arial" w:hAnsi="Arial" w:cs="Arial"/>
          <w:bCs/>
          <w:snapToGrid w:val="0"/>
          <w:sz w:val="20"/>
          <w:szCs w:val="20"/>
        </w:rPr>
        <w:t xml:space="preserve">nie większe niż 20% wynagrodzenia ryczałtowego za wykonanie przedmiotu Umowy </w:t>
      </w:r>
      <w:r w:rsidRPr="00FE10AD">
        <w:rPr>
          <w:rFonts w:ascii="Arial" w:hAnsi="Arial" w:cs="Arial"/>
          <w:bCs/>
          <w:snapToGrid w:val="0"/>
          <w:sz w:val="20"/>
          <w:szCs w:val="20"/>
        </w:rPr>
        <w:t xml:space="preserve">w kwocie </w:t>
      </w:r>
      <w:r w:rsidRPr="00FE10AD">
        <w:rPr>
          <w:rFonts w:ascii="Arial" w:hAnsi="Arial" w:cs="Arial"/>
          <w:bCs/>
          <w:sz w:val="20"/>
          <w:szCs w:val="20"/>
        </w:rPr>
        <w:t>…………….. zł brutto (słownie złotych: ………………………………….. ),</w:t>
      </w:r>
    </w:p>
    <w:p w14:paraId="410C5DB2" w14:textId="1C528466" w:rsidR="00FE10AD" w:rsidRDefault="00FE10AD" w:rsidP="00FE10AD">
      <w:pPr>
        <w:tabs>
          <w:tab w:val="left" w:pos="720"/>
          <w:tab w:val="left" w:pos="993"/>
          <w:tab w:val="right" w:pos="8837"/>
        </w:tabs>
        <w:spacing w:line="276" w:lineRule="auto"/>
        <w:ind w:left="709" w:hanging="283"/>
        <w:jc w:val="both"/>
        <w:rPr>
          <w:rFonts w:ascii="Arial" w:hAnsi="Arial" w:cs="Arial"/>
          <w:bCs/>
          <w:sz w:val="20"/>
          <w:szCs w:val="20"/>
        </w:rPr>
      </w:pPr>
      <w:r>
        <w:rPr>
          <w:rFonts w:ascii="Arial" w:hAnsi="Arial" w:cs="Arial"/>
          <w:bCs/>
          <w:sz w:val="20"/>
          <w:szCs w:val="20"/>
        </w:rPr>
        <w:t xml:space="preserve">2) opracowanie </w:t>
      </w:r>
      <w:r w:rsidR="009C48CD">
        <w:rPr>
          <w:rFonts w:ascii="Arial" w:hAnsi="Arial" w:cs="Arial"/>
          <w:bCs/>
          <w:sz w:val="20"/>
          <w:szCs w:val="20"/>
        </w:rPr>
        <w:t xml:space="preserve">wraz z zatwierdzeniami </w:t>
      </w:r>
      <w:r>
        <w:rPr>
          <w:rFonts w:ascii="Arial" w:hAnsi="Arial" w:cs="Arial"/>
          <w:bCs/>
          <w:sz w:val="20"/>
          <w:szCs w:val="20"/>
        </w:rPr>
        <w:t xml:space="preserve">projektów stałej organizacji ruchu w zakresie dróg powiatowych, wojewódzkich i drogi krajowej </w:t>
      </w:r>
      <w:r w:rsidRPr="00FE10AD">
        <w:rPr>
          <w:rFonts w:ascii="Arial" w:hAnsi="Arial" w:cs="Arial"/>
          <w:bCs/>
          <w:sz w:val="20"/>
          <w:szCs w:val="20"/>
        </w:rPr>
        <w:t>strony ustalają wynagrodzenie</w:t>
      </w:r>
      <w:r w:rsidRPr="00FE10AD">
        <w:rPr>
          <w:rFonts w:ascii="Arial" w:hAnsi="Arial" w:cs="Arial"/>
          <w:bCs/>
          <w:snapToGrid w:val="0"/>
          <w:sz w:val="20"/>
          <w:szCs w:val="20"/>
        </w:rPr>
        <w:t xml:space="preserve"> </w:t>
      </w:r>
      <w:r w:rsidR="000961D9">
        <w:rPr>
          <w:rFonts w:ascii="Arial" w:hAnsi="Arial" w:cs="Arial"/>
          <w:bCs/>
          <w:snapToGrid w:val="0"/>
          <w:sz w:val="20"/>
          <w:szCs w:val="20"/>
        </w:rPr>
        <w:t>nie większe niż 30% wynagrodzenia ryczałtowego za wykonanie przedmiotu Umowy</w:t>
      </w:r>
      <w:r w:rsidR="000961D9" w:rsidRPr="00FE10AD">
        <w:rPr>
          <w:rFonts w:ascii="Arial" w:hAnsi="Arial" w:cs="Arial"/>
          <w:bCs/>
          <w:snapToGrid w:val="0"/>
          <w:sz w:val="20"/>
          <w:szCs w:val="20"/>
        </w:rPr>
        <w:t xml:space="preserve"> </w:t>
      </w:r>
      <w:r w:rsidRPr="00FE10AD">
        <w:rPr>
          <w:rFonts w:ascii="Arial" w:hAnsi="Arial" w:cs="Arial"/>
          <w:bCs/>
          <w:snapToGrid w:val="0"/>
          <w:sz w:val="20"/>
          <w:szCs w:val="20"/>
        </w:rPr>
        <w:t xml:space="preserve">w kwocie </w:t>
      </w:r>
      <w:r w:rsidRPr="00FE10AD">
        <w:rPr>
          <w:rFonts w:ascii="Arial" w:hAnsi="Arial" w:cs="Arial"/>
          <w:bCs/>
          <w:sz w:val="20"/>
          <w:szCs w:val="20"/>
        </w:rPr>
        <w:t>…………….. zł brutto (słownie złotych: …………………………………….. ),</w:t>
      </w:r>
    </w:p>
    <w:p w14:paraId="6A1F7759" w14:textId="24ADF6AD" w:rsidR="00FE10AD" w:rsidRDefault="00FE10AD" w:rsidP="00FE10AD">
      <w:pPr>
        <w:tabs>
          <w:tab w:val="left" w:pos="720"/>
          <w:tab w:val="left" w:pos="993"/>
          <w:tab w:val="right" w:pos="8837"/>
        </w:tabs>
        <w:spacing w:line="276" w:lineRule="auto"/>
        <w:ind w:left="709" w:hanging="283"/>
        <w:jc w:val="both"/>
        <w:rPr>
          <w:rFonts w:ascii="Arial" w:hAnsi="Arial" w:cs="Arial"/>
          <w:bCs/>
          <w:sz w:val="20"/>
          <w:szCs w:val="20"/>
        </w:rPr>
      </w:pPr>
      <w:r>
        <w:rPr>
          <w:rFonts w:ascii="Arial" w:hAnsi="Arial" w:cs="Arial"/>
          <w:bCs/>
          <w:sz w:val="20"/>
          <w:szCs w:val="20"/>
        </w:rPr>
        <w:t xml:space="preserve">3) opracowanie </w:t>
      </w:r>
      <w:r w:rsidR="009C48CD">
        <w:rPr>
          <w:rFonts w:ascii="Arial" w:hAnsi="Arial" w:cs="Arial"/>
          <w:bCs/>
          <w:sz w:val="20"/>
          <w:szCs w:val="20"/>
        </w:rPr>
        <w:t xml:space="preserve">wraz z zatwierdzeniami </w:t>
      </w:r>
      <w:r>
        <w:rPr>
          <w:rFonts w:ascii="Arial" w:hAnsi="Arial" w:cs="Arial"/>
          <w:bCs/>
          <w:sz w:val="20"/>
          <w:szCs w:val="20"/>
        </w:rPr>
        <w:t xml:space="preserve">projektów stałej organizacji ruchu w zakresie dróg gminnych </w:t>
      </w:r>
      <w:r w:rsidRPr="00FE10AD">
        <w:rPr>
          <w:rFonts w:ascii="Arial" w:hAnsi="Arial" w:cs="Arial"/>
          <w:bCs/>
          <w:sz w:val="20"/>
          <w:szCs w:val="20"/>
        </w:rPr>
        <w:t>strony ustalają wynagrodzenie</w:t>
      </w:r>
      <w:r w:rsidRPr="00FE10AD">
        <w:rPr>
          <w:rFonts w:ascii="Arial" w:hAnsi="Arial" w:cs="Arial"/>
          <w:bCs/>
          <w:snapToGrid w:val="0"/>
          <w:sz w:val="20"/>
          <w:szCs w:val="20"/>
        </w:rPr>
        <w:t xml:space="preserve"> </w:t>
      </w:r>
      <w:r w:rsidR="000961D9">
        <w:rPr>
          <w:rFonts w:ascii="Arial" w:hAnsi="Arial" w:cs="Arial"/>
          <w:bCs/>
          <w:snapToGrid w:val="0"/>
          <w:sz w:val="20"/>
          <w:szCs w:val="20"/>
        </w:rPr>
        <w:t>nie większe niż 30% wynagrodzenia ryczałtowego za wykonanie przedmiotu Umowy</w:t>
      </w:r>
      <w:r w:rsidR="000961D9" w:rsidRPr="00FE10AD">
        <w:rPr>
          <w:rFonts w:ascii="Arial" w:hAnsi="Arial" w:cs="Arial"/>
          <w:bCs/>
          <w:snapToGrid w:val="0"/>
          <w:sz w:val="20"/>
          <w:szCs w:val="20"/>
        </w:rPr>
        <w:t xml:space="preserve"> </w:t>
      </w:r>
      <w:r w:rsidRPr="00FE10AD">
        <w:rPr>
          <w:rFonts w:ascii="Arial" w:hAnsi="Arial" w:cs="Arial"/>
          <w:bCs/>
          <w:snapToGrid w:val="0"/>
          <w:sz w:val="20"/>
          <w:szCs w:val="20"/>
        </w:rPr>
        <w:t xml:space="preserve">w kwocie </w:t>
      </w:r>
      <w:r w:rsidRPr="00FE10AD">
        <w:rPr>
          <w:rFonts w:ascii="Arial" w:hAnsi="Arial" w:cs="Arial"/>
          <w:bCs/>
          <w:sz w:val="20"/>
          <w:szCs w:val="20"/>
        </w:rPr>
        <w:t>…………….. zł brutto (słownie złotych: …………………………………….. )</w:t>
      </w:r>
      <w:r>
        <w:rPr>
          <w:rFonts w:ascii="Arial" w:hAnsi="Arial" w:cs="Arial"/>
          <w:bCs/>
          <w:sz w:val="20"/>
          <w:szCs w:val="20"/>
        </w:rPr>
        <w:t>.</w:t>
      </w:r>
    </w:p>
    <w:p w14:paraId="287983D8" w14:textId="40DD1879" w:rsidR="00E05F79" w:rsidRPr="00FE10AD" w:rsidRDefault="00E05F79" w:rsidP="00FE10AD">
      <w:pPr>
        <w:tabs>
          <w:tab w:val="left" w:pos="720"/>
          <w:tab w:val="left" w:pos="993"/>
          <w:tab w:val="right" w:pos="8837"/>
        </w:tabs>
        <w:spacing w:line="276" w:lineRule="auto"/>
        <w:ind w:left="709" w:hanging="283"/>
        <w:jc w:val="both"/>
        <w:rPr>
          <w:rFonts w:ascii="Arial" w:hAnsi="Arial" w:cs="Arial"/>
          <w:bCs/>
          <w:sz w:val="20"/>
          <w:szCs w:val="20"/>
        </w:rPr>
      </w:pPr>
      <w:r>
        <w:rPr>
          <w:rFonts w:ascii="Arial" w:hAnsi="Arial" w:cs="Arial"/>
          <w:bCs/>
          <w:sz w:val="20"/>
          <w:szCs w:val="20"/>
        </w:rPr>
        <w:t>4) opracowanie pozostałych elementów dokumentacji określonej w Opisie Przedmiotu Zamówienia</w:t>
      </w:r>
      <w:r w:rsidRPr="00E05F79">
        <w:rPr>
          <w:rFonts w:ascii="Arial" w:hAnsi="Arial" w:cs="Arial"/>
          <w:bCs/>
          <w:sz w:val="20"/>
          <w:szCs w:val="20"/>
        </w:rPr>
        <w:t xml:space="preserve"> </w:t>
      </w:r>
      <w:r w:rsidRPr="00FE10AD">
        <w:rPr>
          <w:rFonts w:ascii="Arial" w:hAnsi="Arial" w:cs="Arial"/>
          <w:bCs/>
          <w:sz w:val="20"/>
          <w:szCs w:val="20"/>
        </w:rPr>
        <w:t>strony ustalają wynagrodzenie</w:t>
      </w:r>
      <w:r w:rsidRPr="00FE10AD">
        <w:rPr>
          <w:rFonts w:ascii="Arial" w:hAnsi="Arial" w:cs="Arial"/>
          <w:bCs/>
          <w:snapToGrid w:val="0"/>
          <w:sz w:val="20"/>
          <w:szCs w:val="20"/>
        </w:rPr>
        <w:t xml:space="preserve"> </w:t>
      </w:r>
      <w:r w:rsidR="000961D9">
        <w:rPr>
          <w:rFonts w:ascii="Arial" w:hAnsi="Arial" w:cs="Arial"/>
          <w:bCs/>
          <w:snapToGrid w:val="0"/>
          <w:sz w:val="20"/>
          <w:szCs w:val="20"/>
        </w:rPr>
        <w:t>nie większe niż 20% wynagrodzenia ryczałtowego za wykonanie przedmiotu Umowy</w:t>
      </w:r>
      <w:r w:rsidR="000961D9" w:rsidRPr="00FE10AD">
        <w:rPr>
          <w:rFonts w:ascii="Arial" w:hAnsi="Arial" w:cs="Arial"/>
          <w:bCs/>
          <w:snapToGrid w:val="0"/>
          <w:sz w:val="20"/>
          <w:szCs w:val="20"/>
        </w:rPr>
        <w:t xml:space="preserve"> </w:t>
      </w:r>
      <w:r w:rsidRPr="00FE10AD">
        <w:rPr>
          <w:rFonts w:ascii="Arial" w:hAnsi="Arial" w:cs="Arial"/>
          <w:bCs/>
          <w:snapToGrid w:val="0"/>
          <w:sz w:val="20"/>
          <w:szCs w:val="20"/>
        </w:rPr>
        <w:t xml:space="preserve">w kwocie </w:t>
      </w:r>
      <w:r w:rsidRPr="00FE10AD">
        <w:rPr>
          <w:rFonts w:ascii="Arial" w:hAnsi="Arial" w:cs="Arial"/>
          <w:bCs/>
          <w:sz w:val="20"/>
          <w:szCs w:val="20"/>
        </w:rPr>
        <w:t>…………….. zł brutto (słownie złotych: ………………………………….. )</w:t>
      </w:r>
    </w:p>
    <w:bookmarkEnd w:id="0"/>
    <w:p w14:paraId="092D253C" w14:textId="77777777" w:rsidR="00511FE2" w:rsidRPr="00D309FF" w:rsidRDefault="00A20BD5" w:rsidP="00987E47">
      <w:pPr>
        <w:numPr>
          <w:ilvl w:val="0"/>
          <w:numId w:val="6"/>
        </w:numPr>
        <w:tabs>
          <w:tab w:val="clear" w:pos="720"/>
          <w:tab w:val="left" w:pos="426"/>
          <w:tab w:val="right" w:pos="8837"/>
        </w:tabs>
        <w:spacing w:line="276" w:lineRule="auto"/>
        <w:ind w:left="426" w:hanging="426"/>
        <w:jc w:val="both"/>
        <w:rPr>
          <w:rFonts w:ascii="Arial" w:hAnsi="Arial" w:cs="Arial"/>
          <w:sz w:val="20"/>
          <w:szCs w:val="20"/>
        </w:rPr>
      </w:pPr>
      <w:r w:rsidRPr="00987E47">
        <w:rPr>
          <w:rFonts w:ascii="Arial" w:hAnsi="Arial" w:cs="Arial"/>
          <w:sz w:val="20"/>
          <w:szCs w:val="20"/>
        </w:rPr>
        <w:t>Wykonawca zobowiązuje się wykonać dodatkowe opracowania dokumentacji projektowej, jeżeli okaże</w:t>
      </w:r>
      <w:r w:rsidRPr="00D309FF">
        <w:rPr>
          <w:rFonts w:ascii="Arial" w:hAnsi="Arial" w:cs="Arial"/>
          <w:sz w:val="20"/>
          <w:szCs w:val="20"/>
        </w:rPr>
        <w:t xml:space="preserve"> się, że ich wykonanie stało się konieczne na skutek sytuacji niemożliwej wcześniej do przewidzenia, na podstawie odrębnego zlecenia Zamawiającego.</w:t>
      </w:r>
    </w:p>
    <w:p w14:paraId="23FA22A6" w14:textId="048194C3" w:rsidR="00511FE2" w:rsidRDefault="00A20BD5" w:rsidP="00987E47">
      <w:pPr>
        <w:numPr>
          <w:ilvl w:val="0"/>
          <w:numId w:val="6"/>
        </w:numPr>
        <w:tabs>
          <w:tab w:val="clear" w:pos="720"/>
          <w:tab w:val="left" w:pos="426"/>
          <w:tab w:val="right" w:pos="8837"/>
        </w:tabs>
        <w:spacing w:line="276" w:lineRule="auto"/>
        <w:ind w:left="426" w:hanging="426"/>
        <w:jc w:val="both"/>
        <w:rPr>
          <w:rFonts w:ascii="Arial" w:hAnsi="Arial" w:cs="Arial"/>
          <w:sz w:val="20"/>
          <w:szCs w:val="20"/>
        </w:rPr>
      </w:pPr>
      <w:r w:rsidRPr="00987E47">
        <w:rPr>
          <w:rFonts w:ascii="Arial" w:hAnsi="Arial" w:cs="Arial"/>
          <w:sz w:val="20"/>
          <w:szCs w:val="20"/>
        </w:rPr>
        <w:t xml:space="preserve">Zamawiający </w:t>
      </w:r>
      <w:r w:rsidR="00D34F79" w:rsidRPr="00987E47">
        <w:rPr>
          <w:rFonts w:ascii="Arial" w:hAnsi="Arial" w:cs="Arial"/>
          <w:sz w:val="20"/>
          <w:szCs w:val="20"/>
        </w:rPr>
        <w:t>zastrzega,</w:t>
      </w:r>
      <w:r w:rsidRPr="00987E47">
        <w:rPr>
          <w:rFonts w:ascii="Arial" w:hAnsi="Arial" w:cs="Arial"/>
          <w:sz w:val="20"/>
          <w:szCs w:val="20"/>
        </w:rPr>
        <w:t xml:space="preserve"> że może odstąpić od części zamówienia z przyczyn niezależnych od </w:t>
      </w:r>
      <w:r w:rsidR="00D34F79" w:rsidRPr="00987E47">
        <w:rPr>
          <w:rFonts w:ascii="Arial" w:hAnsi="Arial" w:cs="Arial"/>
          <w:sz w:val="20"/>
          <w:szCs w:val="20"/>
        </w:rPr>
        <w:t>Zamawiającego,</w:t>
      </w:r>
      <w:r w:rsidRPr="00987E47">
        <w:rPr>
          <w:rFonts w:ascii="Arial" w:hAnsi="Arial" w:cs="Arial"/>
          <w:sz w:val="20"/>
          <w:szCs w:val="20"/>
        </w:rPr>
        <w:t xml:space="preserve"> w wyniku czego nastąpi pomniejszenie </w:t>
      </w:r>
      <w:r w:rsidR="00D81F7E" w:rsidRPr="00987E47">
        <w:rPr>
          <w:rFonts w:ascii="Arial" w:hAnsi="Arial" w:cs="Arial"/>
          <w:sz w:val="20"/>
          <w:szCs w:val="20"/>
        </w:rPr>
        <w:t>wynagrodzenia</w:t>
      </w:r>
      <w:r w:rsidRPr="00987E47">
        <w:rPr>
          <w:rFonts w:ascii="Arial" w:hAnsi="Arial" w:cs="Arial"/>
          <w:sz w:val="20"/>
          <w:szCs w:val="20"/>
        </w:rPr>
        <w:t xml:space="preserve">, o którym mowa w § </w:t>
      </w:r>
      <w:r w:rsidR="00D81F7E" w:rsidRPr="00987E47">
        <w:rPr>
          <w:rFonts w:ascii="Arial" w:hAnsi="Arial" w:cs="Arial"/>
          <w:sz w:val="20"/>
          <w:szCs w:val="20"/>
        </w:rPr>
        <w:t>4</w:t>
      </w:r>
      <w:r w:rsidRPr="00987E47">
        <w:rPr>
          <w:rFonts w:ascii="Arial" w:hAnsi="Arial" w:cs="Arial"/>
          <w:sz w:val="20"/>
          <w:szCs w:val="20"/>
        </w:rPr>
        <w:t xml:space="preserve"> ust. 1 niniejszej umowy o zakres przedmiotu umowy nie wykonanej przez Wykonawcę. </w:t>
      </w:r>
    </w:p>
    <w:p w14:paraId="7A34C105" w14:textId="6739524B" w:rsidR="009C48CD" w:rsidRPr="00987E47" w:rsidRDefault="00F53FE4" w:rsidP="00987E47">
      <w:pPr>
        <w:numPr>
          <w:ilvl w:val="0"/>
          <w:numId w:val="6"/>
        </w:numPr>
        <w:tabs>
          <w:tab w:val="clear" w:pos="720"/>
          <w:tab w:val="left" w:pos="426"/>
          <w:tab w:val="right" w:pos="8837"/>
        </w:tabs>
        <w:spacing w:line="276" w:lineRule="auto"/>
        <w:ind w:left="426" w:hanging="426"/>
        <w:jc w:val="both"/>
        <w:rPr>
          <w:rFonts w:ascii="Arial" w:hAnsi="Arial" w:cs="Arial"/>
          <w:sz w:val="20"/>
          <w:szCs w:val="20"/>
        </w:rPr>
      </w:pPr>
      <w:r>
        <w:rPr>
          <w:rFonts w:ascii="Arial" w:hAnsi="Arial" w:cs="Arial"/>
          <w:sz w:val="20"/>
          <w:szCs w:val="20"/>
        </w:rPr>
        <w:t>W</w:t>
      </w:r>
      <w:r w:rsidR="002968C4">
        <w:rPr>
          <w:rFonts w:ascii="Arial" w:hAnsi="Arial" w:cs="Arial"/>
          <w:sz w:val="20"/>
          <w:szCs w:val="20"/>
        </w:rPr>
        <w:t>ykonawcy przysługuje r</w:t>
      </w:r>
      <w:r w:rsidR="009C48CD">
        <w:rPr>
          <w:rFonts w:ascii="Arial" w:hAnsi="Arial" w:cs="Arial"/>
          <w:sz w:val="20"/>
          <w:szCs w:val="20"/>
        </w:rPr>
        <w:t xml:space="preserve">ozliczenie częściowe </w:t>
      </w:r>
      <w:r w:rsidR="002968C4">
        <w:rPr>
          <w:rFonts w:ascii="Arial" w:hAnsi="Arial" w:cs="Arial"/>
          <w:sz w:val="20"/>
          <w:szCs w:val="20"/>
        </w:rPr>
        <w:t xml:space="preserve">przedmiotu umowy </w:t>
      </w:r>
      <w:r w:rsidR="009C48CD">
        <w:rPr>
          <w:rFonts w:ascii="Arial" w:hAnsi="Arial" w:cs="Arial"/>
          <w:sz w:val="20"/>
          <w:szCs w:val="20"/>
        </w:rPr>
        <w:t xml:space="preserve">za wykonanie dokumentacji projektowej według podziału w ust 1 </w:t>
      </w:r>
      <w:r w:rsidR="002968C4">
        <w:rPr>
          <w:rFonts w:ascii="Arial" w:hAnsi="Arial" w:cs="Arial"/>
          <w:sz w:val="20"/>
          <w:szCs w:val="20"/>
        </w:rPr>
        <w:t xml:space="preserve">pkt 1), 2) lub 3) </w:t>
      </w:r>
      <w:r w:rsidR="00D74AF2">
        <w:rPr>
          <w:rFonts w:ascii="Arial" w:hAnsi="Arial" w:cs="Arial"/>
          <w:sz w:val="20"/>
          <w:szCs w:val="20"/>
        </w:rPr>
        <w:t xml:space="preserve">na </w:t>
      </w:r>
      <w:r w:rsidR="009C48CD">
        <w:rPr>
          <w:rFonts w:ascii="Arial" w:hAnsi="Arial" w:cs="Arial"/>
          <w:sz w:val="20"/>
          <w:szCs w:val="20"/>
        </w:rPr>
        <w:t>podstawie faktury po podpisaniu protokołu odbioru częściowego.</w:t>
      </w:r>
      <w:r w:rsidR="002968C4">
        <w:rPr>
          <w:rFonts w:ascii="Arial" w:hAnsi="Arial" w:cs="Arial"/>
          <w:sz w:val="20"/>
          <w:szCs w:val="20"/>
        </w:rPr>
        <w:t xml:space="preserve"> </w:t>
      </w:r>
    </w:p>
    <w:p w14:paraId="4E100874" w14:textId="4E05A509" w:rsidR="00511FE2" w:rsidRPr="00987E47" w:rsidRDefault="00A20BD5" w:rsidP="00987E47">
      <w:pPr>
        <w:numPr>
          <w:ilvl w:val="0"/>
          <w:numId w:val="6"/>
        </w:numPr>
        <w:tabs>
          <w:tab w:val="clear" w:pos="720"/>
          <w:tab w:val="left" w:pos="426"/>
          <w:tab w:val="right" w:pos="8837"/>
        </w:tabs>
        <w:spacing w:line="276" w:lineRule="auto"/>
        <w:ind w:left="426" w:hanging="426"/>
        <w:jc w:val="both"/>
        <w:rPr>
          <w:rFonts w:ascii="Arial" w:hAnsi="Arial" w:cs="Arial"/>
          <w:sz w:val="20"/>
          <w:szCs w:val="20"/>
        </w:rPr>
      </w:pPr>
      <w:r w:rsidRPr="00D309FF">
        <w:rPr>
          <w:rFonts w:ascii="Arial" w:hAnsi="Arial" w:cs="Arial"/>
          <w:sz w:val="20"/>
          <w:szCs w:val="20"/>
        </w:rPr>
        <w:t xml:space="preserve">Rozliczenie </w:t>
      </w:r>
      <w:r w:rsidR="0097790D">
        <w:rPr>
          <w:rFonts w:ascii="Arial" w:hAnsi="Arial" w:cs="Arial"/>
          <w:sz w:val="20"/>
          <w:szCs w:val="20"/>
        </w:rPr>
        <w:t xml:space="preserve">końcowe </w:t>
      </w:r>
      <w:r w:rsidRPr="00D309FF">
        <w:rPr>
          <w:rFonts w:ascii="Arial" w:hAnsi="Arial" w:cs="Arial"/>
          <w:sz w:val="20"/>
          <w:szCs w:val="20"/>
        </w:rPr>
        <w:t xml:space="preserve">za wykonanie dokumentacji projektowej </w:t>
      </w:r>
      <w:r w:rsidR="00841FAC">
        <w:rPr>
          <w:rFonts w:ascii="Arial" w:hAnsi="Arial" w:cs="Arial"/>
          <w:sz w:val="20"/>
          <w:szCs w:val="20"/>
        </w:rPr>
        <w:t xml:space="preserve">według podziału w ust 1 pkt 4) </w:t>
      </w:r>
      <w:r w:rsidRPr="00D309FF">
        <w:rPr>
          <w:rFonts w:ascii="Arial" w:hAnsi="Arial" w:cs="Arial"/>
          <w:sz w:val="20"/>
          <w:szCs w:val="20"/>
        </w:rPr>
        <w:t xml:space="preserve">odbędzie się na podstawie faktury po podpisaniu odbioru końcowego przez Zamawiającego po odbiorze </w:t>
      </w:r>
      <w:r w:rsidR="002968C4">
        <w:rPr>
          <w:rFonts w:ascii="Arial" w:hAnsi="Arial" w:cs="Arial"/>
          <w:sz w:val="20"/>
          <w:szCs w:val="20"/>
        </w:rPr>
        <w:t>pełnej i kompletnej dokumentacji projektowej określonej w opisie przedmiotu zamówienia</w:t>
      </w:r>
      <w:r w:rsidRPr="00D309FF">
        <w:rPr>
          <w:rFonts w:ascii="Arial" w:hAnsi="Arial" w:cs="Arial"/>
          <w:sz w:val="20"/>
          <w:szCs w:val="20"/>
        </w:rPr>
        <w:t>.</w:t>
      </w:r>
      <w:r w:rsidR="002968C4">
        <w:rPr>
          <w:rFonts w:ascii="Arial" w:hAnsi="Arial" w:cs="Arial"/>
          <w:sz w:val="20"/>
          <w:szCs w:val="20"/>
        </w:rPr>
        <w:t xml:space="preserve"> </w:t>
      </w:r>
    </w:p>
    <w:p w14:paraId="0D0627FC" w14:textId="15A2AE2E" w:rsidR="00511FE2" w:rsidRDefault="00A20BD5" w:rsidP="00987E47">
      <w:pPr>
        <w:numPr>
          <w:ilvl w:val="0"/>
          <w:numId w:val="6"/>
        </w:numPr>
        <w:tabs>
          <w:tab w:val="clear" w:pos="720"/>
          <w:tab w:val="left" w:pos="426"/>
          <w:tab w:val="right" w:pos="8837"/>
        </w:tabs>
        <w:spacing w:line="276" w:lineRule="auto"/>
        <w:ind w:left="426" w:hanging="426"/>
        <w:jc w:val="both"/>
        <w:rPr>
          <w:rFonts w:ascii="Arial" w:hAnsi="Arial" w:cs="Arial"/>
          <w:sz w:val="20"/>
          <w:szCs w:val="20"/>
        </w:rPr>
      </w:pPr>
      <w:r w:rsidRPr="00D309FF">
        <w:rPr>
          <w:rFonts w:ascii="Arial" w:hAnsi="Arial" w:cs="Arial"/>
          <w:sz w:val="20"/>
          <w:szCs w:val="20"/>
        </w:rPr>
        <w:t>Termin płatności za faktur</w:t>
      </w:r>
      <w:r w:rsidR="00D74AF2">
        <w:rPr>
          <w:rFonts w:ascii="Arial" w:hAnsi="Arial" w:cs="Arial"/>
          <w:sz w:val="20"/>
          <w:szCs w:val="20"/>
        </w:rPr>
        <w:t>y</w:t>
      </w:r>
      <w:r w:rsidRPr="00D309FF">
        <w:rPr>
          <w:rFonts w:ascii="Arial" w:hAnsi="Arial" w:cs="Arial"/>
          <w:sz w:val="20"/>
          <w:szCs w:val="20"/>
        </w:rPr>
        <w:t xml:space="preserve"> wynosi 30 dni od dnia jej otrzymania przez Zamawiającego wraz </w:t>
      </w:r>
      <w:r w:rsidR="00526592">
        <w:rPr>
          <w:rFonts w:ascii="Arial" w:hAnsi="Arial" w:cs="Arial"/>
          <w:sz w:val="20"/>
          <w:szCs w:val="20"/>
        </w:rPr>
        <w:br/>
      </w:r>
      <w:r w:rsidRPr="00D309FF">
        <w:rPr>
          <w:rFonts w:ascii="Arial" w:hAnsi="Arial" w:cs="Arial"/>
          <w:sz w:val="20"/>
          <w:szCs w:val="20"/>
        </w:rPr>
        <w:t>z dokumentem potwierdzającym podstawę ich wystawienia. Za dzień zapłaty wynagrodzenia strony ustalają dzień obciążenia rachunku bankowego Zamawiającego.</w:t>
      </w:r>
    </w:p>
    <w:p w14:paraId="09921A67" w14:textId="77777777" w:rsidR="009C48CD" w:rsidRPr="00D309FF" w:rsidRDefault="009C48CD" w:rsidP="00841FAC">
      <w:pPr>
        <w:tabs>
          <w:tab w:val="left" w:pos="426"/>
          <w:tab w:val="left" w:pos="720"/>
          <w:tab w:val="right" w:pos="8837"/>
        </w:tabs>
        <w:spacing w:line="276" w:lineRule="auto"/>
        <w:ind w:left="426"/>
        <w:jc w:val="both"/>
        <w:rPr>
          <w:rFonts w:ascii="Arial" w:hAnsi="Arial" w:cs="Arial"/>
          <w:sz w:val="20"/>
          <w:szCs w:val="20"/>
        </w:rPr>
      </w:pPr>
    </w:p>
    <w:p w14:paraId="4038A8B1" w14:textId="77777777" w:rsidR="00511FE2" w:rsidRPr="00D309FF" w:rsidRDefault="00511FE2">
      <w:pPr>
        <w:tabs>
          <w:tab w:val="left" w:pos="900"/>
        </w:tabs>
        <w:jc w:val="both"/>
        <w:rPr>
          <w:rFonts w:ascii="Arial" w:hAnsi="Arial" w:cs="Arial"/>
          <w:b/>
          <w:bCs/>
          <w:sz w:val="20"/>
          <w:szCs w:val="20"/>
        </w:rPr>
      </w:pPr>
    </w:p>
    <w:p w14:paraId="58AC6657" w14:textId="173DBDC6" w:rsidR="00511FE2" w:rsidRPr="00D309FF" w:rsidRDefault="00A20BD5">
      <w:pPr>
        <w:tabs>
          <w:tab w:val="left" w:pos="900"/>
        </w:tabs>
        <w:jc w:val="center"/>
        <w:rPr>
          <w:rFonts w:ascii="Arial" w:hAnsi="Arial" w:cs="Arial"/>
          <w:b/>
          <w:bCs/>
          <w:sz w:val="20"/>
          <w:szCs w:val="20"/>
        </w:rPr>
      </w:pPr>
      <w:r w:rsidRPr="00D309FF">
        <w:rPr>
          <w:rFonts w:ascii="Arial" w:hAnsi="Arial" w:cs="Arial"/>
          <w:b/>
          <w:bCs/>
          <w:sz w:val="20"/>
          <w:szCs w:val="20"/>
        </w:rPr>
        <w:t>§ 5</w:t>
      </w:r>
      <w:r w:rsidR="00AA28FF">
        <w:rPr>
          <w:rFonts w:ascii="Arial" w:hAnsi="Arial" w:cs="Arial"/>
          <w:b/>
          <w:bCs/>
          <w:sz w:val="20"/>
          <w:szCs w:val="20"/>
        </w:rPr>
        <w:t>.</w:t>
      </w:r>
    </w:p>
    <w:p w14:paraId="68DF01DA" w14:textId="77777777" w:rsidR="00511FE2" w:rsidRPr="00D309FF" w:rsidRDefault="00511FE2">
      <w:pPr>
        <w:tabs>
          <w:tab w:val="left" w:pos="900"/>
        </w:tabs>
        <w:jc w:val="center"/>
        <w:rPr>
          <w:rFonts w:ascii="Arial" w:hAnsi="Arial" w:cs="Arial"/>
          <w:b/>
          <w:bCs/>
          <w:sz w:val="20"/>
          <w:szCs w:val="20"/>
        </w:rPr>
      </w:pPr>
    </w:p>
    <w:p w14:paraId="4E56F7C3" w14:textId="77777777" w:rsidR="00511FE2" w:rsidRPr="00D309FF" w:rsidRDefault="00A20BD5">
      <w:pPr>
        <w:tabs>
          <w:tab w:val="left" w:pos="900"/>
        </w:tabs>
        <w:jc w:val="center"/>
        <w:rPr>
          <w:rFonts w:ascii="Arial" w:hAnsi="Arial" w:cs="Arial"/>
          <w:b/>
          <w:bCs/>
          <w:sz w:val="20"/>
          <w:szCs w:val="20"/>
        </w:rPr>
      </w:pPr>
      <w:r w:rsidRPr="00D309FF">
        <w:rPr>
          <w:rFonts w:ascii="Arial" w:hAnsi="Arial" w:cs="Arial"/>
          <w:b/>
          <w:bCs/>
          <w:sz w:val="20"/>
          <w:szCs w:val="20"/>
        </w:rPr>
        <w:t>ODBIÓR PRZEDMIOTU UMOWY W ZAKRESIE DOKUMENTACJI</w:t>
      </w:r>
    </w:p>
    <w:p w14:paraId="796BDF6F" w14:textId="30867678" w:rsidR="00511FE2" w:rsidRPr="00D309FF" w:rsidRDefault="00A20BD5">
      <w:pPr>
        <w:pStyle w:val="Default"/>
        <w:numPr>
          <w:ilvl w:val="0"/>
          <w:numId w:val="7"/>
        </w:numPr>
        <w:suppressAutoHyphens w:val="0"/>
        <w:autoSpaceDN w:val="0"/>
        <w:adjustRightInd w:val="0"/>
        <w:ind w:left="426" w:hanging="426"/>
        <w:jc w:val="both"/>
        <w:rPr>
          <w:rFonts w:ascii="Arial" w:hAnsi="Arial" w:cs="Arial"/>
          <w:color w:val="auto"/>
          <w:sz w:val="20"/>
          <w:szCs w:val="20"/>
        </w:rPr>
      </w:pPr>
      <w:r w:rsidRPr="00D309FF">
        <w:rPr>
          <w:rFonts w:ascii="Arial" w:hAnsi="Arial" w:cs="Arial"/>
          <w:color w:val="auto"/>
          <w:sz w:val="20"/>
          <w:szCs w:val="20"/>
        </w:rPr>
        <w:t>Przekazanie dokumentacji odbędzie się w siedzibie Zamawiającego, poprzez jej złożenie wraz z pismem przewodnim w kancelarii Urzędu Miejskiego przy ul. Jana Pawła II 12, przy udziale pracownika merytorycznego.</w:t>
      </w:r>
    </w:p>
    <w:p w14:paraId="3A679F3C" w14:textId="75E7A22F" w:rsidR="00511FE2" w:rsidRPr="00D309FF" w:rsidRDefault="00A20BD5">
      <w:pPr>
        <w:pStyle w:val="Default"/>
        <w:numPr>
          <w:ilvl w:val="0"/>
          <w:numId w:val="7"/>
        </w:numPr>
        <w:suppressAutoHyphens w:val="0"/>
        <w:autoSpaceDN w:val="0"/>
        <w:adjustRightInd w:val="0"/>
        <w:ind w:left="426" w:hanging="426"/>
        <w:jc w:val="both"/>
        <w:rPr>
          <w:rFonts w:ascii="Arial" w:hAnsi="Arial" w:cs="Arial"/>
          <w:color w:val="auto"/>
          <w:sz w:val="20"/>
          <w:szCs w:val="20"/>
        </w:rPr>
      </w:pPr>
      <w:r w:rsidRPr="00D309FF">
        <w:rPr>
          <w:rFonts w:ascii="Arial" w:hAnsi="Arial" w:cs="Arial"/>
          <w:sz w:val="20"/>
          <w:szCs w:val="20"/>
        </w:rPr>
        <w:lastRenderedPageBreak/>
        <w:t xml:space="preserve">Zamawiający przystąpi do protokolarnego rozpoczęcia czynności odbiorowych, które zakończone zostaną nie później niż w terminie </w:t>
      </w:r>
      <w:r w:rsidR="00924F14">
        <w:rPr>
          <w:rFonts w:ascii="Arial" w:hAnsi="Arial" w:cs="Arial"/>
          <w:sz w:val="20"/>
          <w:szCs w:val="20"/>
        </w:rPr>
        <w:t>14</w:t>
      </w:r>
      <w:r w:rsidRPr="00D309FF">
        <w:rPr>
          <w:rFonts w:ascii="Arial" w:hAnsi="Arial" w:cs="Arial"/>
          <w:sz w:val="20"/>
          <w:szCs w:val="20"/>
        </w:rPr>
        <w:t xml:space="preserve"> dni od daty </w:t>
      </w:r>
      <w:r w:rsidR="00924F14">
        <w:rPr>
          <w:rFonts w:ascii="Arial" w:hAnsi="Arial" w:cs="Arial"/>
          <w:sz w:val="20"/>
          <w:szCs w:val="20"/>
        </w:rPr>
        <w:t xml:space="preserve">przekazania dokumentacji </w:t>
      </w:r>
      <w:r w:rsidR="00AA28FF">
        <w:rPr>
          <w:rFonts w:ascii="Arial" w:hAnsi="Arial" w:cs="Arial"/>
          <w:sz w:val="20"/>
          <w:szCs w:val="20"/>
        </w:rPr>
        <w:t>projektowej</w:t>
      </w:r>
      <w:r w:rsidR="00924F14">
        <w:rPr>
          <w:rFonts w:ascii="Arial" w:hAnsi="Arial" w:cs="Arial"/>
          <w:sz w:val="20"/>
          <w:szCs w:val="20"/>
        </w:rPr>
        <w:t xml:space="preserve">, o którym mowa w ust. 1. </w:t>
      </w:r>
    </w:p>
    <w:p w14:paraId="345488A7" w14:textId="77777777" w:rsidR="00511FE2" w:rsidRPr="00D309FF" w:rsidRDefault="00A20BD5">
      <w:pPr>
        <w:pStyle w:val="Default"/>
        <w:numPr>
          <w:ilvl w:val="0"/>
          <w:numId w:val="7"/>
        </w:numPr>
        <w:suppressAutoHyphens w:val="0"/>
        <w:autoSpaceDN w:val="0"/>
        <w:adjustRightInd w:val="0"/>
        <w:ind w:left="426" w:hanging="426"/>
        <w:jc w:val="both"/>
        <w:rPr>
          <w:rFonts w:ascii="Arial" w:hAnsi="Arial" w:cs="Arial"/>
          <w:color w:val="auto"/>
          <w:sz w:val="20"/>
          <w:szCs w:val="20"/>
        </w:rPr>
      </w:pPr>
      <w:r w:rsidRPr="00D309FF">
        <w:rPr>
          <w:rFonts w:ascii="Arial" w:hAnsi="Arial" w:cs="Arial"/>
          <w:sz w:val="20"/>
          <w:szCs w:val="20"/>
        </w:rPr>
        <w:t>W przypadku dokonania przez Zamawiającego odbioru dokumentacji projektowej sporządzony zostanie i podpisany przez Zamawiającego protokół odbioru stanowiący potwierdzenie wykonania przez Wykonawcę zobowiązań określonych w § 1 ust. 1 niniejszej Umowy.</w:t>
      </w:r>
    </w:p>
    <w:p w14:paraId="2A0B4FED" w14:textId="77777777" w:rsidR="00511FE2" w:rsidRPr="00D309FF" w:rsidRDefault="00A20BD5">
      <w:pPr>
        <w:pStyle w:val="Default"/>
        <w:numPr>
          <w:ilvl w:val="0"/>
          <w:numId w:val="7"/>
        </w:numPr>
        <w:suppressAutoHyphens w:val="0"/>
        <w:autoSpaceDN w:val="0"/>
        <w:adjustRightInd w:val="0"/>
        <w:ind w:left="426" w:hanging="426"/>
        <w:jc w:val="both"/>
        <w:rPr>
          <w:rFonts w:ascii="Arial" w:hAnsi="Arial" w:cs="Arial"/>
          <w:color w:val="auto"/>
          <w:sz w:val="20"/>
          <w:szCs w:val="20"/>
        </w:rPr>
      </w:pPr>
      <w:r w:rsidRPr="00D309FF">
        <w:rPr>
          <w:rFonts w:ascii="Arial" w:hAnsi="Arial" w:cs="Arial"/>
          <w:sz w:val="20"/>
          <w:szCs w:val="20"/>
        </w:rPr>
        <w:t>W przypadku stwierdzenia przez Zamawiającego w toku czynności odbiorowych, iż złożona dokumentacja projektowa jest niekompletna lub wadliwa, Zamawiający odmówi dokonania odbioru, sporządzając protokół odmowy odbioru i zwróci Wykonawcy dokumentację projektową.</w:t>
      </w:r>
    </w:p>
    <w:p w14:paraId="0F060819" w14:textId="77777777" w:rsidR="00511FE2" w:rsidRPr="00D309FF" w:rsidRDefault="00A20BD5">
      <w:pPr>
        <w:pStyle w:val="Default"/>
        <w:numPr>
          <w:ilvl w:val="0"/>
          <w:numId w:val="7"/>
        </w:numPr>
        <w:suppressAutoHyphens w:val="0"/>
        <w:autoSpaceDN w:val="0"/>
        <w:adjustRightInd w:val="0"/>
        <w:ind w:left="426" w:hanging="426"/>
        <w:jc w:val="both"/>
        <w:rPr>
          <w:rFonts w:ascii="Arial" w:hAnsi="Arial" w:cs="Arial"/>
          <w:color w:val="auto"/>
          <w:sz w:val="20"/>
          <w:szCs w:val="20"/>
        </w:rPr>
      </w:pPr>
      <w:r w:rsidRPr="00D309FF">
        <w:rPr>
          <w:rFonts w:ascii="Arial" w:hAnsi="Arial" w:cs="Arial"/>
          <w:sz w:val="20"/>
          <w:szCs w:val="20"/>
        </w:rPr>
        <w:t>Wykonawca ponownie zgłosi gotowość do odbioru po uzupełnieniu lub usunięciu wad dokumentacji projektowej, a Zamawiający ponownie przystąpi do rozpoczęcia czynności odbiorowych.</w:t>
      </w:r>
    </w:p>
    <w:p w14:paraId="7571681E" w14:textId="77777777" w:rsidR="00511FE2" w:rsidRPr="00D309FF" w:rsidRDefault="00511FE2">
      <w:pPr>
        <w:pStyle w:val="Default"/>
        <w:suppressAutoHyphens w:val="0"/>
        <w:autoSpaceDN w:val="0"/>
        <w:adjustRightInd w:val="0"/>
        <w:jc w:val="both"/>
        <w:rPr>
          <w:rFonts w:ascii="Arial" w:hAnsi="Arial" w:cs="Arial"/>
          <w:sz w:val="20"/>
          <w:szCs w:val="20"/>
        </w:rPr>
      </w:pPr>
    </w:p>
    <w:p w14:paraId="1AB43A37" w14:textId="77777777" w:rsidR="00511FE2" w:rsidRPr="00D309FF" w:rsidRDefault="00511FE2">
      <w:pPr>
        <w:pStyle w:val="Default"/>
        <w:suppressAutoHyphens w:val="0"/>
        <w:autoSpaceDN w:val="0"/>
        <w:adjustRightInd w:val="0"/>
        <w:jc w:val="both"/>
        <w:rPr>
          <w:rFonts w:ascii="Arial" w:hAnsi="Arial" w:cs="Arial"/>
          <w:color w:val="auto"/>
          <w:sz w:val="20"/>
          <w:szCs w:val="20"/>
        </w:rPr>
      </w:pPr>
    </w:p>
    <w:p w14:paraId="0F2A1870" w14:textId="6CE2083E" w:rsidR="00511FE2" w:rsidRPr="00D309FF" w:rsidRDefault="00A20BD5">
      <w:pPr>
        <w:tabs>
          <w:tab w:val="left" w:pos="0"/>
        </w:tabs>
        <w:jc w:val="center"/>
        <w:rPr>
          <w:rFonts w:ascii="Arial" w:hAnsi="Arial" w:cs="Arial"/>
          <w:b/>
          <w:bCs/>
          <w:sz w:val="20"/>
          <w:szCs w:val="20"/>
        </w:rPr>
      </w:pPr>
      <w:r w:rsidRPr="00D309FF">
        <w:rPr>
          <w:rFonts w:ascii="Arial" w:hAnsi="Arial" w:cs="Arial"/>
          <w:b/>
          <w:bCs/>
          <w:sz w:val="20"/>
          <w:szCs w:val="20"/>
        </w:rPr>
        <w:t>§ 6</w:t>
      </w:r>
      <w:r w:rsidR="00AA28FF">
        <w:rPr>
          <w:rFonts w:ascii="Arial" w:hAnsi="Arial" w:cs="Arial"/>
          <w:b/>
          <w:bCs/>
          <w:sz w:val="20"/>
          <w:szCs w:val="20"/>
        </w:rPr>
        <w:t>.</w:t>
      </w:r>
    </w:p>
    <w:p w14:paraId="5CF84CF7" w14:textId="77777777" w:rsidR="00511FE2" w:rsidRPr="00D309FF" w:rsidRDefault="00511FE2">
      <w:pPr>
        <w:tabs>
          <w:tab w:val="left" w:pos="0"/>
        </w:tabs>
        <w:jc w:val="center"/>
        <w:rPr>
          <w:rFonts w:ascii="Arial" w:hAnsi="Arial" w:cs="Arial"/>
          <w:b/>
          <w:bCs/>
          <w:sz w:val="20"/>
          <w:szCs w:val="20"/>
        </w:rPr>
      </w:pPr>
    </w:p>
    <w:p w14:paraId="3CAD7620" w14:textId="77777777" w:rsidR="00511FE2" w:rsidRPr="00D309FF" w:rsidRDefault="00A20BD5">
      <w:pPr>
        <w:tabs>
          <w:tab w:val="left" w:pos="0"/>
        </w:tabs>
        <w:jc w:val="center"/>
        <w:rPr>
          <w:rFonts w:ascii="Arial" w:hAnsi="Arial" w:cs="Arial"/>
          <w:b/>
          <w:bCs/>
          <w:sz w:val="20"/>
          <w:szCs w:val="20"/>
        </w:rPr>
      </w:pPr>
      <w:r w:rsidRPr="00D309FF">
        <w:rPr>
          <w:rFonts w:ascii="Arial" w:hAnsi="Arial" w:cs="Arial"/>
          <w:b/>
          <w:bCs/>
          <w:sz w:val="20"/>
          <w:szCs w:val="20"/>
        </w:rPr>
        <w:t>PRZEDSTAWICIELE STRON</w:t>
      </w:r>
    </w:p>
    <w:p w14:paraId="65996DA8" w14:textId="77777777" w:rsidR="00511FE2" w:rsidRPr="00D309FF" w:rsidRDefault="00A20BD5">
      <w:pPr>
        <w:pStyle w:val="Tekstpodstawowy"/>
        <w:widowControl w:val="0"/>
        <w:numPr>
          <w:ilvl w:val="0"/>
          <w:numId w:val="8"/>
        </w:numPr>
        <w:tabs>
          <w:tab w:val="clear" w:pos="720"/>
        </w:tabs>
        <w:autoSpaceDE w:val="0"/>
        <w:autoSpaceDN w:val="0"/>
        <w:spacing w:after="0"/>
        <w:ind w:left="284" w:right="20" w:hanging="284"/>
        <w:jc w:val="both"/>
        <w:rPr>
          <w:rFonts w:ascii="Arial" w:hAnsi="Arial" w:cs="Arial"/>
          <w:sz w:val="20"/>
          <w:szCs w:val="20"/>
        </w:rPr>
      </w:pPr>
      <w:r w:rsidRPr="00D309FF">
        <w:rPr>
          <w:rFonts w:ascii="Arial" w:hAnsi="Arial" w:cs="Arial"/>
          <w:sz w:val="20"/>
          <w:szCs w:val="20"/>
        </w:rPr>
        <w:t>Wykonawca oświadcza, że dysponuje osobami posiadającymi niezbędne uprawnienia, wiedzę i umiejętności konieczne do właściwego wykonania Umowy, a w szczególności, że dysponuje personelem o wszystkich wymaganych profilach kompetencji zawodowych niezbędnych do realizacji Przedmiotu Umowy.</w:t>
      </w:r>
    </w:p>
    <w:p w14:paraId="4A10C389" w14:textId="77777777" w:rsidR="00511FE2" w:rsidRPr="00D309FF" w:rsidRDefault="00A20BD5">
      <w:pPr>
        <w:pStyle w:val="Tekstpodstawowy"/>
        <w:widowControl w:val="0"/>
        <w:numPr>
          <w:ilvl w:val="0"/>
          <w:numId w:val="8"/>
        </w:numPr>
        <w:tabs>
          <w:tab w:val="clear" w:pos="720"/>
          <w:tab w:val="left" w:pos="426"/>
        </w:tabs>
        <w:autoSpaceDE w:val="0"/>
        <w:autoSpaceDN w:val="0"/>
        <w:spacing w:after="0"/>
        <w:ind w:left="284" w:right="20" w:hanging="284"/>
        <w:jc w:val="both"/>
        <w:rPr>
          <w:rFonts w:ascii="Arial" w:hAnsi="Arial" w:cs="Arial"/>
          <w:sz w:val="20"/>
          <w:szCs w:val="20"/>
        </w:rPr>
      </w:pPr>
      <w:r w:rsidRPr="00D309FF">
        <w:rPr>
          <w:rFonts w:ascii="Arial" w:hAnsi="Arial" w:cs="Arial"/>
          <w:sz w:val="20"/>
          <w:szCs w:val="20"/>
        </w:rPr>
        <w:t>Przedstawicielem uprawnionym do kontaktowania się z Zamawiającym w ramach realizacji przedmiotu umowy jest …………….., tel. …………….., e-mail: …………………..</w:t>
      </w:r>
    </w:p>
    <w:p w14:paraId="002A4221" w14:textId="77777777" w:rsidR="00511FE2" w:rsidRPr="00D309FF" w:rsidRDefault="00A20BD5">
      <w:pPr>
        <w:pStyle w:val="Tekstpodstawowy"/>
        <w:widowControl w:val="0"/>
        <w:numPr>
          <w:ilvl w:val="0"/>
          <w:numId w:val="8"/>
        </w:numPr>
        <w:tabs>
          <w:tab w:val="clear" w:pos="720"/>
        </w:tabs>
        <w:autoSpaceDE w:val="0"/>
        <w:autoSpaceDN w:val="0"/>
        <w:spacing w:after="0"/>
        <w:ind w:left="284" w:right="20" w:hanging="284"/>
        <w:jc w:val="both"/>
        <w:rPr>
          <w:rFonts w:ascii="Arial" w:hAnsi="Arial" w:cs="Arial"/>
          <w:sz w:val="20"/>
          <w:szCs w:val="20"/>
        </w:rPr>
      </w:pPr>
      <w:r w:rsidRPr="00D309FF">
        <w:rPr>
          <w:rFonts w:ascii="Arial" w:hAnsi="Arial" w:cs="Arial"/>
          <w:sz w:val="20"/>
          <w:szCs w:val="20"/>
        </w:rPr>
        <w:t xml:space="preserve">Przedstawicielem Zamawiającego na potrzeby realizacji Umowy (koordynator) jest pan Tomasz </w:t>
      </w:r>
      <w:proofErr w:type="spellStart"/>
      <w:r w:rsidRPr="00D309FF">
        <w:rPr>
          <w:rFonts w:ascii="Arial" w:hAnsi="Arial" w:cs="Arial"/>
          <w:sz w:val="20"/>
          <w:szCs w:val="20"/>
        </w:rPr>
        <w:t>Wlizło</w:t>
      </w:r>
      <w:proofErr w:type="spellEnd"/>
      <w:r w:rsidRPr="00D309FF">
        <w:rPr>
          <w:rFonts w:ascii="Arial" w:hAnsi="Arial" w:cs="Arial"/>
          <w:sz w:val="20"/>
          <w:szCs w:val="20"/>
        </w:rPr>
        <w:t xml:space="preserve">, Tel (71) 786-09-31, e-mail: twlizlo@umsiechnice.pl. Osoba ta nie jest uprawniona do zaciągania zobowiązań finansowych w imieniu Zamawiającego. </w:t>
      </w:r>
    </w:p>
    <w:p w14:paraId="703799EB" w14:textId="77777777" w:rsidR="00511FE2" w:rsidRPr="00D309FF" w:rsidRDefault="00A20BD5">
      <w:pPr>
        <w:pStyle w:val="Tekstpodstawowy"/>
        <w:widowControl w:val="0"/>
        <w:numPr>
          <w:ilvl w:val="0"/>
          <w:numId w:val="8"/>
        </w:numPr>
        <w:tabs>
          <w:tab w:val="clear" w:pos="720"/>
        </w:tabs>
        <w:autoSpaceDE w:val="0"/>
        <w:autoSpaceDN w:val="0"/>
        <w:spacing w:after="0"/>
        <w:ind w:left="284" w:right="20" w:hanging="284"/>
        <w:jc w:val="both"/>
        <w:rPr>
          <w:rFonts w:ascii="Arial" w:hAnsi="Arial" w:cs="Arial"/>
          <w:sz w:val="20"/>
          <w:szCs w:val="20"/>
        </w:rPr>
      </w:pPr>
      <w:r w:rsidRPr="00D309FF">
        <w:rPr>
          <w:rFonts w:ascii="Arial" w:hAnsi="Arial" w:cs="Arial"/>
          <w:sz w:val="20"/>
          <w:szCs w:val="20"/>
        </w:rPr>
        <w:t>Wykonawca zobowiązuje się odpowiadać na wszelkie zapytania Zamawiającego w terminie ustalonym       przez obie strony, jednakże nie dłuższym niż 3 dni liczonych od dnia zgłoszenia zapytania.</w:t>
      </w:r>
    </w:p>
    <w:p w14:paraId="2018B37A" w14:textId="069CC393" w:rsidR="00511FE2" w:rsidRPr="00D309FF" w:rsidRDefault="00A20BD5">
      <w:pPr>
        <w:pStyle w:val="Tekstpodstawowy"/>
        <w:widowControl w:val="0"/>
        <w:numPr>
          <w:ilvl w:val="0"/>
          <w:numId w:val="8"/>
        </w:numPr>
        <w:tabs>
          <w:tab w:val="clear" w:pos="720"/>
        </w:tabs>
        <w:autoSpaceDE w:val="0"/>
        <w:autoSpaceDN w:val="0"/>
        <w:spacing w:after="0"/>
        <w:ind w:left="284" w:right="20" w:hanging="284"/>
        <w:jc w:val="both"/>
        <w:rPr>
          <w:rFonts w:ascii="Arial" w:hAnsi="Arial" w:cs="Arial"/>
          <w:sz w:val="20"/>
          <w:szCs w:val="20"/>
        </w:rPr>
      </w:pPr>
      <w:r w:rsidRPr="00D309FF">
        <w:rPr>
          <w:rFonts w:ascii="Arial" w:hAnsi="Arial" w:cs="Arial"/>
          <w:sz w:val="20"/>
          <w:szCs w:val="20"/>
        </w:rPr>
        <w:t xml:space="preserve">Zmiana koordynatora prac wskazanych w </w:t>
      </w:r>
      <w:r w:rsidR="00924F14">
        <w:rPr>
          <w:rFonts w:ascii="Arial" w:hAnsi="Arial" w:cs="Arial"/>
          <w:sz w:val="20"/>
          <w:szCs w:val="20"/>
        </w:rPr>
        <w:t>ust. 3</w:t>
      </w:r>
      <w:r w:rsidRPr="00D309FF">
        <w:rPr>
          <w:rFonts w:ascii="Arial" w:hAnsi="Arial" w:cs="Arial"/>
          <w:sz w:val="20"/>
          <w:szCs w:val="20"/>
        </w:rPr>
        <w:t xml:space="preserve"> nie wymaga stosownego aneksu do umowy. W tym przypadku Zamawiający niezwłocznie powiadamia pisemnie Wykonawcę o fakcie zmiany koordynatora.</w:t>
      </w:r>
    </w:p>
    <w:p w14:paraId="6EAA0EC8" w14:textId="77777777" w:rsidR="00511FE2" w:rsidRPr="00D309FF" w:rsidRDefault="00511FE2">
      <w:pPr>
        <w:pStyle w:val="Tekstpodstawowy"/>
        <w:widowControl w:val="0"/>
        <w:autoSpaceDE w:val="0"/>
        <w:autoSpaceDN w:val="0"/>
        <w:spacing w:after="0"/>
        <w:ind w:left="284" w:right="20"/>
        <w:jc w:val="both"/>
        <w:rPr>
          <w:rFonts w:ascii="Arial" w:hAnsi="Arial" w:cs="Arial"/>
          <w:sz w:val="20"/>
          <w:szCs w:val="20"/>
        </w:rPr>
      </w:pPr>
    </w:p>
    <w:p w14:paraId="0D060918" w14:textId="77777777" w:rsidR="00511FE2" w:rsidRPr="00D309FF" w:rsidRDefault="00511FE2">
      <w:pPr>
        <w:tabs>
          <w:tab w:val="right" w:pos="8895"/>
        </w:tabs>
        <w:jc w:val="both"/>
        <w:rPr>
          <w:rFonts w:ascii="Arial" w:hAnsi="Arial" w:cs="Arial"/>
          <w:b/>
          <w:bCs/>
          <w:sz w:val="20"/>
          <w:szCs w:val="20"/>
        </w:rPr>
      </w:pPr>
    </w:p>
    <w:p w14:paraId="3B9789B4" w14:textId="704DC63B" w:rsidR="00511FE2" w:rsidRPr="00D309FF" w:rsidRDefault="00A20BD5">
      <w:pPr>
        <w:tabs>
          <w:tab w:val="right" w:pos="8895"/>
        </w:tabs>
        <w:jc w:val="center"/>
        <w:rPr>
          <w:rFonts w:ascii="Arial" w:hAnsi="Arial" w:cs="Arial"/>
          <w:b/>
          <w:bCs/>
          <w:sz w:val="20"/>
          <w:szCs w:val="20"/>
        </w:rPr>
      </w:pPr>
      <w:r w:rsidRPr="00D309FF">
        <w:rPr>
          <w:rFonts w:ascii="Arial" w:hAnsi="Arial" w:cs="Arial"/>
          <w:b/>
          <w:bCs/>
          <w:sz w:val="20"/>
          <w:szCs w:val="20"/>
        </w:rPr>
        <w:t>§ 7</w:t>
      </w:r>
      <w:r w:rsidR="00AA28FF">
        <w:rPr>
          <w:rFonts w:ascii="Arial" w:hAnsi="Arial" w:cs="Arial"/>
          <w:b/>
          <w:bCs/>
          <w:sz w:val="20"/>
          <w:szCs w:val="20"/>
        </w:rPr>
        <w:t>.</w:t>
      </w:r>
    </w:p>
    <w:p w14:paraId="3F8A89C5" w14:textId="77777777" w:rsidR="00511FE2" w:rsidRPr="00D309FF" w:rsidRDefault="00511FE2">
      <w:pPr>
        <w:tabs>
          <w:tab w:val="right" w:pos="8895"/>
        </w:tabs>
        <w:jc w:val="center"/>
        <w:rPr>
          <w:rFonts w:ascii="Arial" w:hAnsi="Arial" w:cs="Arial"/>
          <w:b/>
          <w:bCs/>
          <w:sz w:val="20"/>
          <w:szCs w:val="20"/>
        </w:rPr>
      </w:pPr>
    </w:p>
    <w:p w14:paraId="40D41A11" w14:textId="77777777" w:rsidR="00511FE2" w:rsidRPr="00D309FF" w:rsidRDefault="00A20BD5">
      <w:pPr>
        <w:tabs>
          <w:tab w:val="right" w:pos="8895"/>
        </w:tabs>
        <w:jc w:val="center"/>
        <w:rPr>
          <w:rFonts w:ascii="Arial" w:hAnsi="Arial" w:cs="Arial"/>
          <w:b/>
          <w:bCs/>
          <w:sz w:val="20"/>
          <w:szCs w:val="20"/>
        </w:rPr>
      </w:pPr>
      <w:r w:rsidRPr="00D309FF">
        <w:rPr>
          <w:rFonts w:ascii="Arial" w:hAnsi="Arial" w:cs="Arial"/>
          <w:b/>
          <w:bCs/>
          <w:sz w:val="20"/>
          <w:szCs w:val="20"/>
        </w:rPr>
        <w:t>KARY UMOWNE</w:t>
      </w:r>
    </w:p>
    <w:p w14:paraId="23F8CD4D" w14:textId="77777777" w:rsidR="00511FE2" w:rsidRPr="00D309FF" w:rsidRDefault="00A20BD5">
      <w:pPr>
        <w:numPr>
          <w:ilvl w:val="0"/>
          <w:numId w:val="9"/>
        </w:numPr>
        <w:tabs>
          <w:tab w:val="clear" w:pos="1080"/>
          <w:tab w:val="left" w:pos="426"/>
        </w:tabs>
        <w:suppressAutoHyphens/>
        <w:ind w:left="426" w:hanging="426"/>
        <w:jc w:val="both"/>
        <w:rPr>
          <w:rFonts w:ascii="Arial" w:hAnsi="Arial" w:cs="Arial"/>
          <w:sz w:val="20"/>
          <w:szCs w:val="20"/>
        </w:rPr>
      </w:pPr>
      <w:r w:rsidRPr="00D309FF">
        <w:rPr>
          <w:rFonts w:ascii="Arial" w:hAnsi="Arial" w:cs="Arial"/>
          <w:sz w:val="20"/>
          <w:szCs w:val="20"/>
        </w:rPr>
        <w:t>Wykonawca zapłaci Zamawiającemu kary umowne w następujących przypadkach:</w:t>
      </w:r>
    </w:p>
    <w:p w14:paraId="1AE8D59F" w14:textId="134BC7E9" w:rsidR="00511FE2" w:rsidRPr="00D309FF" w:rsidRDefault="00A20BD5">
      <w:pPr>
        <w:numPr>
          <w:ilvl w:val="0"/>
          <w:numId w:val="10"/>
        </w:numPr>
        <w:tabs>
          <w:tab w:val="clear" w:pos="360"/>
          <w:tab w:val="left" w:pos="720"/>
        </w:tabs>
        <w:suppressAutoHyphens/>
        <w:ind w:left="720" w:hanging="294"/>
        <w:jc w:val="both"/>
        <w:rPr>
          <w:rFonts w:ascii="Arial" w:hAnsi="Arial" w:cs="Arial"/>
          <w:sz w:val="20"/>
          <w:szCs w:val="20"/>
        </w:rPr>
      </w:pPr>
      <w:r w:rsidRPr="00D309FF">
        <w:rPr>
          <w:rFonts w:ascii="Arial" w:hAnsi="Arial" w:cs="Arial"/>
          <w:sz w:val="20"/>
          <w:szCs w:val="20"/>
        </w:rPr>
        <w:t>za zwłokę w przekazaniu Zamawiającemu dokumentacji projektowej w stosunku do terminu określonego w § 3 Umowy – w wysokości 0,5 % wynagrodzenia brutto</w:t>
      </w:r>
      <w:r w:rsidR="00AA28FF">
        <w:rPr>
          <w:rFonts w:ascii="Arial" w:hAnsi="Arial" w:cs="Arial"/>
          <w:sz w:val="20"/>
          <w:szCs w:val="20"/>
        </w:rPr>
        <w:t>, określonego w § 4 ust. 1 umowy</w:t>
      </w:r>
      <w:r w:rsidRPr="00D309FF">
        <w:rPr>
          <w:rFonts w:ascii="Arial" w:hAnsi="Arial" w:cs="Arial"/>
          <w:sz w:val="20"/>
          <w:szCs w:val="20"/>
        </w:rPr>
        <w:t xml:space="preserve"> za każdy dzień opóźnienia,</w:t>
      </w:r>
    </w:p>
    <w:p w14:paraId="7157F5A6" w14:textId="1AE56238" w:rsidR="00511FE2" w:rsidRPr="00D309FF" w:rsidRDefault="00A20BD5">
      <w:pPr>
        <w:numPr>
          <w:ilvl w:val="0"/>
          <w:numId w:val="10"/>
        </w:numPr>
        <w:tabs>
          <w:tab w:val="clear" w:pos="360"/>
          <w:tab w:val="left" w:pos="709"/>
        </w:tabs>
        <w:suppressAutoHyphens/>
        <w:ind w:left="709" w:hanging="294"/>
        <w:jc w:val="both"/>
        <w:rPr>
          <w:rFonts w:ascii="Arial" w:hAnsi="Arial" w:cs="Arial"/>
          <w:sz w:val="20"/>
          <w:szCs w:val="20"/>
        </w:rPr>
      </w:pPr>
      <w:r w:rsidRPr="00D309FF">
        <w:rPr>
          <w:rFonts w:ascii="Arial" w:hAnsi="Arial" w:cs="Arial"/>
          <w:sz w:val="20"/>
          <w:szCs w:val="20"/>
        </w:rPr>
        <w:t>za zwłokę w usunięciu wad dokumentacji projektowej ujawnionych w protokole odbioru końcowego -  w wysokości 0,5 % wynagrodzenia brutto</w:t>
      </w:r>
      <w:r w:rsidR="00AA28FF">
        <w:rPr>
          <w:rFonts w:ascii="Arial" w:hAnsi="Arial" w:cs="Arial"/>
          <w:sz w:val="20"/>
          <w:szCs w:val="20"/>
        </w:rPr>
        <w:t>, określonego w § 4 ust. 1 umowy</w:t>
      </w:r>
      <w:r w:rsidRPr="00D309FF">
        <w:rPr>
          <w:rFonts w:ascii="Arial" w:hAnsi="Arial" w:cs="Arial"/>
          <w:sz w:val="20"/>
          <w:szCs w:val="20"/>
        </w:rPr>
        <w:t xml:space="preserve"> za każdy dzień zwłoki w stosunku do terminu określonego w protokole odbioru,</w:t>
      </w:r>
    </w:p>
    <w:p w14:paraId="5677C6AE" w14:textId="4996922F" w:rsidR="00511FE2" w:rsidRPr="00D309FF" w:rsidRDefault="00A20BD5">
      <w:pPr>
        <w:numPr>
          <w:ilvl w:val="0"/>
          <w:numId w:val="10"/>
        </w:numPr>
        <w:tabs>
          <w:tab w:val="clear" w:pos="360"/>
          <w:tab w:val="left" w:pos="709"/>
        </w:tabs>
        <w:suppressAutoHyphens/>
        <w:ind w:left="709" w:hanging="294"/>
        <w:jc w:val="both"/>
        <w:rPr>
          <w:rFonts w:ascii="Arial" w:hAnsi="Arial" w:cs="Arial"/>
          <w:sz w:val="20"/>
          <w:szCs w:val="20"/>
        </w:rPr>
      </w:pPr>
      <w:r w:rsidRPr="00D309FF">
        <w:rPr>
          <w:rFonts w:ascii="Arial" w:hAnsi="Arial" w:cs="Arial"/>
          <w:sz w:val="20"/>
          <w:szCs w:val="20"/>
        </w:rPr>
        <w:t>za zwłokę w usunięciu ujawnionych w okresie rękojmi lub gwarancji wad dokumentacji projektowej – w wysokości 0,5% wynagrodzenia brutto</w:t>
      </w:r>
      <w:r w:rsidR="00AA28FF">
        <w:rPr>
          <w:rFonts w:ascii="Arial" w:hAnsi="Arial" w:cs="Arial"/>
          <w:sz w:val="20"/>
          <w:szCs w:val="20"/>
        </w:rPr>
        <w:t>, określonego w § 4 ust. 1 umowy</w:t>
      </w:r>
      <w:r w:rsidRPr="00D309FF">
        <w:rPr>
          <w:rFonts w:ascii="Arial" w:hAnsi="Arial" w:cs="Arial"/>
          <w:sz w:val="20"/>
          <w:szCs w:val="20"/>
        </w:rPr>
        <w:t xml:space="preserve"> za każdy dzień zwłoki w stosunku do terminu określonego w protokole odbioru,</w:t>
      </w:r>
    </w:p>
    <w:p w14:paraId="4C0DF846" w14:textId="59E35ECE" w:rsidR="00511FE2" w:rsidRPr="00D309FF" w:rsidRDefault="00A20BD5">
      <w:pPr>
        <w:numPr>
          <w:ilvl w:val="0"/>
          <w:numId w:val="10"/>
        </w:numPr>
        <w:tabs>
          <w:tab w:val="clear" w:pos="360"/>
          <w:tab w:val="left" w:pos="720"/>
        </w:tabs>
        <w:suppressAutoHyphens/>
        <w:ind w:left="720" w:hanging="294"/>
        <w:jc w:val="both"/>
        <w:rPr>
          <w:rFonts w:ascii="Arial" w:hAnsi="Arial" w:cs="Arial"/>
          <w:sz w:val="20"/>
          <w:szCs w:val="20"/>
        </w:rPr>
      </w:pPr>
      <w:r w:rsidRPr="00D309FF">
        <w:rPr>
          <w:rFonts w:ascii="Arial" w:hAnsi="Arial" w:cs="Arial"/>
          <w:sz w:val="20"/>
          <w:szCs w:val="20"/>
        </w:rPr>
        <w:t xml:space="preserve">w razie odstąpienia przez Zamawiającego od niniejszej Umowy z przyczyn leżących po stronie Wykonawcy lub odstąpienia przez Wykonawcę jednakże z przyczyn nieleżących po stronie Zamawiającego – w wysokości 10% wynagrodzenia brutto określonego w § </w:t>
      </w:r>
      <w:r w:rsidR="00924F14">
        <w:rPr>
          <w:rFonts w:ascii="Arial" w:hAnsi="Arial" w:cs="Arial"/>
          <w:sz w:val="20"/>
          <w:szCs w:val="20"/>
        </w:rPr>
        <w:t>4</w:t>
      </w:r>
      <w:r w:rsidRPr="00D309FF">
        <w:rPr>
          <w:rFonts w:ascii="Arial" w:hAnsi="Arial" w:cs="Arial"/>
          <w:sz w:val="20"/>
          <w:szCs w:val="20"/>
        </w:rPr>
        <w:t xml:space="preserve"> ust. 1 </w:t>
      </w:r>
      <w:r w:rsidR="00AA28FF">
        <w:rPr>
          <w:rFonts w:ascii="Arial" w:hAnsi="Arial" w:cs="Arial"/>
          <w:sz w:val="20"/>
          <w:szCs w:val="20"/>
        </w:rPr>
        <w:t>u</w:t>
      </w:r>
      <w:r w:rsidRPr="00D309FF">
        <w:rPr>
          <w:rFonts w:ascii="Arial" w:hAnsi="Arial" w:cs="Arial"/>
          <w:sz w:val="20"/>
          <w:szCs w:val="20"/>
        </w:rPr>
        <w:t xml:space="preserve">mowy. </w:t>
      </w:r>
    </w:p>
    <w:p w14:paraId="4EFA60F5" w14:textId="77777777" w:rsidR="00511FE2" w:rsidRPr="00D309FF" w:rsidRDefault="00A20BD5">
      <w:pPr>
        <w:numPr>
          <w:ilvl w:val="2"/>
          <w:numId w:val="11"/>
        </w:numPr>
        <w:tabs>
          <w:tab w:val="clear" w:pos="567"/>
          <w:tab w:val="left" w:pos="426"/>
          <w:tab w:val="left" w:pos="2268"/>
        </w:tabs>
        <w:suppressAutoHyphens/>
        <w:ind w:left="426" w:hanging="426"/>
        <w:jc w:val="both"/>
        <w:rPr>
          <w:rFonts w:ascii="Arial" w:hAnsi="Arial" w:cs="Arial"/>
          <w:sz w:val="20"/>
          <w:szCs w:val="20"/>
        </w:rPr>
      </w:pPr>
      <w:r w:rsidRPr="00D309FF">
        <w:rPr>
          <w:rFonts w:ascii="Arial" w:hAnsi="Arial" w:cs="Arial"/>
          <w:sz w:val="20"/>
          <w:szCs w:val="20"/>
        </w:rPr>
        <w:t xml:space="preserve">W przypadku gdy wartość szkody przewyższa wartość kar umownych, Zamawiający może dochodzić odszkodowania na zasadach ogólnych. </w:t>
      </w:r>
    </w:p>
    <w:p w14:paraId="76667470" w14:textId="77777777" w:rsidR="00511FE2" w:rsidRPr="00D309FF" w:rsidRDefault="00A20BD5">
      <w:pPr>
        <w:numPr>
          <w:ilvl w:val="2"/>
          <w:numId w:val="11"/>
        </w:numPr>
        <w:tabs>
          <w:tab w:val="clear" w:pos="567"/>
          <w:tab w:val="left" w:pos="426"/>
          <w:tab w:val="left" w:pos="2268"/>
        </w:tabs>
        <w:suppressAutoHyphens/>
        <w:ind w:left="426" w:hanging="426"/>
        <w:jc w:val="both"/>
        <w:rPr>
          <w:rFonts w:ascii="Arial" w:hAnsi="Arial" w:cs="Arial"/>
          <w:b/>
          <w:bCs/>
          <w:sz w:val="20"/>
          <w:szCs w:val="20"/>
        </w:rPr>
      </w:pPr>
      <w:r w:rsidRPr="00D309FF">
        <w:rPr>
          <w:rFonts w:ascii="Arial" w:hAnsi="Arial" w:cs="Arial"/>
          <w:sz w:val="20"/>
          <w:szCs w:val="20"/>
        </w:rPr>
        <w:t>Wykonawca upoważnia Zamawiającego do potrącenia naliczonych kar umownych z jego wynagrodzenia.</w:t>
      </w:r>
    </w:p>
    <w:p w14:paraId="538DD9EF" w14:textId="77777777" w:rsidR="00511FE2" w:rsidRPr="00D309FF" w:rsidRDefault="00511FE2">
      <w:pPr>
        <w:tabs>
          <w:tab w:val="left" w:pos="2268"/>
        </w:tabs>
        <w:suppressAutoHyphens/>
        <w:ind w:left="426"/>
        <w:jc w:val="both"/>
        <w:rPr>
          <w:rFonts w:ascii="Arial" w:hAnsi="Arial" w:cs="Arial"/>
          <w:b/>
          <w:bCs/>
          <w:sz w:val="20"/>
          <w:szCs w:val="20"/>
        </w:rPr>
      </w:pPr>
    </w:p>
    <w:p w14:paraId="03EE7960" w14:textId="77777777" w:rsidR="00511FE2" w:rsidRPr="00D309FF" w:rsidRDefault="00511FE2">
      <w:pPr>
        <w:tabs>
          <w:tab w:val="left" w:pos="2268"/>
        </w:tabs>
        <w:suppressAutoHyphens/>
        <w:ind w:left="426"/>
        <w:jc w:val="both"/>
        <w:rPr>
          <w:rFonts w:ascii="Arial" w:hAnsi="Arial" w:cs="Arial"/>
          <w:b/>
          <w:bCs/>
          <w:sz w:val="20"/>
          <w:szCs w:val="20"/>
        </w:rPr>
      </w:pPr>
    </w:p>
    <w:p w14:paraId="6EB2F94A" w14:textId="48FB45B5" w:rsidR="00511FE2" w:rsidRPr="00D309FF" w:rsidRDefault="00A20BD5">
      <w:pPr>
        <w:tabs>
          <w:tab w:val="left" w:pos="9"/>
          <w:tab w:val="left" w:pos="426"/>
          <w:tab w:val="right" w:pos="8126"/>
        </w:tabs>
        <w:jc w:val="center"/>
        <w:rPr>
          <w:rFonts w:ascii="Arial" w:hAnsi="Arial" w:cs="Arial"/>
          <w:b/>
          <w:bCs/>
          <w:sz w:val="20"/>
          <w:szCs w:val="20"/>
        </w:rPr>
      </w:pPr>
      <w:r w:rsidRPr="00D309FF">
        <w:rPr>
          <w:rFonts w:ascii="Arial" w:hAnsi="Arial" w:cs="Arial"/>
          <w:b/>
          <w:bCs/>
          <w:sz w:val="20"/>
          <w:szCs w:val="20"/>
        </w:rPr>
        <w:t>§ 8</w:t>
      </w:r>
      <w:r w:rsidR="00AA28FF">
        <w:rPr>
          <w:rFonts w:ascii="Arial" w:hAnsi="Arial" w:cs="Arial"/>
          <w:b/>
          <w:bCs/>
          <w:sz w:val="20"/>
          <w:szCs w:val="20"/>
        </w:rPr>
        <w:t>.</w:t>
      </w:r>
    </w:p>
    <w:p w14:paraId="63128C88" w14:textId="77777777" w:rsidR="00511FE2" w:rsidRPr="00D309FF" w:rsidRDefault="00511FE2">
      <w:pPr>
        <w:tabs>
          <w:tab w:val="left" w:pos="9"/>
          <w:tab w:val="left" w:pos="426"/>
          <w:tab w:val="right" w:pos="8126"/>
        </w:tabs>
        <w:jc w:val="center"/>
        <w:rPr>
          <w:rFonts w:ascii="Arial" w:hAnsi="Arial" w:cs="Arial"/>
          <w:b/>
          <w:bCs/>
          <w:sz w:val="20"/>
          <w:szCs w:val="20"/>
        </w:rPr>
      </w:pPr>
    </w:p>
    <w:p w14:paraId="59A638F6" w14:textId="77777777" w:rsidR="00511FE2" w:rsidRPr="00D309FF" w:rsidRDefault="00A20BD5">
      <w:pPr>
        <w:pStyle w:val="Nagwek6"/>
        <w:jc w:val="center"/>
        <w:rPr>
          <w:rFonts w:ascii="Arial" w:hAnsi="Arial" w:cs="Arial"/>
        </w:rPr>
      </w:pPr>
      <w:r w:rsidRPr="00D309FF">
        <w:rPr>
          <w:rFonts w:ascii="Arial" w:hAnsi="Arial" w:cs="Arial"/>
        </w:rPr>
        <w:t>GWARANCJA I RĘKOJMIA</w:t>
      </w:r>
    </w:p>
    <w:p w14:paraId="58E4235C" w14:textId="7A26022C" w:rsidR="00511FE2" w:rsidRPr="00D309FF" w:rsidRDefault="00A20BD5">
      <w:pPr>
        <w:numPr>
          <w:ilvl w:val="0"/>
          <w:numId w:val="12"/>
        </w:numPr>
        <w:tabs>
          <w:tab w:val="clear" w:pos="1080"/>
          <w:tab w:val="left" w:pos="360"/>
          <w:tab w:val="left" w:pos="1506"/>
          <w:tab w:val="right" w:pos="9206"/>
        </w:tabs>
        <w:suppressAutoHyphens/>
        <w:ind w:left="360"/>
        <w:jc w:val="both"/>
        <w:rPr>
          <w:rFonts w:ascii="Arial" w:hAnsi="Arial" w:cs="Arial"/>
          <w:sz w:val="20"/>
          <w:szCs w:val="20"/>
        </w:rPr>
      </w:pPr>
      <w:r w:rsidRPr="00D309FF">
        <w:rPr>
          <w:rFonts w:ascii="Arial" w:hAnsi="Arial" w:cs="Arial"/>
          <w:sz w:val="20"/>
          <w:szCs w:val="20"/>
        </w:rPr>
        <w:t xml:space="preserve">Wykonawca udziela Zamawiającemu </w:t>
      </w:r>
      <w:r w:rsidR="005F4DB8">
        <w:rPr>
          <w:rFonts w:ascii="Arial" w:hAnsi="Arial" w:cs="Arial"/>
          <w:bCs/>
          <w:sz w:val="20"/>
          <w:szCs w:val="20"/>
        </w:rPr>
        <w:t>24</w:t>
      </w:r>
      <w:r w:rsidRPr="00D309FF">
        <w:rPr>
          <w:rFonts w:ascii="Arial" w:hAnsi="Arial" w:cs="Arial"/>
          <w:bCs/>
          <w:sz w:val="20"/>
          <w:szCs w:val="20"/>
        </w:rPr>
        <w:t>-miesięcznej</w:t>
      </w:r>
      <w:r w:rsidRPr="00D309FF">
        <w:rPr>
          <w:rFonts w:ascii="Arial" w:hAnsi="Arial" w:cs="Arial"/>
          <w:sz w:val="20"/>
          <w:szCs w:val="20"/>
        </w:rPr>
        <w:t xml:space="preserve"> gwarancji jakości oraz rękojmi,  nie dłużej jednak niż do terminu zakończenia wyniesienia zmian docelowej organizacji ruchu, na wykonaną dokumentację projektową. Z tytułu udzielonej gwarancji i rękojmi Wykonawca jest odpowiedzialny wobec Zamawiającego za wady przedmiotu Umowy określonego w § 1 ust. 1 Umowy, zmniejszające jego wartość lub użyteczność ze względu na cel w Umowie określony lub wynikający z jego przeznaczenia, a w szczególności za rozwiązania niezgodne z obowiązującymi przepisami prawa i normami technicznymi.</w:t>
      </w:r>
    </w:p>
    <w:p w14:paraId="432D7323" w14:textId="441566B9" w:rsidR="00511FE2" w:rsidRPr="00D309FF" w:rsidRDefault="00A20BD5">
      <w:pPr>
        <w:numPr>
          <w:ilvl w:val="0"/>
          <w:numId w:val="12"/>
        </w:numPr>
        <w:tabs>
          <w:tab w:val="clear" w:pos="1080"/>
          <w:tab w:val="left" w:pos="360"/>
          <w:tab w:val="left" w:pos="1506"/>
          <w:tab w:val="right" w:pos="9206"/>
        </w:tabs>
        <w:suppressAutoHyphens/>
        <w:ind w:left="360"/>
        <w:jc w:val="both"/>
        <w:rPr>
          <w:rFonts w:ascii="Arial" w:hAnsi="Arial" w:cs="Arial"/>
          <w:sz w:val="20"/>
          <w:szCs w:val="20"/>
        </w:rPr>
      </w:pPr>
      <w:r w:rsidRPr="00D309FF">
        <w:rPr>
          <w:rFonts w:ascii="Arial" w:hAnsi="Arial" w:cs="Arial"/>
          <w:sz w:val="20"/>
          <w:szCs w:val="20"/>
        </w:rPr>
        <w:lastRenderedPageBreak/>
        <w:t>Wykonawca zobowiązuje się usunąć wady dokumentacji projektowej ujawnione w okresie gwarancji lub rękojmi w terminie 7 dni od daty zawiadomienia Wykonawcy, niezależnie od pozostałych uprawnień z tytułu rękojmi.</w:t>
      </w:r>
    </w:p>
    <w:p w14:paraId="41A6E313" w14:textId="77777777" w:rsidR="00511FE2" w:rsidRPr="00D309FF" w:rsidRDefault="00A20BD5">
      <w:pPr>
        <w:numPr>
          <w:ilvl w:val="0"/>
          <w:numId w:val="12"/>
        </w:numPr>
        <w:tabs>
          <w:tab w:val="clear" w:pos="1080"/>
          <w:tab w:val="left" w:pos="360"/>
          <w:tab w:val="left" w:pos="1506"/>
          <w:tab w:val="right" w:pos="9206"/>
        </w:tabs>
        <w:suppressAutoHyphens/>
        <w:ind w:left="360"/>
        <w:jc w:val="both"/>
        <w:rPr>
          <w:rFonts w:ascii="Arial" w:hAnsi="Arial" w:cs="Arial"/>
          <w:sz w:val="20"/>
          <w:szCs w:val="20"/>
        </w:rPr>
      </w:pPr>
      <w:r w:rsidRPr="00D309FF">
        <w:rPr>
          <w:rFonts w:ascii="Arial" w:hAnsi="Arial" w:cs="Arial"/>
          <w:sz w:val="20"/>
          <w:szCs w:val="20"/>
        </w:rPr>
        <w:t>Wykonawca odpowiada za wadę dokumentacji projektowej również po upływie okresu gwarancji i rękojmi, o ile Zamawiający zawiadomił Wykonawcę o wadzie przed upływem okresu gwarancji i rękojmi.</w:t>
      </w:r>
    </w:p>
    <w:p w14:paraId="3A62362E" w14:textId="77777777" w:rsidR="00511FE2" w:rsidRPr="00D309FF" w:rsidRDefault="00A20BD5">
      <w:pPr>
        <w:numPr>
          <w:ilvl w:val="0"/>
          <w:numId w:val="12"/>
        </w:numPr>
        <w:tabs>
          <w:tab w:val="clear" w:pos="1080"/>
          <w:tab w:val="left" w:pos="360"/>
          <w:tab w:val="left" w:pos="1506"/>
          <w:tab w:val="right" w:pos="9206"/>
        </w:tabs>
        <w:suppressAutoHyphens/>
        <w:ind w:left="360"/>
        <w:jc w:val="both"/>
        <w:rPr>
          <w:rFonts w:ascii="Arial" w:hAnsi="Arial" w:cs="Arial"/>
          <w:sz w:val="20"/>
          <w:szCs w:val="20"/>
        </w:rPr>
      </w:pPr>
      <w:r w:rsidRPr="00D309FF">
        <w:rPr>
          <w:rFonts w:ascii="Arial" w:hAnsi="Arial" w:cs="Arial"/>
          <w:sz w:val="20"/>
          <w:szCs w:val="20"/>
        </w:rPr>
        <w:t>Zamawiający w ramach gwarancji ma prawo:</w:t>
      </w:r>
    </w:p>
    <w:p w14:paraId="64C55A3A" w14:textId="4B748E86" w:rsidR="00511FE2" w:rsidRPr="00D309FF" w:rsidRDefault="00A20BD5">
      <w:pPr>
        <w:numPr>
          <w:ilvl w:val="0"/>
          <w:numId w:val="13"/>
        </w:numPr>
        <w:tabs>
          <w:tab w:val="clear" w:pos="360"/>
          <w:tab w:val="left" w:pos="709"/>
        </w:tabs>
        <w:suppressAutoHyphens/>
        <w:ind w:left="709"/>
        <w:jc w:val="both"/>
        <w:rPr>
          <w:rFonts w:ascii="Arial" w:hAnsi="Arial" w:cs="Arial"/>
          <w:sz w:val="20"/>
          <w:szCs w:val="20"/>
        </w:rPr>
      </w:pPr>
      <w:r w:rsidRPr="00D309FF">
        <w:rPr>
          <w:rFonts w:ascii="Arial" w:hAnsi="Arial" w:cs="Arial"/>
          <w:sz w:val="20"/>
          <w:szCs w:val="20"/>
        </w:rPr>
        <w:t>żądać usunięcia wad, wyznaczając w tym celu Wykonawcy odpowiedni termin z zagrożeniem, że po bezskutecznym jego upływie odstąpi od Umowy</w:t>
      </w:r>
      <w:r w:rsidR="00AA28FF">
        <w:rPr>
          <w:rFonts w:ascii="Arial" w:hAnsi="Arial" w:cs="Arial"/>
          <w:sz w:val="20"/>
          <w:szCs w:val="20"/>
        </w:rPr>
        <w:t>,</w:t>
      </w:r>
      <w:r w:rsidRPr="00D309FF">
        <w:rPr>
          <w:rFonts w:ascii="Arial" w:hAnsi="Arial" w:cs="Arial"/>
          <w:sz w:val="20"/>
          <w:szCs w:val="20"/>
        </w:rPr>
        <w:t xml:space="preserve">  jeżeli wady są istotne, lub obniży wynagrodzenie w odpowiednim stosunku – jeżeli wady nie są istotne,</w:t>
      </w:r>
    </w:p>
    <w:p w14:paraId="022342E8" w14:textId="77777777" w:rsidR="00511FE2" w:rsidRPr="00D309FF" w:rsidRDefault="00A20BD5">
      <w:pPr>
        <w:numPr>
          <w:ilvl w:val="0"/>
          <w:numId w:val="13"/>
        </w:numPr>
        <w:tabs>
          <w:tab w:val="clear" w:pos="360"/>
          <w:tab w:val="left" w:pos="709"/>
        </w:tabs>
        <w:suppressAutoHyphens/>
        <w:ind w:left="709"/>
        <w:jc w:val="both"/>
        <w:rPr>
          <w:rFonts w:ascii="Arial" w:hAnsi="Arial" w:cs="Arial"/>
          <w:sz w:val="20"/>
          <w:szCs w:val="20"/>
        </w:rPr>
      </w:pPr>
      <w:r w:rsidRPr="00D309FF">
        <w:rPr>
          <w:rFonts w:ascii="Arial" w:hAnsi="Arial" w:cs="Arial"/>
          <w:sz w:val="20"/>
          <w:szCs w:val="20"/>
        </w:rPr>
        <w:t xml:space="preserve">odstąpić od Umowy, gdy wady nie dadzą się usunąć lub gdy z okoliczności wynika, że Wykonawca nie zdoła ich usunąć w odpowiednim czasie lub Wykonawca nie usunął wad w terminie wyznaczonym przez Zamawiającego – jeżeli wady są istotne, </w:t>
      </w:r>
    </w:p>
    <w:p w14:paraId="1DCA7DF9" w14:textId="77777777" w:rsidR="00511FE2" w:rsidRPr="00D309FF" w:rsidRDefault="00A20BD5">
      <w:pPr>
        <w:numPr>
          <w:ilvl w:val="0"/>
          <w:numId w:val="13"/>
        </w:numPr>
        <w:tabs>
          <w:tab w:val="clear" w:pos="360"/>
          <w:tab w:val="left" w:pos="709"/>
        </w:tabs>
        <w:suppressAutoHyphens/>
        <w:ind w:left="709"/>
        <w:jc w:val="both"/>
        <w:rPr>
          <w:rFonts w:ascii="Arial" w:hAnsi="Arial" w:cs="Arial"/>
          <w:sz w:val="20"/>
          <w:szCs w:val="20"/>
        </w:rPr>
      </w:pPr>
      <w:r w:rsidRPr="00D309FF">
        <w:rPr>
          <w:rFonts w:ascii="Arial" w:hAnsi="Arial" w:cs="Arial"/>
          <w:sz w:val="20"/>
          <w:szCs w:val="20"/>
        </w:rPr>
        <w:t>żądać obniżenia wynagrodzenia w odpowiednim stosunku, gdy wady nie dadzą się usunąć albo gdy z okoliczności wynika, że Wykonawca nie zdoła ich usunąć w odpowiednim czasie lub Wykonawca nie usunął wad w terminie wyznaczonym przez Zamawiającego – jeżeli wady nie są istotne.</w:t>
      </w:r>
    </w:p>
    <w:p w14:paraId="7C4F7C11" w14:textId="77777777" w:rsidR="00511FE2" w:rsidRPr="00D309FF" w:rsidRDefault="00A20BD5">
      <w:pPr>
        <w:numPr>
          <w:ilvl w:val="0"/>
          <w:numId w:val="14"/>
        </w:numPr>
        <w:tabs>
          <w:tab w:val="left" w:pos="900"/>
        </w:tabs>
        <w:suppressAutoHyphens/>
        <w:jc w:val="both"/>
        <w:rPr>
          <w:rFonts w:ascii="Arial" w:hAnsi="Arial" w:cs="Arial"/>
          <w:sz w:val="20"/>
          <w:szCs w:val="20"/>
        </w:rPr>
      </w:pPr>
      <w:r w:rsidRPr="00D309FF">
        <w:rPr>
          <w:rFonts w:ascii="Arial" w:hAnsi="Arial" w:cs="Arial"/>
          <w:sz w:val="20"/>
          <w:szCs w:val="20"/>
        </w:rPr>
        <w:t>Wykonawca nie może odmówić usunięcia wad ze względu na wysokość kosztów usunięcia wad.</w:t>
      </w:r>
    </w:p>
    <w:p w14:paraId="10579B61" w14:textId="77777777" w:rsidR="00511FE2" w:rsidRPr="00D309FF" w:rsidRDefault="00A20BD5">
      <w:pPr>
        <w:numPr>
          <w:ilvl w:val="0"/>
          <w:numId w:val="14"/>
        </w:numPr>
        <w:tabs>
          <w:tab w:val="left" w:pos="900"/>
        </w:tabs>
        <w:suppressAutoHyphens/>
        <w:jc w:val="both"/>
        <w:rPr>
          <w:rFonts w:ascii="Arial" w:hAnsi="Arial" w:cs="Arial"/>
          <w:sz w:val="20"/>
          <w:szCs w:val="20"/>
        </w:rPr>
      </w:pPr>
      <w:r w:rsidRPr="00D309FF">
        <w:rPr>
          <w:rFonts w:ascii="Arial" w:hAnsi="Arial" w:cs="Arial"/>
          <w:snapToGrid w:val="0"/>
          <w:sz w:val="20"/>
          <w:szCs w:val="20"/>
        </w:rPr>
        <w:t>W przypadku gdy Wykonawca odmówi usunięcia wad lub nie usunie ich w terminie wyznaczonym przez Zamawiającego lub z okoliczności wynika, iż nie zdoła ich usunąć w tym terminie, Zamawiający ma prawo zlecić usunięcie tych wad osobie trzeciej na koszt i ryzyko Wykonawcy oraz potrącić koszty zastępczego usunięcia wad z wynagrodzenia Wykonawcy, na co Wykonawca wyraża zgodę.</w:t>
      </w:r>
    </w:p>
    <w:p w14:paraId="0BF08DD1" w14:textId="77777777" w:rsidR="00511FE2" w:rsidRPr="00D309FF" w:rsidRDefault="00511FE2">
      <w:pPr>
        <w:tabs>
          <w:tab w:val="left" w:pos="900"/>
        </w:tabs>
        <w:suppressAutoHyphens/>
        <w:jc w:val="both"/>
        <w:rPr>
          <w:rFonts w:ascii="Arial" w:hAnsi="Arial" w:cs="Arial"/>
          <w:snapToGrid w:val="0"/>
          <w:sz w:val="20"/>
          <w:szCs w:val="20"/>
        </w:rPr>
      </w:pPr>
    </w:p>
    <w:p w14:paraId="43F320FA" w14:textId="66BF3EF1" w:rsidR="00E92E6B" w:rsidRPr="00D309FF" w:rsidRDefault="00E92E6B" w:rsidP="00E92E6B">
      <w:pPr>
        <w:tabs>
          <w:tab w:val="left" w:pos="0"/>
        </w:tabs>
        <w:rPr>
          <w:rFonts w:ascii="Arial" w:hAnsi="Arial" w:cs="Arial"/>
          <w:b/>
          <w:bCs/>
          <w:sz w:val="20"/>
          <w:szCs w:val="20"/>
        </w:rPr>
      </w:pPr>
    </w:p>
    <w:p w14:paraId="4A0EF88E" w14:textId="5FFBAE02" w:rsidR="00E92E6B" w:rsidRPr="00D309FF" w:rsidRDefault="00E92E6B" w:rsidP="00E92E6B">
      <w:pPr>
        <w:tabs>
          <w:tab w:val="left" w:pos="0"/>
        </w:tabs>
        <w:jc w:val="center"/>
        <w:rPr>
          <w:rFonts w:ascii="Arial" w:hAnsi="Arial" w:cs="Arial"/>
          <w:b/>
          <w:bCs/>
          <w:sz w:val="20"/>
          <w:szCs w:val="20"/>
        </w:rPr>
      </w:pPr>
      <w:r w:rsidRPr="00D309FF">
        <w:rPr>
          <w:rFonts w:ascii="Arial" w:hAnsi="Arial" w:cs="Arial"/>
          <w:b/>
          <w:bCs/>
          <w:sz w:val="20"/>
          <w:szCs w:val="20"/>
        </w:rPr>
        <w:t>§ 9</w:t>
      </w:r>
      <w:r w:rsidR="00AA28FF">
        <w:rPr>
          <w:rFonts w:ascii="Arial" w:hAnsi="Arial" w:cs="Arial"/>
          <w:b/>
          <w:bCs/>
          <w:sz w:val="20"/>
          <w:szCs w:val="20"/>
        </w:rPr>
        <w:t>.</w:t>
      </w:r>
    </w:p>
    <w:p w14:paraId="3B624C02" w14:textId="77777777" w:rsidR="00E92E6B" w:rsidRPr="00D309FF" w:rsidRDefault="00E92E6B" w:rsidP="00E92E6B">
      <w:pPr>
        <w:tabs>
          <w:tab w:val="left" w:pos="0"/>
        </w:tabs>
        <w:jc w:val="center"/>
        <w:rPr>
          <w:rFonts w:ascii="Arial" w:hAnsi="Arial" w:cs="Arial"/>
          <w:b/>
          <w:bCs/>
          <w:sz w:val="20"/>
          <w:szCs w:val="20"/>
        </w:rPr>
      </w:pPr>
    </w:p>
    <w:p w14:paraId="450ABC32" w14:textId="6D402FE0" w:rsidR="00E92E6B" w:rsidRPr="00D309FF" w:rsidRDefault="00E92E6B" w:rsidP="00E92E6B">
      <w:pPr>
        <w:pStyle w:val="Nagwek5"/>
        <w:jc w:val="center"/>
      </w:pPr>
      <w:r w:rsidRPr="00D309FF">
        <w:rPr>
          <w:rFonts w:ascii="Arial" w:hAnsi="Arial" w:cs="Arial"/>
        </w:rPr>
        <w:t xml:space="preserve">ODSTĄPIENIE OD UMOWY </w:t>
      </w:r>
    </w:p>
    <w:p w14:paraId="47E2B157" w14:textId="77777777" w:rsidR="00E92E6B" w:rsidRPr="00D309FF" w:rsidRDefault="00E92E6B" w:rsidP="00E92E6B">
      <w:pPr>
        <w:widowControl w:val="0"/>
        <w:numPr>
          <w:ilvl w:val="1"/>
          <w:numId w:val="33"/>
        </w:numPr>
        <w:tabs>
          <w:tab w:val="left" w:pos="426"/>
        </w:tabs>
        <w:suppressAutoHyphens/>
        <w:autoSpaceDN w:val="0"/>
        <w:spacing w:line="259" w:lineRule="auto"/>
        <w:ind w:left="426" w:hanging="426"/>
        <w:jc w:val="both"/>
        <w:textAlignment w:val="baseline"/>
        <w:rPr>
          <w:rFonts w:ascii="Arial" w:hAnsi="Arial" w:cs="Arial"/>
          <w:sz w:val="20"/>
          <w:szCs w:val="20"/>
          <w:lang w:eastAsia="ar-SA"/>
        </w:rPr>
      </w:pPr>
      <w:r w:rsidRPr="00D309FF">
        <w:rPr>
          <w:rFonts w:ascii="Arial" w:hAnsi="Arial" w:cs="Arial"/>
          <w:color w:val="000000"/>
          <w:sz w:val="20"/>
          <w:szCs w:val="20"/>
          <w:lang w:eastAsia="en-US"/>
        </w:rPr>
        <w:t>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odpowiedniego terminu, nie krótszego niż  30 dni, z zagrożeniem odstąpienia od umowy w razie jego bezskutecznego upływu. W wezwaniu Wykonawca zobowiązany jest wskazać dokładnie brak wymaganego współdziałania i jego wpływ na realizację umowy. Wezwanie będzie wystosowane w formie pisemnej pod rygorem bezskuteczności wezwania.</w:t>
      </w:r>
    </w:p>
    <w:p w14:paraId="5EBA3503" w14:textId="77777777" w:rsidR="00E92E6B" w:rsidRPr="00D309FF" w:rsidRDefault="00E92E6B" w:rsidP="00E92E6B">
      <w:pPr>
        <w:widowControl w:val="0"/>
        <w:numPr>
          <w:ilvl w:val="1"/>
          <w:numId w:val="33"/>
        </w:numPr>
        <w:tabs>
          <w:tab w:val="left" w:pos="426"/>
        </w:tabs>
        <w:suppressAutoHyphens/>
        <w:autoSpaceDN w:val="0"/>
        <w:spacing w:line="259" w:lineRule="auto"/>
        <w:ind w:left="426" w:hanging="426"/>
        <w:jc w:val="both"/>
        <w:textAlignment w:val="baseline"/>
        <w:rPr>
          <w:rFonts w:ascii="Arial" w:hAnsi="Arial" w:cs="Arial"/>
          <w:sz w:val="20"/>
          <w:szCs w:val="20"/>
          <w:lang w:eastAsia="ar-SA"/>
        </w:rPr>
      </w:pPr>
      <w:r w:rsidRPr="00D309FF">
        <w:rPr>
          <w:rFonts w:ascii="Arial" w:hAnsi="Arial" w:cs="Arial"/>
          <w:sz w:val="20"/>
          <w:szCs w:val="20"/>
          <w:lang w:eastAsia="en-US"/>
        </w:rPr>
        <w:t>Zamawiający będzie uprawniony do odstąpienia od umowy bez wyznaczania terminu dodatkowego w przypadku, w którym:</w:t>
      </w:r>
    </w:p>
    <w:p w14:paraId="2890AF33" w14:textId="79F1898E" w:rsidR="00E92E6B" w:rsidRPr="00D309FF" w:rsidRDefault="00E92E6B" w:rsidP="00E92E6B">
      <w:pPr>
        <w:widowControl w:val="0"/>
        <w:numPr>
          <w:ilvl w:val="1"/>
          <w:numId w:val="32"/>
        </w:numPr>
        <w:suppressAutoHyphens/>
        <w:autoSpaceDN w:val="0"/>
        <w:spacing w:line="259" w:lineRule="auto"/>
        <w:ind w:left="709" w:right="23" w:hanging="283"/>
        <w:jc w:val="both"/>
        <w:textAlignment w:val="baseline"/>
        <w:rPr>
          <w:rFonts w:ascii="Arial" w:hAnsi="Arial" w:cs="Arial"/>
          <w:kern w:val="3"/>
          <w:sz w:val="20"/>
          <w:szCs w:val="20"/>
        </w:rPr>
      </w:pPr>
      <w:r w:rsidRPr="00D309FF">
        <w:rPr>
          <w:rFonts w:ascii="Arial" w:hAnsi="Arial" w:cs="Arial"/>
          <w:kern w:val="3"/>
          <w:sz w:val="20"/>
          <w:szCs w:val="20"/>
          <w:lang w:eastAsia="en-US"/>
        </w:rPr>
        <w:t xml:space="preserve">zwłoka Wykonawcy w wykonaniu dokumentacji projektowej skutkująca opóźnieniem jej odbioru w  stosunku do terminu wskazanego w Umowie w § </w:t>
      </w:r>
      <w:r w:rsidR="00A64B4E" w:rsidRPr="00D309FF">
        <w:rPr>
          <w:rFonts w:ascii="Arial" w:hAnsi="Arial" w:cs="Arial"/>
          <w:kern w:val="3"/>
          <w:sz w:val="20"/>
          <w:szCs w:val="20"/>
          <w:lang w:eastAsia="en-US"/>
        </w:rPr>
        <w:t>3</w:t>
      </w:r>
      <w:r w:rsidRPr="00D309FF">
        <w:rPr>
          <w:rFonts w:ascii="Arial" w:hAnsi="Arial" w:cs="Arial"/>
          <w:kern w:val="3"/>
          <w:sz w:val="20"/>
          <w:szCs w:val="20"/>
          <w:lang w:eastAsia="en-US"/>
        </w:rPr>
        <w:t xml:space="preserve"> wyniesie co najmniej 14 dni,</w:t>
      </w:r>
    </w:p>
    <w:p w14:paraId="519DFBB6" w14:textId="77777777" w:rsidR="00E92E6B" w:rsidRPr="00D309FF" w:rsidRDefault="00E92E6B" w:rsidP="00E92E6B">
      <w:pPr>
        <w:widowControl w:val="0"/>
        <w:numPr>
          <w:ilvl w:val="1"/>
          <w:numId w:val="32"/>
        </w:numPr>
        <w:suppressAutoHyphens/>
        <w:autoSpaceDN w:val="0"/>
        <w:spacing w:line="259" w:lineRule="auto"/>
        <w:ind w:left="709" w:right="23" w:hanging="283"/>
        <w:jc w:val="both"/>
        <w:textAlignment w:val="baseline"/>
        <w:rPr>
          <w:rFonts w:ascii="Arial" w:hAnsi="Arial" w:cs="Arial"/>
          <w:kern w:val="3"/>
          <w:sz w:val="20"/>
          <w:szCs w:val="20"/>
        </w:rPr>
      </w:pPr>
      <w:r w:rsidRPr="00D309FF">
        <w:rPr>
          <w:rFonts w:ascii="Arial" w:hAnsi="Arial" w:cs="Arial"/>
          <w:color w:val="000000"/>
          <w:kern w:val="3"/>
          <w:sz w:val="20"/>
          <w:szCs w:val="20"/>
          <w:lang w:eastAsia="en-US"/>
        </w:rPr>
        <w:t>Wykonawca nie podjął się wykonywania obowiązków wynikających z umowy lub przerwał                      ich wykonanie i przerwa trwa dłużej niż 14 dni,</w:t>
      </w:r>
    </w:p>
    <w:p w14:paraId="34CE5A32" w14:textId="432696C8" w:rsidR="00E92E6B" w:rsidRPr="00D309FF" w:rsidRDefault="00E92E6B" w:rsidP="00E92E6B">
      <w:pPr>
        <w:widowControl w:val="0"/>
        <w:numPr>
          <w:ilvl w:val="1"/>
          <w:numId w:val="32"/>
        </w:numPr>
        <w:suppressAutoHyphens/>
        <w:autoSpaceDN w:val="0"/>
        <w:spacing w:line="259" w:lineRule="auto"/>
        <w:ind w:left="709" w:right="23" w:hanging="283"/>
        <w:jc w:val="both"/>
        <w:textAlignment w:val="baseline"/>
        <w:rPr>
          <w:rFonts w:ascii="Arial" w:hAnsi="Arial" w:cs="Arial"/>
          <w:kern w:val="3"/>
          <w:sz w:val="20"/>
          <w:szCs w:val="20"/>
        </w:rPr>
      </w:pPr>
      <w:r w:rsidRPr="00D309FF">
        <w:rPr>
          <w:rFonts w:ascii="Arial" w:hAnsi="Arial" w:cs="Arial"/>
          <w:color w:val="000000"/>
          <w:kern w:val="3"/>
          <w:sz w:val="20"/>
          <w:szCs w:val="20"/>
          <w:lang w:eastAsia="en-US"/>
        </w:rPr>
        <w:t xml:space="preserve">Wykonawca wykonuje swoje obowiązki w sposób nienależyty i </w:t>
      </w:r>
      <w:r w:rsidRPr="00D309FF">
        <w:rPr>
          <w:rFonts w:ascii="Arial" w:eastAsia="Calibri" w:hAnsi="Arial" w:cs="Arial"/>
          <w:kern w:val="3"/>
          <w:sz w:val="20"/>
          <w:szCs w:val="20"/>
          <w:lang w:eastAsia="en-US"/>
        </w:rPr>
        <w:t>pomimo wezwania do należytego wykonywania umowy w wyznaczonym przez Zamawiającego terminie nie zadośćuczyni wezwaniu</w:t>
      </w:r>
      <w:r w:rsidRPr="00D309FF">
        <w:rPr>
          <w:rFonts w:ascii="Arial" w:hAnsi="Arial" w:cs="Arial"/>
          <w:color w:val="000000"/>
          <w:kern w:val="3"/>
          <w:sz w:val="20"/>
          <w:szCs w:val="20"/>
          <w:lang w:eastAsia="en-US"/>
        </w:rPr>
        <w:t>,</w:t>
      </w:r>
    </w:p>
    <w:p w14:paraId="6B670B46" w14:textId="77777777" w:rsidR="00E92E6B" w:rsidRPr="00D309FF" w:rsidRDefault="00E92E6B" w:rsidP="00E92E6B">
      <w:pPr>
        <w:widowControl w:val="0"/>
        <w:numPr>
          <w:ilvl w:val="1"/>
          <w:numId w:val="32"/>
        </w:numPr>
        <w:suppressAutoHyphens/>
        <w:autoSpaceDN w:val="0"/>
        <w:spacing w:line="259" w:lineRule="auto"/>
        <w:ind w:left="709" w:right="23" w:hanging="283"/>
        <w:jc w:val="both"/>
        <w:textAlignment w:val="baseline"/>
        <w:rPr>
          <w:rFonts w:ascii="Arial" w:hAnsi="Arial" w:cs="Arial"/>
          <w:kern w:val="3"/>
          <w:sz w:val="20"/>
          <w:szCs w:val="20"/>
        </w:rPr>
      </w:pPr>
      <w:r w:rsidRPr="00D309FF">
        <w:rPr>
          <w:rFonts w:ascii="Arial" w:hAnsi="Arial" w:cs="Arial"/>
          <w:color w:val="000000"/>
          <w:kern w:val="3"/>
          <w:sz w:val="20"/>
          <w:szCs w:val="20"/>
          <w:lang w:eastAsia="en-US"/>
        </w:rPr>
        <w:t xml:space="preserve">kary umowne przekroczą 20% wynagrodzenia umownego brutto, </w:t>
      </w:r>
    </w:p>
    <w:p w14:paraId="6B2877D6" w14:textId="77777777" w:rsidR="00E92E6B" w:rsidRPr="00D309FF" w:rsidRDefault="00E92E6B" w:rsidP="00E92E6B">
      <w:pPr>
        <w:widowControl w:val="0"/>
        <w:numPr>
          <w:ilvl w:val="1"/>
          <w:numId w:val="32"/>
        </w:numPr>
        <w:suppressAutoHyphens/>
        <w:autoSpaceDN w:val="0"/>
        <w:spacing w:line="259" w:lineRule="auto"/>
        <w:ind w:left="709" w:right="23" w:hanging="283"/>
        <w:jc w:val="both"/>
        <w:textAlignment w:val="baseline"/>
        <w:rPr>
          <w:rFonts w:ascii="Arial" w:hAnsi="Arial" w:cs="Arial"/>
          <w:kern w:val="3"/>
          <w:sz w:val="20"/>
          <w:szCs w:val="20"/>
        </w:rPr>
      </w:pPr>
      <w:r w:rsidRPr="00D309FF">
        <w:rPr>
          <w:rFonts w:ascii="Arial" w:hAnsi="Arial" w:cs="Arial"/>
          <w:kern w:val="3"/>
          <w:sz w:val="20"/>
          <w:szCs w:val="20"/>
        </w:rPr>
        <w:t>dokonuje cesji praw wynikających z umowy lub jej części bez zgody Zamawiającego,</w:t>
      </w:r>
    </w:p>
    <w:p w14:paraId="71E86902" w14:textId="77777777" w:rsidR="00E92E6B" w:rsidRPr="00D309FF" w:rsidRDefault="00E92E6B" w:rsidP="00E92E6B">
      <w:pPr>
        <w:widowControl w:val="0"/>
        <w:numPr>
          <w:ilvl w:val="1"/>
          <w:numId w:val="33"/>
        </w:numPr>
        <w:suppressAutoHyphens/>
        <w:autoSpaceDN w:val="0"/>
        <w:spacing w:line="259" w:lineRule="auto"/>
        <w:ind w:left="284" w:right="23" w:hanging="284"/>
        <w:jc w:val="both"/>
        <w:textAlignment w:val="baseline"/>
        <w:rPr>
          <w:rFonts w:ascii="Arial" w:hAnsi="Arial" w:cs="Arial"/>
          <w:kern w:val="3"/>
          <w:sz w:val="20"/>
          <w:szCs w:val="20"/>
        </w:rPr>
      </w:pPr>
      <w:r w:rsidRPr="00D309FF">
        <w:rPr>
          <w:rFonts w:ascii="Arial" w:hAnsi="Arial" w:cs="Arial"/>
          <w:color w:val="000000"/>
          <w:kern w:val="3"/>
          <w:sz w:val="20"/>
          <w:szCs w:val="20"/>
          <w:lang w:eastAsia="en-US"/>
        </w:rPr>
        <w:t>W razie wykonania przez Zamawiającego umownego prawa odstąpienia od umowy z przyczyn, za które odpowiedzialność ponosi Wykonawca, Strony uzgadniają, że oświadczenie o odstąpieniu – o ile umowa dalej wyraźnie nie stanowi inaczej – ma skutek wyłącznie do nieodebranych części dokumentacji projektowej.</w:t>
      </w:r>
    </w:p>
    <w:p w14:paraId="7C11778C" w14:textId="77777777" w:rsidR="00E92E6B" w:rsidRPr="00D309FF" w:rsidRDefault="00E92E6B" w:rsidP="00E92E6B">
      <w:pPr>
        <w:widowControl w:val="0"/>
        <w:numPr>
          <w:ilvl w:val="1"/>
          <w:numId w:val="33"/>
        </w:numPr>
        <w:suppressAutoHyphens/>
        <w:autoSpaceDN w:val="0"/>
        <w:spacing w:line="259" w:lineRule="auto"/>
        <w:ind w:left="284" w:right="23" w:hanging="284"/>
        <w:jc w:val="both"/>
        <w:textAlignment w:val="baseline"/>
        <w:rPr>
          <w:rFonts w:ascii="Arial" w:hAnsi="Arial" w:cs="Arial"/>
          <w:kern w:val="3"/>
          <w:sz w:val="20"/>
          <w:szCs w:val="20"/>
        </w:rPr>
      </w:pPr>
      <w:bookmarkStart w:id="1" w:name="_Hlk64379044"/>
      <w:r w:rsidRPr="00D309FF">
        <w:rPr>
          <w:rFonts w:ascii="Arial" w:hAnsi="Arial" w:cs="Arial"/>
          <w:color w:val="000000"/>
          <w:kern w:val="3"/>
          <w:sz w:val="20"/>
          <w:szCs w:val="20"/>
          <w:lang w:eastAsia="en-US"/>
        </w:rPr>
        <w:t xml:space="preserve">W przypadku, o którym mowa w ust. 3, Wykonawca ma prawo do wynagrodzenia za odebrane części dokumentacji projektowej, które nie zostały zapłacone. Wysokość tego wynagrodzenia zostanie ustalona w oparciu o Wynagrodzenie opisane w umowie, a jeżeli będzie to niewystarczające – proporcjonalnie do stanu zaawansowania prac;  </w:t>
      </w:r>
    </w:p>
    <w:bookmarkEnd w:id="1"/>
    <w:p w14:paraId="45241F95" w14:textId="54929AC2" w:rsidR="00E92E6B" w:rsidRPr="00D309FF" w:rsidRDefault="003A3218" w:rsidP="00E92E6B">
      <w:pPr>
        <w:widowControl w:val="0"/>
        <w:numPr>
          <w:ilvl w:val="1"/>
          <w:numId w:val="33"/>
        </w:numPr>
        <w:tabs>
          <w:tab w:val="left" w:pos="426"/>
        </w:tabs>
        <w:suppressAutoHyphens/>
        <w:autoSpaceDN w:val="0"/>
        <w:spacing w:line="259" w:lineRule="auto"/>
        <w:ind w:left="284" w:hanging="284"/>
        <w:jc w:val="both"/>
        <w:textAlignment w:val="baseline"/>
        <w:rPr>
          <w:rFonts w:ascii="Arial" w:hAnsi="Arial" w:cs="Arial"/>
          <w:color w:val="000000"/>
          <w:kern w:val="3"/>
          <w:sz w:val="20"/>
          <w:szCs w:val="20"/>
          <w:lang w:eastAsia="en-US"/>
        </w:rPr>
      </w:pPr>
      <w:r>
        <w:rPr>
          <w:rFonts w:ascii="Arial" w:hAnsi="Arial" w:cs="Arial"/>
          <w:color w:val="000000"/>
          <w:kern w:val="3"/>
          <w:sz w:val="20"/>
          <w:szCs w:val="20"/>
          <w:lang w:eastAsia="en-US"/>
        </w:rPr>
        <w:t>Zamawiający</w:t>
      </w:r>
      <w:r w:rsidR="00E92E6B" w:rsidRPr="00D309FF">
        <w:rPr>
          <w:rFonts w:ascii="Arial" w:eastAsia="Calibri" w:hAnsi="Arial" w:cs="Arial"/>
          <w:kern w:val="3"/>
          <w:sz w:val="20"/>
          <w:szCs w:val="20"/>
          <w:lang w:eastAsia="en-US"/>
        </w:rPr>
        <w:t xml:space="preserve"> może wykonać umowne prawo do odstąpienia od umowy w terminie 60 dni od daty, w której powzięła wiadomość o przyczynie uzasadniającej odstąpienie od Umowy.</w:t>
      </w:r>
    </w:p>
    <w:p w14:paraId="15DC7C5C" w14:textId="77777777" w:rsidR="00E92E6B" w:rsidRPr="00D309FF" w:rsidRDefault="00E92E6B" w:rsidP="00E92E6B">
      <w:pPr>
        <w:widowControl w:val="0"/>
        <w:numPr>
          <w:ilvl w:val="1"/>
          <w:numId w:val="33"/>
        </w:numPr>
        <w:tabs>
          <w:tab w:val="left" w:pos="426"/>
        </w:tabs>
        <w:suppressAutoHyphens/>
        <w:autoSpaceDN w:val="0"/>
        <w:spacing w:line="259" w:lineRule="auto"/>
        <w:ind w:left="284" w:hanging="284"/>
        <w:jc w:val="both"/>
        <w:textAlignment w:val="baseline"/>
        <w:rPr>
          <w:rFonts w:ascii="Arial" w:hAnsi="Arial" w:cs="Arial"/>
          <w:color w:val="000000"/>
          <w:kern w:val="3"/>
          <w:sz w:val="20"/>
          <w:szCs w:val="20"/>
          <w:lang w:eastAsia="en-US"/>
        </w:rPr>
      </w:pPr>
      <w:r w:rsidRPr="00D309FF">
        <w:rPr>
          <w:rFonts w:ascii="Arial" w:hAnsi="Arial" w:cs="Arial"/>
          <w:kern w:val="3"/>
          <w:sz w:val="20"/>
          <w:szCs w:val="20"/>
        </w:rPr>
        <w:t xml:space="preserve">Zamawiającemu przysługuje prawo do wypowiedzenia umowy bez zachowania okresu wypowiedzenia, w następujących sytuacjach: </w:t>
      </w:r>
    </w:p>
    <w:p w14:paraId="469B981C" w14:textId="77777777" w:rsidR="00E92E6B" w:rsidRPr="00D309FF" w:rsidRDefault="00E92E6B" w:rsidP="00E92E6B">
      <w:pPr>
        <w:widowControl w:val="0"/>
        <w:numPr>
          <w:ilvl w:val="1"/>
          <w:numId w:val="31"/>
        </w:numPr>
        <w:tabs>
          <w:tab w:val="left" w:pos="426"/>
        </w:tabs>
        <w:suppressAutoHyphens/>
        <w:autoSpaceDN w:val="0"/>
        <w:spacing w:line="259" w:lineRule="auto"/>
        <w:ind w:left="567" w:hanging="283"/>
        <w:jc w:val="both"/>
        <w:textAlignment w:val="baseline"/>
        <w:rPr>
          <w:rFonts w:ascii="Arial" w:hAnsi="Arial" w:cs="Arial"/>
          <w:color w:val="000000"/>
          <w:kern w:val="3"/>
          <w:sz w:val="20"/>
          <w:szCs w:val="20"/>
          <w:lang w:eastAsia="en-US"/>
        </w:rPr>
      </w:pPr>
      <w:r w:rsidRPr="00D309FF">
        <w:rPr>
          <w:rFonts w:ascii="Arial" w:hAnsi="Arial" w:cs="Arial"/>
          <w:kern w:val="3"/>
          <w:sz w:val="20"/>
          <w:szCs w:val="20"/>
        </w:rPr>
        <w:t>gdy Wykonawca nie podjął czynności sprawowania nadzoru autorskiego w wyznaczonym terminie,</w:t>
      </w:r>
    </w:p>
    <w:p w14:paraId="3BA9DD40" w14:textId="3A735298" w:rsidR="00A71C68" w:rsidRPr="00D74AF2" w:rsidRDefault="00E92E6B" w:rsidP="0017270C">
      <w:pPr>
        <w:widowControl w:val="0"/>
        <w:numPr>
          <w:ilvl w:val="1"/>
          <w:numId w:val="31"/>
        </w:numPr>
        <w:tabs>
          <w:tab w:val="left" w:pos="426"/>
        </w:tabs>
        <w:suppressAutoHyphens/>
        <w:autoSpaceDN w:val="0"/>
        <w:spacing w:line="259" w:lineRule="auto"/>
        <w:ind w:left="567" w:hanging="283"/>
        <w:jc w:val="both"/>
        <w:textAlignment w:val="baseline"/>
        <w:rPr>
          <w:rFonts w:ascii="Arial" w:hAnsi="Arial" w:cs="Arial"/>
          <w:color w:val="000000"/>
          <w:kern w:val="3"/>
          <w:sz w:val="20"/>
          <w:szCs w:val="20"/>
          <w:lang w:eastAsia="en-US"/>
        </w:rPr>
      </w:pPr>
      <w:r w:rsidRPr="00D309FF">
        <w:rPr>
          <w:rFonts w:ascii="Arial" w:hAnsi="Arial" w:cs="Arial"/>
          <w:kern w:val="3"/>
          <w:sz w:val="20"/>
          <w:szCs w:val="20"/>
        </w:rPr>
        <w:t>gdy Wykonawca nie wykonuje obowiązków umownych w sposób należyty i zgodnie z ustalonymi terminami, co powoduje opóźnienie w realizacji robót budowlanych</w:t>
      </w:r>
      <w:r w:rsidR="0017270C">
        <w:rPr>
          <w:rFonts w:ascii="Arial" w:hAnsi="Arial" w:cs="Arial"/>
          <w:kern w:val="3"/>
          <w:sz w:val="20"/>
          <w:szCs w:val="20"/>
        </w:rPr>
        <w:t>.</w:t>
      </w:r>
    </w:p>
    <w:p w14:paraId="7534662F" w14:textId="6906F17F" w:rsidR="00D74AF2" w:rsidRDefault="00D74AF2" w:rsidP="00D74AF2">
      <w:pPr>
        <w:widowControl w:val="0"/>
        <w:tabs>
          <w:tab w:val="left" w:pos="426"/>
        </w:tabs>
        <w:suppressAutoHyphens/>
        <w:autoSpaceDN w:val="0"/>
        <w:spacing w:line="259" w:lineRule="auto"/>
        <w:jc w:val="both"/>
        <w:textAlignment w:val="baseline"/>
        <w:rPr>
          <w:rFonts w:ascii="Arial" w:hAnsi="Arial" w:cs="Arial"/>
          <w:kern w:val="3"/>
          <w:sz w:val="20"/>
          <w:szCs w:val="20"/>
        </w:rPr>
      </w:pPr>
    </w:p>
    <w:p w14:paraId="4A6B8CDF" w14:textId="77777777" w:rsidR="00D74AF2" w:rsidRPr="0017270C" w:rsidRDefault="00D74AF2" w:rsidP="00D74AF2">
      <w:pPr>
        <w:widowControl w:val="0"/>
        <w:tabs>
          <w:tab w:val="left" w:pos="426"/>
        </w:tabs>
        <w:suppressAutoHyphens/>
        <w:autoSpaceDN w:val="0"/>
        <w:spacing w:line="259" w:lineRule="auto"/>
        <w:jc w:val="both"/>
        <w:textAlignment w:val="baseline"/>
        <w:rPr>
          <w:rFonts w:ascii="Arial" w:hAnsi="Arial" w:cs="Arial"/>
          <w:color w:val="000000"/>
          <w:kern w:val="3"/>
          <w:sz w:val="20"/>
          <w:szCs w:val="20"/>
          <w:lang w:eastAsia="en-US"/>
        </w:rPr>
      </w:pPr>
    </w:p>
    <w:p w14:paraId="2EDF5D67" w14:textId="77777777" w:rsidR="00E92E6B" w:rsidRPr="00D309FF" w:rsidRDefault="00E92E6B" w:rsidP="00D74AF2">
      <w:pPr>
        <w:tabs>
          <w:tab w:val="left" w:pos="0"/>
        </w:tabs>
        <w:rPr>
          <w:rFonts w:ascii="Arial" w:hAnsi="Arial" w:cs="Arial"/>
          <w:b/>
          <w:bCs/>
          <w:sz w:val="20"/>
          <w:szCs w:val="20"/>
        </w:rPr>
      </w:pPr>
    </w:p>
    <w:p w14:paraId="30A27893" w14:textId="77777777" w:rsidR="00511FE2" w:rsidRPr="00D309FF" w:rsidRDefault="00511FE2">
      <w:pPr>
        <w:tabs>
          <w:tab w:val="left" w:pos="0"/>
        </w:tabs>
        <w:jc w:val="center"/>
        <w:rPr>
          <w:rFonts w:ascii="Arial" w:hAnsi="Arial" w:cs="Arial"/>
          <w:b/>
          <w:bCs/>
          <w:sz w:val="20"/>
          <w:szCs w:val="20"/>
        </w:rPr>
      </w:pPr>
    </w:p>
    <w:p w14:paraId="37BA5320" w14:textId="3B6EFEF7" w:rsidR="00511FE2" w:rsidRPr="00D309FF" w:rsidRDefault="00A20BD5">
      <w:pPr>
        <w:snapToGrid w:val="0"/>
        <w:jc w:val="center"/>
        <w:rPr>
          <w:rFonts w:ascii="Arial" w:hAnsi="Arial" w:cs="Arial"/>
          <w:b/>
          <w:bCs/>
          <w:sz w:val="20"/>
          <w:szCs w:val="20"/>
        </w:rPr>
      </w:pPr>
      <w:r w:rsidRPr="00D309FF">
        <w:rPr>
          <w:rFonts w:ascii="Arial" w:hAnsi="Arial" w:cs="Arial"/>
          <w:b/>
          <w:bCs/>
          <w:sz w:val="20"/>
          <w:szCs w:val="20"/>
        </w:rPr>
        <w:t xml:space="preserve">§ </w:t>
      </w:r>
      <w:r w:rsidR="001C4BBE" w:rsidRPr="00D309FF">
        <w:rPr>
          <w:rFonts w:ascii="Arial" w:hAnsi="Arial" w:cs="Arial"/>
          <w:b/>
          <w:bCs/>
          <w:sz w:val="20"/>
          <w:szCs w:val="20"/>
        </w:rPr>
        <w:t>1</w:t>
      </w:r>
      <w:r w:rsidR="00D74AF2">
        <w:rPr>
          <w:rFonts w:ascii="Arial" w:hAnsi="Arial" w:cs="Arial"/>
          <w:b/>
          <w:bCs/>
          <w:sz w:val="20"/>
          <w:szCs w:val="20"/>
        </w:rPr>
        <w:t>0</w:t>
      </w:r>
      <w:r w:rsidR="001D6F08">
        <w:rPr>
          <w:rFonts w:ascii="Arial" w:hAnsi="Arial" w:cs="Arial"/>
          <w:b/>
          <w:bCs/>
          <w:sz w:val="20"/>
          <w:szCs w:val="20"/>
        </w:rPr>
        <w:t>.</w:t>
      </w:r>
    </w:p>
    <w:p w14:paraId="0213B145" w14:textId="77777777" w:rsidR="00511FE2" w:rsidRPr="00D309FF" w:rsidRDefault="00511FE2">
      <w:pPr>
        <w:snapToGrid w:val="0"/>
        <w:jc w:val="center"/>
        <w:rPr>
          <w:rFonts w:ascii="Arial" w:hAnsi="Arial" w:cs="Arial"/>
          <w:b/>
          <w:bCs/>
          <w:sz w:val="20"/>
          <w:szCs w:val="20"/>
        </w:rPr>
      </w:pPr>
    </w:p>
    <w:p w14:paraId="488451D9" w14:textId="77777777" w:rsidR="00511FE2" w:rsidRPr="00D309FF" w:rsidRDefault="00A20BD5">
      <w:pPr>
        <w:jc w:val="center"/>
        <w:rPr>
          <w:rFonts w:ascii="Arial" w:hAnsi="Arial" w:cs="Arial"/>
          <w:b/>
          <w:bCs/>
          <w:sz w:val="20"/>
          <w:szCs w:val="20"/>
        </w:rPr>
      </w:pPr>
      <w:r w:rsidRPr="00D309FF">
        <w:rPr>
          <w:rFonts w:ascii="Arial" w:hAnsi="Arial" w:cs="Arial"/>
          <w:b/>
          <w:bCs/>
          <w:sz w:val="20"/>
          <w:szCs w:val="20"/>
        </w:rPr>
        <w:t>PRAWA AUTORSKIE</w:t>
      </w:r>
    </w:p>
    <w:p w14:paraId="1744CB00" w14:textId="7AA40CB2" w:rsidR="00511FE2" w:rsidRPr="00D309FF" w:rsidRDefault="00A20BD5">
      <w:pPr>
        <w:numPr>
          <w:ilvl w:val="3"/>
          <w:numId w:val="15"/>
        </w:numPr>
        <w:tabs>
          <w:tab w:val="left" w:pos="426"/>
          <w:tab w:val="left" w:pos="1309"/>
        </w:tabs>
        <w:suppressAutoHyphens/>
        <w:ind w:left="426" w:hanging="426"/>
        <w:jc w:val="both"/>
        <w:rPr>
          <w:rFonts w:ascii="Arial" w:hAnsi="Arial" w:cs="Arial"/>
          <w:sz w:val="20"/>
          <w:szCs w:val="20"/>
          <w:lang w:eastAsia="ar-SA"/>
        </w:rPr>
      </w:pPr>
      <w:r w:rsidRPr="00D309FF">
        <w:rPr>
          <w:rFonts w:ascii="Arial" w:hAnsi="Arial" w:cs="Arial"/>
          <w:sz w:val="20"/>
          <w:szCs w:val="20"/>
          <w:lang w:eastAsia="ar-SA"/>
        </w:rPr>
        <w:t xml:space="preserve">Wykonawca zobowiązuje się do przeniesienia na rzecz Zamawiającego, z zastrzeżeniem ust. 7, w dacie protokolarnego odbioru dokumentacji projektowej określonego w § 1 Umowy, autorskich praw majątkowych do opracowanej w ramach </w:t>
      </w:r>
      <w:r w:rsidR="001D6F08">
        <w:rPr>
          <w:rFonts w:ascii="Arial" w:hAnsi="Arial" w:cs="Arial"/>
          <w:sz w:val="20"/>
          <w:szCs w:val="20"/>
          <w:lang w:eastAsia="ar-SA"/>
        </w:rPr>
        <w:t>u</w:t>
      </w:r>
      <w:r w:rsidRPr="00D309FF">
        <w:rPr>
          <w:rFonts w:ascii="Arial" w:hAnsi="Arial" w:cs="Arial"/>
          <w:sz w:val="20"/>
          <w:szCs w:val="20"/>
          <w:lang w:eastAsia="ar-SA"/>
        </w:rPr>
        <w:t>mowy dokumentacji projektowej na wszystkich polach eksploatacji wymienionych w art. 50 ustawy z dnia 4 lutego 1994r. o prawie autorskim i prawach pokrewnych, a w szczególności w zakresie:</w:t>
      </w:r>
    </w:p>
    <w:p w14:paraId="452C8F53" w14:textId="77777777" w:rsidR="00511FE2" w:rsidRPr="00D309FF" w:rsidRDefault="00A20BD5">
      <w:pPr>
        <w:numPr>
          <w:ilvl w:val="0"/>
          <w:numId w:val="17"/>
        </w:numPr>
        <w:suppressAutoHyphens/>
        <w:jc w:val="both"/>
        <w:rPr>
          <w:rFonts w:ascii="Arial" w:hAnsi="Arial" w:cs="Arial"/>
          <w:sz w:val="20"/>
          <w:szCs w:val="20"/>
        </w:rPr>
      </w:pPr>
      <w:r w:rsidRPr="00D309FF">
        <w:rPr>
          <w:rFonts w:ascii="Arial" w:hAnsi="Arial" w:cs="Arial"/>
          <w:sz w:val="20"/>
          <w:szCs w:val="20"/>
        </w:rPr>
        <w:t>utrwalania i zwielokrotniania utworu – wytwarzanie każdą techniką egzemplarzy utworu, w tym w wersji papierowej (kserowanie, skanowanie), techniką drukarską, reprograficzną, zapisu magnetycznego oraz techniką cyfrową,</w:t>
      </w:r>
    </w:p>
    <w:p w14:paraId="59833233" w14:textId="77777777" w:rsidR="00511FE2" w:rsidRPr="00D309FF" w:rsidRDefault="00A20BD5">
      <w:pPr>
        <w:numPr>
          <w:ilvl w:val="0"/>
          <w:numId w:val="17"/>
        </w:numPr>
        <w:autoSpaceDE w:val="0"/>
        <w:autoSpaceDN w:val="0"/>
        <w:adjustRightInd w:val="0"/>
        <w:jc w:val="both"/>
        <w:rPr>
          <w:rFonts w:ascii="Arial" w:hAnsi="Arial" w:cs="Arial"/>
          <w:sz w:val="20"/>
          <w:szCs w:val="20"/>
        </w:rPr>
      </w:pPr>
      <w:r w:rsidRPr="00D309FF">
        <w:rPr>
          <w:rFonts w:ascii="Arial" w:hAnsi="Arial" w:cs="Arial"/>
          <w:sz w:val="20"/>
          <w:szCs w:val="20"/>
        </w:rPr>
        <w:t>obrotu oryginałem dokumentacji projektowej albo egzemplarzami, na których dokumentację projektową utrwalono:</w:t>
      </w:r>
    </w:p>
    <w:p w14:paraId="1929C092" w14:textId="77777777" w:rsidR="00511FE2" w:rsidRPr="00D309FF" w:rsidRDefault="00A20BD5">
      <w:pPr>
        <w:numPr>
          <w:ilvl w:val="1"/>
          <w:numId w:val="18"/>
        </w:numPr>
        <w:tabs>
          <w:tab w:val="left" w:pos="1080"/>
          <w:tab w:val="left" w:pos="1620"/>
        </w:tabs>
        <w:autoSpaceDE w:val="0"/>
        <w:autoSpaceDN w:val="0"/>
        <w:adjustRightInd w:val="0"/>
        <w:ind w:left="1080"/>
        <w:jc w:val="both"/>
        <w:rPr>
          <w:rFonts w:ascii="Arial" w:hAnsi="Arial" w:cs="Arial"/>
          <w:sz w:val="20"/>
          <w:szCs w:val="20"/>
        </w:rPr>
      </w:pPr>
      <w:r w:rsidRPr="00D309FF">
        <w:rPr>
          <w:rFonts w:ascii="Arial" w:hAnsi="Arial" w:cs="Arial"/>
          <w:sz w:val="20"/>
          <w:szCs w:val="20"/>
        </w:rPr>
        <w:t>sprzedaż lub użyczanie oryginału dokumentacji projektowej albo egzemplarzy, na których dokumentację projektową utrwalono, w całości lub dowolnej części, do wykorzystania przez wykonawców w postępowaniu o zamówienie publiczne na realizację robót objętych przedmiotem dokumentacji projektowej, innych wykonawców jako podstawę lub materiał wyjściowy do wykonania innych opracowań projektowych, wykonawcę robót budowlanych i innych wykonawców jako podstawę do wykonania lub nadzorowania robót budowlanych, osoby trzecie biorące udział w procesie inwestycyjnym, inne podmioty i jednostki, środki masowego przekazu, w następujących formach: papierowej, elektronicznej, za pośrednictwem Internetu, poczty elektronicznej lub na nośnikach optycznych,</w:t>
      </w:r>
    </w:p>
    <w:p w14:paraId="71CD660C" w14:textId="77777777" w:rsidR="00511FE2" w:rsidRPr="00D309FF" w:rsidRDefault="00A20BD5">
      <w:pPr>
        <w:numPr>
          <w:ilvl w:val="1"/>
          <w:numId w:val="18"/>
        </w:numPr>
        <w:autoSpaceDE w:val="0"/>
        <w:autoSpaceDN w:val="0"/>
        <w:adjustRightInd w:val="0"/>
        <w:ind w:left="1080"/>
        <w:jc w:val="both"/>
        <w:rPr>
          <w:rFonts w:ascii="Arial" w:hAnsi="Arial" w:cs="Arial"/>
          <w:sz w:val="20"/>
          <w:szCs w:val="20"/>
        </w:rPr>
      </w:pPr>
      <w:r w:rsidRPr="00D309FF">
        <w:rPr>
          <w:rFonts w:ascii="Arial" w:hAnsi="Arial" w:cs="Arial"/>
          <w:sz w:val="20"/>
          <w:szCs w:val="20"/>
        </w:rPr>
        <w:t>wprowadzania dokumentacji projektowej lub jej części do pamięci komputerów na dowolnej liczbie stanowisk komputerowych Zamawiającego lub podmiotów wymienionych w pkt 2 lit a,</w:t>
      </w:r>
    </w:p>
    <w:p w14:paraId="6FD0BF5C" w14:textId="2FEF6DBC" w:rsidR="00511FE2" w:rsidRPr="00D309FF" w:rsidRDefault="00A20BD5">
      <w:pPr>
        <w:numPr>
          <w:ilvl w:val="1"/>
          <w:numId w:val="18"/>
        </w:numPr>
        <w:autoSpaceDE w:val="0"/>
        <w:autoSpaceDN w:val="0"/>
        <w:adjustRightInd w:val="0"/>
        <w:ind w:left="1080"/>
        <w:jc w:val="both"/>
        <w:rPr>
          <w:rFonts w:ascii="Arial" w:hAnsi="Arial" w:cs="Arial"/>
          <w:sz w:val="20"/>
          <w:szCs w:val="20"/>
        </w:rPr>
      </w:pPr>
      <w:r w:rsidRPr="00D309FF">
        <w:rPr>
          <w:rFonts w:ascii="Arial" w:hAnsi="Arial" w:cs="Arial"/>
          <w:sz w:val="20"/>
          <w:szCs w:val="20"/>
        </w:rPr>
        <w:t>zamieszczania dokumentacji projektowej na serwerze Zamawiającego obligujących Zamawiającego do umożliwienia wykonawcom pobierania materiałów przetargowych, w tym dokumentacji za pośrednictwem sieci Internet.</w:t>
      </w:r>
    </w:p>
    <w:p w14:paraId="364A26EE" w14:textId="77777777" w:rsidR="00511FE2" w:rsidRPr="00D309FF" w:rsidRDefault="00A20BD5">
      <w:pPr>
        <w:numPr>
          <w:ilvl w:val="0"/>
          <w:numId w:val="17"/>
        </w:numPr>
        <w:tabs>
          <w:tab w:val="left" w:pos="1931"/>
          <w:tab w:val="left" w:pos="2520"/>
        </w:tabs>
        <w:suppressAutoHyphens/>
        <w:jc w:val="both"/>
        <w:rPr>
          <w:rFonts w:ascii="Arial" w:hAnsi="Arial" w:cs="Arial"/>
          <w:sz w:val="20"/>
          <w:szCs w:val="20"/>
        </w:rPr>
      </w:pPr>
      <w:r w:rsidRPr="00D309FF">
        <w:rPr>
          <w:rFonts w:ascii="Arial" w:hAnsi="Arial" w:cs="Arial"/>
          <w:sz w:val="20"/>
          <w:szCs w:val="20"/>
        </w:rPr>
        <w:t>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55C451B3" w14:textId="77777777" w:rsidR="00511FE2" w:rsidRPr="00D309FF" w:rsidRDefault="00A20BD5">
      <w:pPr>
        <w:numPr>
          <w:ilvl w:val="0"/>
          <w:numId w:val="17"/>
        </w:numPr>
        <w:tabs>
          <w:tab w:val="left" w:pos="1931"/>
          <w:tab w:val="left" w:pos="2520"/>
        </w:tabs>
        <w:suppressAutoHyphens/>
        <w:jc w:val="both"/>
        <w:rPr>
          <w:rFonts w:ascii="Arial" w:hAnsi="Arial" w:cs="Arial"/>
          <w:sz w:val="20"/>
          <w:szCs w:val="20"/>
        </w:rPr>
      </w:pPr>
      <w:r w:rsidRPr="00D309FF">
        <w:rPr>
          <w:rFonts w:ascii="Arial" w:hAnsi="Arial" w:cs="Arial"/>
          <w:sz w:val="20"/>
          <w:szCs w:val="20"/>
        </w:rPr>
        <w:t>korzystania na własny użytek.</w:t>
      </w:r>
    </w:p>
    <w:p w14:paraId="677F26AD" w14:textId="77777777" w:rsidR="00511FE2" w:rsidRPr="00D309FF" w:rsidRDefault="00A20BD5">
      <w:pPr>
        <w:numPr>
          <w:ilvl w:val="3"/>
          <w:numId w:val="15"/>
        </w:numPr>
        <w:tabs>
          <w:tab w:val="left" w:pos="426"/>
          <w:tab w:val="left" w:pos="1440"/>
          <w:tab w:val="left" w:pos="2650"/>
        </w:tabs>
        <w:suppressAutoHyphens/>
        <w:ind w:left="426" w:hanging="426"/>
        <w:jc w:val="both"/>
        <w:rPr>
          <w:rFonts w:ascii="Arial" w:hAnsi="Arial" w:cs="Arial"/>
          <w:sz w:val="20"/>
          <w:szCs w:val="20"/>
        </w:rPr>
      </w:pPr>
      <w:r w:rsidRPr="00D309FF">
        <w:rPr>
          <w:rFonts w:ascii="Arial" w:hAnsi="Arial" w:cs="Arial"/>
          <w:sz w:val="20"/>
          <w:szCs w:val="20"/>
        </w:rPr>
        <w:t>Wykonawca zobowiązuje się do przeniesienia na Zamawiającego wyłącznego prawa zezwolenia na wykonywanie praw zależnych.</w:t>
      </w:r>
    </w:p>
    <w:p w14:paraId="13FBB535" w14:textId="77777777" w:rsidR="00511FE2" w:rsidRPr="00D309FF" w:rsidRDefault="00A20BD5">
      <w:pPr>
        <w:numPr>
          <w:ilvl w:val="3"/>
          <w:numId w:val="15"/>
        </w:numPr>
        <w:tabs>
          <w:tab w:val="left" w:pos="426"/>
          <w:tab w:val="left" w:pos="1440"/>
          <w:tab w:val="left" w:pos="2650"/>
        </w:tabs>
        <w:suppressAutoHyphens/>
        <w:ind w:left="426" w:hanging="426"/>
        <w:jc w:val="both"/>
        <w:rPr>
          <w:rFonts w:ascii="Arial" w:hAnsi="Arial" w:cs="Arial"/>
          <w:sz w:val="20"/>
          <w:szCs w:val="20"/>
        </w:rPr>
      </w:pPr>
      <w:r w:rsidRPr="00D309FF">
        <w:rPr>
          <w:rFonts w:ascii="Arial" w:hAnsi="Arial" w:cs="Arial"/>
          <w:sz w:val="20"/>
          <w:szCs w:val="20"/>
        </w:rPr>
        <w:t>Zamawiający nabywa prawo do przeniesienia autorskich praw majątkowych na rzecz osób trzecich.</w:t>
      </w:r>
    </w:p>
    <w:p w14:paraId="3A637D7C" w14:textId="77777777" w:rsidR="00511FE2" w:rsidRPr="00D309FF" w:rsidRDefault="00A20BD5">
      <w:pPr>
        <w:numPr>
          <w:ilvl w:val="3"/>
          <w:numId w:val="15"/>
        </w:numPr>
        <w:tabs>
          <w:tab w:val="left" w:pos="426"/>
          <w:tab w:val="left" w:pos="1440"/>
          <w:tab w:val="left" w:pos="2650"/>
        </w:tabs>
        <w:suppressAutoHyphens/>
        <w:ind w:left="426" w:hanging="426"/>
        <w:jc w:val="both"/>
        <w:rPr>
          <w:rFonts w:ascii="Arial" w:hAnsi="Arial" w:cs="Arial"/>
          <w:sz w:val="20"/>
          <w:szCs w:val="20"/>
        </w:rPr>
      </w:pPr>
      <w:r w:rsidRPr="00D309FF">
        <w:rPr>
          <w:rFonts w:ascii="Arial" w:hAnsi="Arial" w:cs="Arial"/>
          <w:sz w:val="20"/>
          <w:szCs w:val="20"/>
        </w:rPr>
        <w:t xml:space="preserve">Zamawiający nabywa prawo do korzystania i rozporządzania prawem wymienionym w ustępach poprzedzających tak w kraju, jak i za granicą. </w:t>
      </w:r>
    </w:p>
    <w:p w14:paraId="15D1BF9D" w14:textId="77777777" w:rsidR="00511FE2" w:rsidRPr="00D309FF" w:rsidRDefault="00A20BD5">
      <w:pPr>
        <w:numPr>
          <w:ilvl w:val="3"/>
          <w:numId w:val="15"/>
        </w:numPr>
        <w:tabs>
          <w:tab w:val="left" w:pos="426"/>
          <w:tab w:val="left" w:pos="1440"/>
          <w:tab w:val="left" w:pos="2650"/>
        </w:tabs>
        <w:suppressAutoHyphens/>
        <w:ind w:left="426" w:hanging="426"/>
        <w:jc w:val="both"/>
        <w:rPr>
          <w:rFonts w:ascii="Arial" w:hAnsi="Arial" w:cs="Arial"/>
          <w:sz w:val="20"/>
          <w:szCs w:val="20"/>
        </w:rPr>
      </w:pPr>
      <w:r w:rsidRPr="00D309FF">
        <w:rPr>
          <w:rFonts w:ascii="Arial" w:hAnsi="Arial" w:cs="Arial"/>
          <w:sz w:val="20"/>
          <w:szCs w:val="20"/>
        </w:rPr>
        <w:t>Wykonawca oświadcza, że przenosi na Zamawiającego własność wszystkich egzemplarzy dokumentacji projektowej, które zostaną Zamawiającemu wydane w związku z wykonaniem przez Wykonawcę przedmiotu Umowy.</w:t>
      </w:r>
    </w:p>
    <w:p w14:paraId="2AB09B0A" w14:textId="77777777" w:rsidR="00511FE2" w:rsidRPr="00D309FF" w:rsidRDefault="00A20BD5">
      <w:pPr>
        <w:numPr>
          <w:ilvl w:val="3"/>
          <w:numId w:val="15"/>
        </w:numPr>
        <w:tabs>
          <w:tab w:val="left" w:pos="426"/>
          <w:tab w:val="left" w:pos="1440"/>
          <w:tab w:val="left" w:pos="2650"/>
        </w:tabs>
        <w:suppressAutoHyphens/>
        <w:ind w:left="426" w:hanging="426"/>
        <w:jc w:val="both"/>
        <w:rPr>
          <w:rFonts w:ascii="Arial" w:hAnsi="Arial" w:cs="Arial"/>
          <w:sz w:val="20"/>
          <w:szCs w:val="20"/>
        </w:rPr>
      </w:pPr>
      <w:r w:rsidRPr="00D309FF">
        <w:rPr>
          <w:rFonts w:ascii="Arial" w:hAnsi="Arial" w:cs="Arial"/>
          <w:sz w:val="20"/>
          <w:szCs w:val="20"/>
        </w:rPr>
        <w:t>Zapłata wynagrodzenia określonego w § 4 niniejszej Umowy wyczerpuje wszelkie roszczenia Wykonawcy z tytułu przeniesienia na rzecz Zamawiającego autorskich praw majątkowych o których mowa w ust. 1 oraz z tytułu przeniesienia praw zależnych i przeniesienia własności egzemplarzy dokumentacji projektowej.</w:t>
      </w:r>
    </w:p>
    <w:p w14:paraId="5438A087" w14:textId="070BEF5A" w:rsidR="00511FE2" w:rsidRDefault="00A20BD5">
      <w:pPr>
        <w:numPr>
          <w:ilvl w:val="3"/>
          <w:numId w:val="15"/>
        </w:numPr>
        <w:tabs>
          <w:tab w:val="left" w:pos="426"/>
          <w:tab w:val="left" w:pos="1440"/>
          <w:tab w:val="left" w:pos="2650"/>
        </w:tabs>
        <w:suppressAutoHyphens/>
        <w:ind w:left="425" w:hanging="425"/>
        <w:jc w:val="both"/>
        <w:rPr>
          <w:rFonts w:ascii="Arial" w:hAnsi="Arial" w:cs="Arial"/>
          <w:sz w:val="20"/>
          <w:szCs w:val="20"/>
        </w:rPr>
      </w:pPr>
      <w:r w:rsidRPr="00D309FF">
        <w:rPr>
          <w:rFonts w:ascii="Arial" w:hAnsi="Arial" w:cs="Arial"/>
          <w:sz w:val="20"/>
          <w:szCs w:val="20"/>
        </w:rPr>
        <w:t xml:space="preserve">W przypadku odstąpienia przez Zamawiającego lub Wykonawcy od niniejszej Umowy w całości lub części, na Zamawiającego przechodzą prawa autorskie, majątkowe oraz prawa zależne do dokumentacji projektowej w zakresie określonym w niniejszym paragrafie także nieukończonej dokumentacji projektowej pomimo nie dokonania protokolarnego odbioru przedmiotu Umowy. </w:t>
      </w:r>
    </w:p>
    <w:p w14:paraId="6FEA166D" w14:textId="77777777" w:rsidR="007663E8" w:rsidRPr="00D309FF" w:rsidRDefault="007663E8" w:rsidP="007663E8">
      <w:pPr>
        <w:tabs>
          <w:tab w:val="left" w:pos="426"/>
          <w:tab w:val="left" w:pos="1222"/>
          <w:tab w:val="left" w:pos="1440"/>
          <w:tab w:val="left" w:pos="2650"/>
          <w:tab w:val="left" w:pos="3022"/>
        </w:tabs>
        <w:suppressAutoHyphens/>
        <w:ind w:left="425"/>
        <w:jc w:val="both"/>
        <w:rPr>
          <w:rFonts w:ascii="Arial" w:hAnsi="Arial" w:cs="Arial"/>
          <w:sz w:val="20"/>
          <w:szCs w:val="20"/>
        </w:rPr>
      </w:pPr>
    </w:p>
    <w:p w14:paraId="1B734957" w14:textId="77777777" w:rsidR="00511FE2" w:rsidRPr="00D309FF" w:rsidRDefault="00511FE2">
      <w:pPr>
        <w:tabs>
          <w:tab w:val="left" w:pos="1440"/>
          <w:tab w:val="left" w:pos="2650"/>
          <w:tab w:val="left" w:pos="3022"/>
        </w:tabs>
        <w:suppressAutoHyphens/>
        <w:jc w:val="both"/>
        <w:rPr>
          <w:rFonts w:ascii="Arial" w:hAnsi="Arial" w:cs="Arial"/>
          <w:sz w:val="20"/>
          <w:szCs w:val="20"/>
        </w:rPr>
      </w:pPr>
    </w:p>
    <w:p w14:paraId="30D15078" w14:textId="3E7E42AB" w:rsidR="00511FE2" w:rsidRDefault="00511FE2">
      <w:pPr>
        <w:tabs>
          <w:tab w:val="left" w:pos="1440"/>
          <w:tab w:val="left" w:pos="2650"/>
          <w:tab w:val="left" w:pos="3022"/>
        </w:tabs>
        <w:suppressAutoHyphens/>
        <w:jc w:val="both"/>
        <w:rPr>
          <w:rFonts w:ascii="Arial" w:hAnsi="Arial" w:cs="Arial"/>
          <w:sz w:val="20"/>
          <w:szCs w:val="20"/>
        </w:rPr>
      </w:pPr>
    </w:p>
    <w:p w14:paraId="0CD06D25" w14:textId="77777777" w:rsidR="00D74AF2" w:rsidRPr="00D309FF" w:rsidRDefault="00D74AF2">
      <w:pPr>
        <w:tabs>
          <w:tab w:val="left" w:pos="1440"/>
          <w:tab w:val="left" w:pos="2650"/>
          <w:tab w:val="left" w:pos="3022"/>
        </w:tabs>
        <w:suppressAutoHyphens/>
        <w:jc w:val="both"/>
        <w:rPr>
          <w:rFonts w:ascii="Arial" w:hAnsi="Arial" w:cs="Arial"/>
          <w:sz w:val="20"/>
          <w:szCs w:val="20"/>
        </w:rPr>
      </w:pPr>
    </w:p>
    <w:p w14:paraId="6908D878" w14:textId="7DAB8CE2" w:rsidR="00511FE2" w:rsidRPr="00D309FF" w:rsidRDefault="00A20BD5">
      <w:pPr>
        <w:keepNext/>
        <w:jc w:val="center"/>
        <w:rPr>
          <w:rFonts w:ascii="Arial" w:hAnsi="Arial" w:cs="Arial"/>
          <w:b/>
          <w:sz w:val="20"/>
        </w:rPr>
      </w:pPr>
      <w:r w:rsidRPr="00D309FF">
        <w:rPr>
          <w:rFonts w:ascii="Arial" w:hAnsi="Arial" w:cs="Arial"/>
          <w:b/>
          <w:sz w:val="20"/>
        </w:rPr>
        <w:t xml:space="preserve">§ </w:t>
      </w:r>
      <w:r w:rsidR="001C4BBE" w:rsidRPr="00D309FF">
        <w:rPr>
          <w:rFonts w:ascii="Arial" w:hAnsi="Arial" w:cs="Arial"/>
          <w:b/>
          <w:sz w:val="20"/>
        </w:rPr>
        <w:t>1</w:t>
      </w:r>
      <w:r w:rsidR="00D74AF2">
        <w:rPr>
          <w:rFonts w:ascii="Arial" w:hAnsi="Arial" w:cs="Arial"/>
          <w:b/>
          <w:sz w:val="20"/>
        </w:rPr>
        <w:t>1</w:t>
      </w:r>
      <w:r w:rsidR="001D6F08">
        <w:rPr>
          <w:rFonts w:ascii="Arial" w:hAnsi="Arial" w:cs="Arial"/>
          <w:b/>
          <w:sz w:val="20"/>
        </w:rPr>
        <w:t>.</w:t>
      </w:r>
    </w:p>
    <w:p w14:paraId="13655B5F" w14:textId="77777777" w:rsidR="00511FE2" w:rsidRPr="00D309FF" w:rsidRDefault="00A20BD5">
      <w:pPr>
        <w:tabs>
          <w:tab w:val="right" w:pos="0"/>
          <w:tab w:val="right" w:pos="9663"/>
        </w:tabs>
        <w:jc w:val="center"/>
        <w:rPr>
          <w:rFonts w:ascii="Arial" w:hAnsi="Arial" w:cs="Arial"/>
          <w:b/>
          <w:snapToGrid w:val="0"/>
          <w:sz w:val="20"/>
          <w:szCs w:val="20"/>
        </w:rPr>
      </w:pPr>
      <w:r w:rsidRPr="00D309FF">
        <w:rPr>
          <w:rFonts w:ascii="Arial" w:hAnsi="Arial" w:cs="Arial"/>
          <w:b/>
          <w:snapToGrid w:val="0"/>
          <w:sz w:val="20"/>
          <w:szCs w:val="20"/>
        </w:rPr>
        <w:t>Ochrona danych osobowych</w:t>
      </w:r>
    </w:p>
    <w:p w14:paraId="326F14F1" w14:textId="77777777" w:rsidR="00511FE2" w:rsidRPr="00D309FF" w:rsidRDefault="00511FE2">
      <w:pPr>
        <w:ind w:left="57"/>
        <w:jc w:val="center"/>
        <w:rPr>
          <w:rFonts w:ascii="Arial" w:hAnsi="Arial" w:cs="Arial"/>
          <w:b/>
          <w:bCs/>
          <w:smallCaps/>
          <w:spacing w:val="20"/>
          <w:sz w:val="20"/>
        </w:rPr>
      </w:pPr>
    </w:p>
    <w:p w14:paraId="6A833BB0" w14:textId="77777777" w:rsidR="00511FE2" w:rsidRPr="00D309FF" w:rsidRDefault="00A20BD5">
      <w:pPr>
        <w:pStyle w:val="Akapitzlist"/>
        <w:numPr>
          <w:ilvl w:val="3"/>
          <w:numId w:val="19"/>
        </w:numPr>
        <w:ind w:left="284" w:hanging="284"/>
        <w:jc w:val="both"/>
        <w:rPr>
          <w:rFonts w:ascii="Arial" w:hAnsi="Arial" w:cs="Arial"/>
          <w:sz w:val="20"/>
        </w:rPr>
      </w:pPr>
      <w:r w:rsidRPr="00D309FF">
        <w:rPr>
          <w:rFonts w:ascii="Arial" w:hAnsi="Arial" w:cs="Arial"/>
          <w:sz w:val="20"/>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4795BC7C" w14:textId="77777777" w:rsidR="00511FE2" w:rsidRPr="00D309FF" w:rsidRDefault="00A20BD5">
      <w:pPr>
        <w:pStyle w:val="Akapitzlist"/>
        <w:numPr>
          <w:ilvl w:val="3"/>
          <w:numId w:val="19"/>
        </w:numPr>
        <w:ind w:left="284" w:hanging="284"/>
        <w:jc w:val="both"/>
        <w:rPr>
          <w:rFonts w:ascii="Arial" w:hAnsi="Arial" w:cs="Arial"/>
          <w:sz w:val="20"/>
        </w:rPr>
      </w:pPr>
      <w:r w:rsidRPr="00D309FF">
        <w:rPr>
          <w:rFonts w:ascii="Arial" w:hAnsi="Arial" w:cs="Arial"/>
          <w:sz w:val="20"/>
        </w:rPr>
        <w:lastRenderedPageBreak/>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lub są upoważnione do przetwarzania danych osobowych z mocy prawa.</w:t>
      </w:r>
    </w:p>
    <w:p w14:paraId="566CA9F3" w14:textId="77777777" w:rsidR="00511FE2" w:rsidRPr="00D309FF" w:rsidRDefault="00A20BD5">
      <w:pPr>
        <w:pStyle w:val="Akapitzlist"/>
        <w:numPr>
          <w:ilvl w:val="3"/>
          <w:numId w:val="19"/>
        </w:numPr>
        <w:ind w:left="284" w:hanging="284"/>
        <w:jc w:val="both"/>
        <w:rPr>
          <w:rFonts w:ascii="Arial" w:hAnsi="Arial" w:cs="Arial"/>
          <w:sz w:val="20"/>
        </w:rPr>
      </w:pPr>
      <w:r w:rsidRPr="00D309FF">
        <w:rPr>
          <w:rFonts w:ascii="Arial" w:hAnsi="Arial" w:cs="Arial"/>
          <w:sz w:val="20"/>
        </w:rPr>
        <w:t>W związku z zawarciem i realizacją Umowy Strony udostępniają sobie nawzajem dane osobowe:</w:t>
      </w:r>
    </w:p>
    <w:p w14:paraId="21C0C55E" w14:textId="77777777" w:rsidR="00511FE2" w:rsidRPr="00D309FF" w:rsidRDefault="00A20BD5">
      <w:pPr>
        <w:pStyle w:val="Akapitzlist"/>
        <w:numPr>
          <w:ilvl w:val="4"/>
          <w:numId w:val="20"/>
        </w:numPr>
        <w:ind w:left="709"/>
        <w:jc w:val="both"/>
        <w:rPr>
          <w:rFonts w:ascii="Arial" w:hAnsi="Arial" w:cs="Arial"/>
          <w:sz w:val="20"/>
        </w:rPr>
      </w:pPr>
      <w:r w:rsidRPr="00D309FF">
        <w:rPr>
          <w:rFonts w:ascii="Arial" w:hAnsi="Arial" w:cs="Arial"/>
          <w:sz w:val="20"/>
        </w:rPr>
        <w:t>osób kontaktowych: swoich przedstawicieli / pracowników / współpracowników, tj. imię i nazwisko, numer telefonu kontaktowego, adres służbowej poczty elektronicznej wyłącznie w celu i w zakresie niezbędnym do jej poprawnej realizacji,</w:t>
      </w:r>
    </w:p>
    <w:p w14:paraId="7B6064D0" w14:textId="77777777" w:rsidR="00511FE2" w:rsidRPr="00D309FF" w:rsidRDefault="00A20BD5">
      <w:pPr>
        <w:pStyle w:val="Akapitzlist"/>
        <w:numPr>
          <w:ilvl w:val="4"/>
          <w:numId w:val="20"/>
        </w:numPr>
        <w:ind w:left="709"/>
        <w:jc w:val="both"/>
        <w:rPr>
          <w:rFonts w:ascii="Arial" w:hAnsi="Arial" w:cs="Arial"/>
          <w:sz w:val="20"/>
        </w:rPr>
      </w:pPr>
      <w:r w:rsidRPr="00D309FF">
        <w:rPr>
          <w:rFonts w:ascii="Arial" w:hAnsi="Arial" w:cs="Arial"/>
          <w:sz w:val="20"/>
        </w:rPr>
        <w:t>przedstawicieli / pracowników / współpracowników skierowanych do wykonywania zadania określonego w Umowie lub umowach uzupełniających wyłącznie w celu i w zakresie niezbędnym do jego realizacji.</w:t>
      </w:r>
    </w:p>
    <w:p w14:paraId="3C086C36" w14:textId="77777777" w:rsidR="00511FE2" w:rsidRPr="00D309FF" w:rsidRDefault="00A20BD5">
      <w:pPr>
        <w:pStyle w:val="Akapitzlist"/>
        <w:numPr>
          <w:ilvl w:val="3"/>
          <w:numId w:val="19"/>
        </w:numPr>
        <w:ind w:left="284" w:hanging="284"/>
        <w:jc w:val="both"/>
        <w:rPr>
          <w:rFonts w:ascii="Arial" w:hAnsi="Arial" w:cs="Arial"/>
          <w:sz w:val="20"/>
        </w:rPr>
      </w:pPr>
      <w:r w:rsidRPr="00D309FF">
        <w:rPr>
          <w:rFonts w:ascii="Arial" w:hAnsi="Arial" w:cs="Arial"/>
          <w:sz w:val="20"/>
        </w:rPr>
        <w:t>Strony Umowy dopełniają, wymieniając się rolami, obowiązku informacyjnego, o którym mowa w art. 14 RODO wobec osób, o których mowa w ust. 3 wykorzystując odpowiednio wzór klauzuli informacyjnej stanowiący załącznik do Umowy.</w:t>
      </w:r>
    </w:p>
    <w:p w14:paraId="2A2C15C8" w14:textId="77777777" w:rsidR="00511FE2" w:rsidRPr="00D309FF" w:rsidRDefault="00A20BD5">
      <w:pPr>
        <w:pStyle w:val="Akapitzlist"/>
        <w:numPr>
          <w:ilvl w:val="3"/>
          <w:numId w:val="19"/>
        </w:numPr>
        <w:ind w:left="284" w:hanging="284"/>
        <w:jc w:val="both"/>
        <w:rPr>
          <w:rFonts w:ascii="Arial" w:hAnsi="Arial" w:cs="Arial"/>
          <w:sz w:val="20"/>
        </w:rPr>
      </w:pPr>
      <w:r w:rsidRPr="00D309FF">
        <w:rPr>
          <w:rFonts w:ascii="Arial" w:hAnsi="Arial" w:cs="Arial"/>
          <w:sz w:val="20"/>
        </w:rPr>
        <w:t>Każda ze Stron zobowiązana jest na wezwanie drugiej Strony przedstawić pisemne potwierdzenie wypełnienia obowiązku informacyjnego, o którym mowa w ust. 4 w terminie nie później niż do 7 dni od otrzymania wezwania. Wezwanie może zostać złożone pisemnie na adres korespondencyjny Strony lub za pośrednictwem poczty elektronicznej.</w:t>
      </w:r>
    </w:p>
    <w:p w14:paraId="784C5C0A" w14:textId="77777777" w:rsidR="00511FE2" w:rsidRPr="00D309FF" w:rsidRDefault="00A20BD5">
      <w:pPr>
        <w:pStyle w:val="Akapitzlist"/>
        <w:numPr>
          <w:ilvl w:val="3"/>
          <w:numId w:val="19"/>
        </w:numPr>
        <w:ind w:left="284"/>
        <w:jc w:val="both"/>
        <w:rPr>
          <w:rFonts w:ascii="Arial" w:hAnsi="Arial" w:cs="Arial"/>
          <w:sz w:val="20"/>
        </w:rPr>
      </w:pPr>
      <w:r w:rsidRPr="00D309FF">
        <w:rPr>
          <w:rFonts w:ascii="Arial" w:hAnsi="Arial" w:cs="Arial"/>
          <w:sz w:val="20"/>
        </w:rPr>
        <w:t>Obowiązek określony w ust. 4 przy uwzględnieniu ust. 5 dotyczy także Podwykonawców oraz Dalszych Podwykonawców Stron Umowy, o ile w ramach współpracy będą udostępniane im dane osobowe.</w:t>
      </w:r>
    </w:p>
    <w:p w14:paraId="2473E94A" w14:textId="77777777" w:rsidR="00511FE2" w:rsidRPr="00D309FF" w:rsidRDefault="00A20BD5">
      <w:pPr>
        <w:pStyle w:val="Akapitzlist"/>
        <w:numPr>
          <w:ilvl w:val="3"/>
          <w:numId w:val="19"/>
        </w:numPr>
        <w:ind w:left="284"/>
        <w:jc w:val="both"/>
        <w:rPr>
          <w:rFonts w:ascii="Arial" w:hAnsi="Arial" w:cs="Arial"/>
          <w:sz w:val="20"/>
        </w:rPr>
      </w:pPr>
      <w:r w:rsidRPr="00D309FF">
        <w:rPr>
          <w:rFonts w:ascii="Arial" w:hAnsi="Arial" w:cs="Arial"/>
          <w:sz w:val="20"/>
        </w:rPr>
        <w:t>W stosunku do osób występujących w komparycji umowy Gmina Siechnice dopełnia obowiązku informacyjnego, o którym mowa w art. 13 ust. 1-2 RODO w oparciu o klauzulę informacyjną publikowaną pod adresem: http://www.siechnice.gmina.pl/strona-2675-rodo.html.</w:t>
      </w:r>
    </w:p>
    <w:p w14:paraId="0DC986E4" w14:textId="77777777" w:rsidR="00511FE2" w:rsidRPr="00D309FF" w:rsidRDefault="00A20BD5">
      <w:pPr>
        <w:pStyle w:val="Akapitzlist"/>
        <w:numPr>
          <w:ilvl w:val="3"/>
          <w:numId w:val="19"/>
        </w:numPr>
        <w:ind w:left="284"/>
        <w:jc w:val="both"/>
        <w:rPr>
          <w:rFonts w:ascii="Arial" w:hAnsi="Arial" w:cs="Arial"/>
          <w:sz w:val="20"/>
        </w:rPr>
      </w:pPr>
      <w:r w:rsidRPr="00D309FF">
        <w:rPr>
          <w:rFonts w:ascii="Arial" w:hAnsi="Arial" w:cs="Arial"/>
          <w:sz w:val="20"/>
        </w:rPr>
        <w:t>W związku z realizacją Umowy, Strony mogą udostępnić sobie wzajemnie, w tym także swoim Podwykonawcom lub Dalszym Podwykonawcom również inne niż określone w ust. 8 dane osobowe, o ile ich zakres i cel przetwarzania będzie niezbędny do realizacji konkretnej czynności lub procesu wynikającego z Umowy.</w:t>
      </w:r>
    </w:p>
    <w:p w14:paraId="0748857D" w14:textId="77777777" w:rsidR="00511FE2" w:rsidRPr="00D309FF" w:rsidRDefault="00A20BD5">
      <w:pPr>
        <w:pStyle w:val="Akapitzlist"/>
        <w:numPr>
          <w:ilvl w:val="3"/>
          <w:numId w:val="19"/>
        </w:numPr>
        <w:ind w:left="284" w:hanging="426"/>
        <w:jc w:val="both"/>
        <w:rPr>
          <w:rFonts w:ascii="Arial" w:hAnsi="Arial" w:cs="Arial"/>
          <w:sz w:val="20"/>
        </w:rPr>
      </w:pPr>
      <w:r w:rsidRPr="00D309FF">
        <w:rPr>
          <w:rFonts w:ascii="Arial" w:hAnsi="Arial" w:cs="Arial"/>
          <w:sz w:val="20"/>
        </w:rPr>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14:paraId="0435C9C8" w14:textId="77777777" w:rsidR="00511FE2" w:rsidRPr="00D309FF" w:rsidRDefault="00A20BD5">
      <w:pPr>
        <w:pStyle w:val="Akapitzlist"/>
        <w:ind w:left="284" w:hanging="426"/>
        <w:jc w:val="both"/>
        <w:rPr>
          <w:rFonts w:ascii="Arial" w:hAnsi="Arial" w:cs="Arial"/>
          <w:sz w:val="20"/>
        </w:rPr>
      </w:pPr>
      <w:r w:rsidRPr="00D309FF">
        <w:rPr>
          <w:rFonts w:ascii="Arial" w:hAnsi="Arial" w:cs="Arial"/>
          <w:sz w:val="20"/>
        </w:rPr>
        <w:t xml:space="preserve">       Zobowiązane dotyczy także przetwarzania danych osobowych na serwerach zlokalizowanych poza Europejskim Obszarem Gospodarczym.</w:t>
      </w:r>
    </w:p>
    <w:p w14:paraId="1E8AA811" w14:textId="77777777" w:rsidR="00511FE2" w:rsidRPr="00D309FF" w:rsidRDefault="00A20BD5">
      <w:pPr>
        <w:pStyle w:val="Akapitzlist"/>
        <w:numPr>
          <w:ilvl w:val="3"/>
          <w:numId w:val="19"/>
        </w:numPr>
        <w:ind w:left="284" w:hanging="426"/>
        <w:jc w:val="both"/>
        <w:rPr>
          <w:rFonts w:ascii="Arial" w:hAnsi="Arial" w:cs="Arial"/>
          <w:sz w:val="20"/>
        </w:rPr>
      </w:pPr>
      <w:r w:rsidRPr="00D309FF">
        <w:rPr>
          <w:rFonts w:ascii="Arial" w:hAnsi="Arial" w:cs="Arial"/>
          <w:sz w:val="2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sidRPr="00D309FF">
        <w:rPr>
          <w:rFonts w:ascii="Arial" w:hAnsi="Arial" w:cs="Arial"/>
          <w:i/>
          <w:sz w:val="20"/>
        </w:rPr>
        <w:t>Zamawiającego</w:t>
      </w:r>
      <w:r w:rsidRPr="00D309FF">
        <w:rPr>
          <w:rFonts w:ascii="Arial" w:hAnsi="Arial" w:cs="Arial"/>
          <w:sz w:val="20"/>
        </w:rPr>
        <w:t>.</w:t>
      </w:r>
    </w:p>
    <w:p w14:paraId="485E66AC" w14:textId="77777777" w:rsidR="00511FE2" w:rsidRPr="00D309FF" w:rsidRDefault="00A20BD5">
      <w:pPr>
        <w:pStyle w:val="Akapitzlist"/>
        <w:numPr>
          <w:ilvl w:val="3"/>
          <w:numId w:val="19"/>
        </w:numPr>
        <w:ind w:left="284" w:hanging="426"/>
        <w:jc w:val="both"/>
        <w:rPr>
          <w:rFonts w:ascii="Arial" w:hAnsi="Arial" w:cs="Arial"/>
          <w:sz w:val="20"/>
        </w:rPr>
      </w:pPr>
      <w:r w:rsidRPr="00D309FF">
        <w:rPr>
          <w:rFonts w:ascii="Arial" w:hAnsi="Arial" w:cs="Arial"/>
          <w:sz w:val="20"/>
        </w:rPr>
        <w:t xml:space="preserve">Za realizację zadań, o których mowa w art. 39 RODO z uwzględnieniem art. 38 ust. 6 RODO po stronie: </w:t>
      </w:r>
    </w:p>
    <w:p w14:paraId="6895ADCC" w14:textId="77777777" w:rsidR="00511FE2" w:rsidRPr="00D309FF" w:rsidRDefault="00A20BD5">
      <w:pPr>
        <w:pStyle w:val="Akapitzlist"/>
        <w:numPr>
          <w:ilvl w:val="0"/>
          <w:numId w:val="21"/>
        </w:numPr>
        <w:jc w:val="both"/>
        <w:rPr>
          <w:rFonts w:ascii="Arial" w:hAnsi="Arial" w:cs="Arial"/>
          <w:sz w:val="20"/>
        </w:rPr>
      </w:pPr>
      <w:r w:rsidRPr="00D309FF">
        <w:rPr>
          <w:rFonts w:ascii="Arial" w:hAnsi="Arial" w:cs="Arial"/>
          <w:sz w:val="20"/>
        </w:rPr>
        <w:t xml:space="preserve">UM w Siechnicach odpowiada </w:t>
      </w:r>
      <w:r w:rsidRPr="00D309FF">
        <w:rPr>
          <w:rFonts w:ascii="Arial" w:hAnsi="Arial" w:cs="Arial"/>
          <w:b/>
          <w:sz w:val="20"/>
        </w:rPr>
        <w:t>Inspektor Ochrony Danych – Tomasz Radziszewski</w:t>
      </w:r>
      <w:r w:rsidRPr="00D309FF">
        <w:rPr>
          <w:rFonts w:ascii="Arial" w:hAnsi="Arial" w:cs="Arial"/>
          <w:sz w:val="20"/>
        </w:rPr>
        <w:t>, email: iod@umsiechnice.pl.</w:t>
      </w:r>
    </w:p>
    <w:p w14:paraId="513958BB" w14:textId="77777777" w:rsidR="00511FE2" w:rsidRPr="00D309FF" w:rsidRDefault="00A20BD5">
      <w:pPr>
        <w:pStyle w:val="Akapitzlist"/>
        <w:numPr>
          <w:ilvl w:val="0"/>
          <w:numId w:val="21"/>
        </w:numPr>
        <w:jc w:val="both"/>
        <w:rPr>
          <w:rFonts w:ascii="Arial" w:hAnsi="Arial" w:cs="Arial"/>
          <w:sz w:val="20"/>
        </w:rPr>
      </w:pPr>
      <w:r w:rsidRPr="00D309FF">
        <w:rPr>
          <w:rFonts w:ascii="Arial" w:hAnsi="Arial" w:cs="Arial"/>
          <w:sz w:val="20"/>
        </w:rPr>
        <w:t xml:space="preserve">Wykonawcy  - odpowiada …………………………….. email: ……………………………….. </w:t>
      </w:r>
    </w:p>
    <w:p w14:paraId="5A8423E0" w14:textId="484F6E82" w:rsidR="00511FE2" w:rsidRDefault="00511FE2">
      <w:pPr>
        <w:tabs>
          <w:tab w:val="left" w:pos="360"/>
          <w:tab w:val="left" w:pos="1570"/>
        </w:tabs>
        <w:jc w:val="both"/>
        <w:rPr>
          <w:rFonts w:ascii="Arial" w:hAnsi="Arial" w:cs="Arial"/>
          <w:b/>
          <w:bCs/>
          <w:sz w:val="20"/>
          <w:szCs w:val="20"/>
        </w:rPr>
      </w:pPr>
    </w:p>
    <w:p w14:paraId="2A4F47B2" w14:textId="77777777" w:rsidR="00D74AF2" w:rsidRPr="00D309FF" w:rsidRDefault="00D74AF2">
      <w:pPr>
        <w:tabs>
          <w:tab w:val="left" w:pos="360"/>
          <w:tab w:val="left" w:pos="1570"/>
        </w:tabs>
        <w:jc w:val="both"/>
        <w:rPr>
          <w:rFonts w:ascii="Arial" w:hAnsi="Arial" w:cs="Arial"/>
          <w:b/>
          <w:bCs/>
          <w:sz w:val="20"/>
          <w:szCs w:val="20"/>
        </w:rPr>
      </w:pPr>
    </w:p>
    <w:p w14:paraId="1A6124EA" w14:textId="32F7E1CF" w:rsidR="00511FE2" w:rsidRDefault="00511FE2">
      <w:pPr>
        <w:tabs>
          <w:tab w:val="left" w:pos="360"/>
          <w:tab w:val="left" w:pos="1570"/>
        </w:tabs>
        <w:jc w:val="both"/>
        <w:rPr>
          <w:rFonts w:ascii="Arial" w:hAnsi="Arial" w:cs="Arial"/>
          <w:b/>
          <w:bCs/>
          <w:sz w:val="20"/>
          <w:szCs w:val="20"/>
        </w:rPr>
      </w:pPr>
    </w:p>
    <w:p w14:paraId="6A9E92F8" w14:textId="60792CF4" w:rsidR="00D74AF2" w:rsidRDefault="00D74AF2">
      <w:pPr>
        <w:tabs>
          <w:tab w:val="left" w:pos="360"/>
          <w:tab w:val="left" w:pos="1570"/>
        </w:tabs>
        <w:jc w:val="both"/>
        <w:rPr>
          <w:rFonts w:ascii="Arial" w:hAnsi="Arial" w:cs="Arial"/>
          <w:b/>
          <w:bCs/>
          <w:sz w:val="20"/>
          <w:szCs w:val="20"/>
        </w:rPr>
      </w:pPr>
    </w:p>
    <w:p w14:paraId="23BE65F5" w14:textId="77777777" w:rsidR="00D74AF2" w:rsidRPr="00D309FF" w:rsidRDefault="00D74AF2">
      <w:pPr>
        <w:tabs>
          <w:tab w:val="left" w:pos="360"/>
          <w:tab w:val="left" w:pos="1570"/>
        </w:tabs>
        <w:jc w:val="both"/>
        <w:rPr>
          <w:rFonts w:ascii="Arial" w:hAnsi="Arial" w:cs="Arial"/>
          <w:b/>
          <w:bCs/>
          <w:sz w:val="20"/>
          <w:szCs w:val="20"/>
        </w:rPr>
      </w:pPr>
    </w:p>
    <w:p w14:paraId="1BD1E500" w14:textId="30D72266" w:rsidR="00511FE2" w:rsidRPr="00D309FF" w:rsidRDefault="00A20BD5">
      <w:pPr>
        <w:tabs>
          <w:tab w:val="left" w:pos="360"/>
          <w:tab w:val="left" w:pos="1570"/>
        </w:tabs>
        <w:jc w:val="center"/>
        <w:rPr>
          <w:rFonts w:ascii="Arial" w:hAnsi="Arial" w:cs="Arial"/>
          <w:b/>
          <w:bCs/>
          <w:sz w:val="20"/>
          <w:szCs w:val="20"/>
        </w:rPr>
      </w:pPr>
      <w:r w:rsidRPr="00D309FF">
        <w:rPr>
          <w:rFonts w:ascii="Arial" w:hAnsi="Arial" w:cs="Arial"/>
          <w:b/>
          <w:bCs/>
          <w:sz w:val="20"/>
          <w:szCs w:val="20"/>
        </w:rPr>
        <w:t xml:space="preserve">§ </w:t>
      </w:r>
      <w:r w:rsidR="001C4BBE" w:rsidRPr="00D309FF">
        <w:rPr>
          <w:rFonts w:ascii="Arial" w:hAnsi="Arial" w:cs="Arial"/>
          <w:b/>
          <w:bCs/>
          <w:sz w:val="20"/>
          <w:szCs w:val="20"/>
        </w:rPr>
        <w:t>1</w:t>
      </w:r>
      <w:r w:rsidR="00D74AF2">
        <w:rPr>
          <w:rFonts w:ascii="Arial" w:hAnsi="Arial" w:cs="Arial"/>
          <w:b/>
          <w:bCs/>
          <w:sz w:val="20"/>
          <w:szCs w:val="20"/>
        </w:rPr>
        <w:t>2.</w:t>
      </w:r>
    </w:p>
    <w:p w14:paraId="5E4AE91F" w14:textId="77777777" w:rsidR="00511FE2" w:rsidRPr="00D309FF" w:rsidRDefault="00511FE2">
      <w:pPr>
        <w:tabs>
          <w:tab w:val="left" w:pos="360"/>
          <w:tab w:val="left" w:pos="1570"/>
        </w:tabs>
        <w:jc w:val="center"/>
        <w:rPr>
          <w:rFonts w:ascii="Arial" w:hAnsi="Arial" w:cs="Arial"/>
          <w:b/>
          <w:bCs/>
          <w:sz w:val="20"/>
          <w:szCs w:val="20"/>
        </w:rPr>
      </w:pPr>
    </w:p>
    <w:p w14:paraId="7ADE25F8" w14:textId="77777777" w:rsidR="00511FE2" w:rsidRPr="00D309FF" w:rsidRDefault="00A20BD5">
      <w:pPr>
        <w:tabs>
          <w:tab w:val="left" w:pos="360"/>
          <w:tab w:val="left" w:pos="1570"/>
        </w:tabs>
        <w:jc w:val="center"/>
        <w:rPr>
          <w:rFonts w:ascii="Arial" w:hAnsi="Arial" w:cs="Arial"/>
          <w:b/>
          <w:bCs/>
          <w:sz w:val="20"/>
          <w:szCs w:val="20"/>
        </w:rPr>
      </w:pPr>
      <w:r w:rsidRPr="00D309FF">
        <w:rPr>
          <w:rFonts w:ascii="Arial" w:hAnsi="Arial" w:cs="Arial"/>
          <w:b/>
          <w:bCs/>
          <w:sz w:val="20"/>
          <w:szCs w:val="20"/>
        </w:rPr>
        <w:t>POSTANOWIENIA KOŃCOWE</w:t>
      </w:r>
    </w:p>
    <w:p w14:paraId="3763A7E3" w14:textId="77777777" w:rsidR="00511FE2" w:rsidRPr="00D309FF" w:rsidRDefault="00A20BD5">
      <w:pPr>
        <w:numPr>
          <w:ilvl w:val="0"/>
          <w:numId w:val="22"/>
        </w:numPr>
        <w:tabs>
          <w:tab w:val="clear" w:pos="1080"/>
        </w:tabs>
        <w:ind w:left="426" w:hanging="426"/>
        <w:jc w:val="both"/>
        <w:rPr>
          <w:rFonts w:ascii="Arial" w:hAnsi="Arial" w:cs="Arial"/>
          <w:sz w:val="20"/>
          <w:szCs w:val="20"/>
        </w:rPr>
      </w:pPr>
      <w:r w:rsidRPr="00D309FF">
        <w:rPr>
          <w:rFonts w:ascii="Arial" w:hAnsi="Arial" w:cs="Arial"/>
          <w:sz w:val="20"/>
          <w:szCs w:val="20"/>
        </w:rPr>
        <w:t>Zamawiający oświadcza, że:</w:t>
      </w:r>
    </w:p>
    <w:p w14:paraId="052C6EA2" w14:textId="73137147" w:rsidR="00511FE2" w:rsidRPr="00D309FF" w:rsidRDefault="00A20BD5">
      <w:pPr>
        <w:pStyle w:val="Tekstpodstawowy"/>
        <w:numPr>
          <w:ilvl w:val="0"/>
          <w:numId w:val="23"/>
        </w:numPr>
        <w:autoSpaceDE w:val="0"/>
        <w:autoSpaceDN w:val="0"/>
        <w:spacing w:after="0"/>
        <w:jc w:val="both"/>
        <w:rPr>
          <w:rFonts w:ascii="Arial" w:hAnsi="Arial" w:cs="Arial"/>
          <w:sz w:val="20"/>
          <w:szCs w:val="20"/>
        </w:rPr>
      </w:pPr>
      <w:r w:rsidRPr="00D309FF">
        <w:rPr>
          <w:rFonts w:ascii="Arial" w:hAnsi="Arial" w:cs="Arial"/>
          <w:sz w:val="20"/>
          <w:szCs w:val="20"/>
        </w:rPr>
        <w:t>jest płatnikiem VAT i posługuje się nr NIP</w:t>
      </w:r>
      <w:r w:rsidR="001D6F08">
        <w:rPr>
          <w:rFonts w:ascii="Arial" w:hAnsi="Arial" w:cs="Arial"/>
          <w:sz w:val="20"/>
          <w:szCs w:val="20"/>
        </w:rPr>
        <w:t>;</w:t>
      </w:r>
      <w:r w:rsidRPr="00D309FF">
        <w:rPr>
          <w:rFonts w:ascii="Arial" w:hAnsi="Arial" w:cs="Arial"/>
          <w:sz w:val="20"/>
          <w:szCs w:val="20"/>
        </w:rPr>
        <w:t xml:space="preserve"> </w:t>
      </w:r>
    </w:p>
    <w:p w14:paraId="149CF50D" w14:textId="289AF0DE" w:rsidR="00511FE2" w:rsidRPr="00D309FF" w:rsidRDefault="00A20BD5">
      <w:pPr>
        <w:pStyle w:val="Tekstpodstawowy"/>
        <w:numPr>
          <w:ilvl w:val="0"/>
          <w:numId w:val="23"/>
        </w:numPr>
        <w:autoSpaceDE w:val="0"/>
        <w:autoSpaceDN w:val="0"/>
        <w:spacing w:after="0"/>
        <w:jc w:val="both"/>
        <w:rPr>
          <w:rFonts w:ascii="Arial" w:hAnsi="Arial" w:cs="Arial"/>
          <w:sz w:val="20"/>
          <w:szCs w:val="20"/>
        </w:rPr>
      </w:pPr>
      <w:r w:rsidRPr="00D309FF">
        <w:rPr>
          <w:rFonts w:ascii="Arial" w:hAnsi="Arial" w:cs="Arial"/>
          <w:sz w:val="20"/>
          <w:szCs w:val="20"/>
        </w:rPr>
        <w:t>jest upoważniony do wystawiania i otrzymywania faktur VAT</w:t>
      </w:r>
      <w:r w:rsidR="001D6F08">
        <w:rPr>
          <w:rFonts w:ascii="Arial" w:hAnsi="Arial" w:cs="Arial"/>
          <w:sz w:val="20"/>
          <w:szCs w:val="20"/>
        </w:rPr>
        <w:t>.</w:t>
      </w:r>
    </w:p>
    <w:p w14:paraId="6471B00A" w14:textId="7A9FF766" w:rsidR="00511FE2" w:rsidRPr="00D309FF" w:rsidRDefault="00A20BD5">
      <w:pPr>
        <w:numPr>
          <w:ilvl w:val="0"/>
          <w:numId w:val="22"/>
        </w:numPr>
        <w:tabs>
          <w:tab w:val="clear" w:pos="1080"/>
          <w:tab w:val="left" w:pos="426"/>
        </w:tabs>
        <w:ind w:left="426" w:hanging="426"/>
        <w:jc w:val="both"/>
        <w:rPr>
          <w:rFonts w:ascii="Arial" w:hAnsi="Arial" w:cs="Arial"/>
          <w:sz w:val="20"/>
          <w:szCs w:val="20"/>
        </w:rPr>
      </w:pPr>
      <w:r w:rsidRPr="00D309FF">
        <w:rPr>
          <w:rFonts w:ascii="Arial" w:hAnsi="Arial" w:cs="Arial"/>
          <w:sz w:val="20"/>
          <w:szCs w:val="20"/>
        </w:rPr>
        <w:t>Wykonawca oświadcza, że jest płatnikiem VAT i posługuje się nr NIP</w:t>
      </w:r>
      <w:r w:rsidR="001D6F08">
        <w:rPr>
          <w:rFonts w:ascii="Arial" w:hAnsi="Arial" w:cs="Arial"/>
          <w:sz w:val="20"/>
          <w:szCs w:val="20"/>
        </w:rPr>
        <w:t>.</w:t>
      </w:r>
      <w:r w:rsidRPr="00D309FF">
        <w:rPr>
          <w:rFonts w:ascii="Arial" w:hAnsi="Arial" w:cs="Arial"/>
          <w:sz w:val="20"/>
          <w:szCs w:val="20"/>
        </w:rPr>
        <w:t xml:space="preserve"> </w:t>
      </w:r>
    </w:p>
    <w:p w14:paraId="787B51F0" w14:textId="77777777" w:rsidR="00511FE2" w:rsidRPr="00D309FF" w:rsidRDefault="00A20BD5">
      <w:pPr>
        <w:numPr>
          <w:ilvl w:val="0"/>
          <w:numId w:val="22"/>
        </w:numPr>
        <w:tabs>
          <w:tab w:val="clear" w:pos="1080"/>
        </w:tabs>
        <w:ind w:left="426" w:hanging="426"/>
        <w:jc w:val="both"/>
        <w:rPr>
          <w:rFonts w:ascii="Arial" w:hAnsi="Arial" w:cs="Arial"/>
          <w:sz w:val="20"/>
          <w:szCs w:val="20"/>
        </w:rPr>
      </w:pPr>
      <w:r w:rsidRPr="00D309FF">
        <w:rPr>
          <w:rFonts w:ascii="Arial" w:hAnsi="Arial" w:cs="Arial"/>
          <w:sz w:val="20"/>
          <w:szCs w:val="20"/>
        </w:rPr>
        <w:t>Ewentualne spory wynikłe z niniejszej Umowy rozstrzygane będą przez miejscowo właściwy sąd dla siedziby Zamawiającego z tym, że Strony dopuszczają możliwość poddania sporów powstałych w trakcie realizacji przedmiotu Umowy pod rozstrzygnięcie sądu polubownego, co wymaga pisemnej zgody obu Stron.</w:t>
      </w:r>
    </w:p>
    <w:p w14:paraId="2E034A04" w14:textId="77777777" w:rsidR="00511FE2" w:rsidRPr="00D309FF" w:rsidRDefault="00A20BD5">
      <w:pPr>
        <w:numPr>
          <w:ilvl w:val="0"/>
          <w:numId w:val="22"/>
        </w:numPr>
        <w:tabs>
          <w:tab w:val="clear" w:pos="1080"/>
        </w:tabs>
        <w:ind w:left="426" w:hanging="426"/>
        <w:jc w:val="both"/>
        <w:rPr>
          <w:rFonts w:ascii="Arial" w:hAnsi="Arial" w:cs="Arial"/>
          <w:sz w:val="20"/>
          <w:szCs w:val="20"/>
        </w:rPr>
      </w:pPr>
      <w:r w:rsidRPr="00D309FF">
        <w:rPr>
          <w:rFonts w:ascii="Arial" w:hAnsi="Arial" w:cs="Arial"/>
          <w:sz w:val="20"/>
          <w:szCs w:val="20"/>
        </w:rPr>
        <w:t>Zmiany Umowy wymagają zachowania formy pisemnej pod rygorem nieważności.</w:t>
      </w:r>
    </w:p>
    <w:p w14:paraId="4F3B4F99" w14:textId="77777777" w:rsidR="00511FE2" w:rsidRPr="00D309FF" w:rsidRDefault="00A20BD5">
      <w:pPr>
        <w:numPr>
          <w:ilvl w:val="0"/>
          <w:numId w:val="22"/>
        </w:numPr>
        <w:tabs>
          <w:tab w:val="clear" w:pos="1080"/>
        </w:tabs>
        <w:ind w:left="426" w:hanging="426"/>
        <w:jc w:val="both"/>
        <w:rPr>
          <w:rFonts w:ascii="Arial" w:hAnsi="Arial" w:cs="Arial"/>
          <w:sz w:val="20"/>
          <w:szCs w:val="20"/>
        </w:rPr>
      </w:pPr>
      <w:r w:rsidRPr="00D309FF">
        <w:rPr>
          <w:rFonts w:ascii="Arial" w:hAnsi="Arial" w:cs="Arial"/>
          <w:sz w:val="20"/>
          <w:szCs w:val="20"/>
        </w:rPr>
        <w:t>Wykonawca może przenieść prawa wynikające z Umowy, w szczególności wierzytelność o zapłatę wynagrodzenia, na osobę trzecią wyłącznie po uzyskaniu pisemnej zgody Zamawiającego.</w:t>
      </w:r>
    </w:p>
    <w:p w14:paraId="316979BF" w14:textId="54FA01EA" w:rsidR="00511FE2" w:rsidRPr="00D309FF" w:rsidRDefault="00A20BD5">
      <w:pPr>
        <w:numPr>
          <w:ilvl w:val="0"/>
          <w:numId w:val="22"/>
        </w:numPr>
        <w:tabs>
          <w:tab w:val="clear" w:pos="1080"/>
        </w:tabs>
        <w:ind w:left="426" w:hanging="426"/>
        <w:jc w:val="both"/>
        <w:rPr>
          <w:rFonts w:ascii="Arial" w:hAnsi="Arial" w:cs="Arial"/>
          <w:sz w:val="20"/>
          <w:szCs w:val="20"/>
        </w:rPr>
      </w:pPr>
      <w:r w:rsidRPr="00D309FF">
        <w:rPr>
          <w:rFonts w:ascii="Arial" w:hAnsi="Arial" w:cs="Arial"/>
          <w:sz w:val="20"/>
          <w:szCs w:val="20"/>
        </w:rPr>
        <w:t xml:space="preserve">W sprawach nieuregulowanych Umową mają zastosowanie odpowiednie przepisy prawa polskiego, </w:t>
      </w:r>
      <w:r w:rsidRPr="00D309FF">
        <w:rPr>
          <w:rFonts w:ascii="Arial" w:hAnsi="Arial" w:cs="Arial"/>
          <w:sz w:val="20"/>
          <w:szCs w:val="20"/>
        </w:rPr>
        <w:br/>
        <w:t>w szczególności</w:t>
      </w:r>
      <w:r w:rsidRPr="00D309FF">
        <w:rPr>
          <w:rFonts w:ascii="Arial" w:hAnsi="Arial" w:cs="Arial"/>
          <w:sz w:val="20"/>
          <w:szCs w:val="20"/>
          <w:lang w:val="it-IT"/>
        </w:rPr>
        <w:t xml:space="preserve">: </w:t>
      </w:r>
    </w:p>
    <w:p w14:paraId="36707412" w14:textId="77777777" w:rsidR="00511FE2" w:rsidRPr="00D309FF" w:rsidRDefault="00A20BD5">
      <w:pPr>
        <w:pStyle w:val="Tekstpodstawowy"/>
        <w:numPr>
          <w:ilvl w:val="0"/>
          <w:numId w:val="24"/>
        </w:numPr>
        <w:autoSpaceDE w:val="0"/>
        <w:autoSpaceDN w:val="0"/>
        <w:spacing w:after="0"/>
        <w:jc w:val="both"/>
        <w:rPr>
          <w:rFonts w:ascii="Arial" w:hAnsi="Arial" w:cs="Arial"/>
          <w:sz w:val="20"/>
          <w:szCs w:val="20"/>
        </w:rPr>
      </w:pPr>
      <w:r w:rsidRPr="00D309FF">
        <w:rPr>
          <w:rFonts w:ascii="Arial" w:hAnsi="Arial" w:cs="Arial"/>
          <w:sz w:val="20"/>
          <w:szCs w:val="20"/>
        </w:rPr>
        <w:t xml:space="preserve">ustawy z dnia 7 lipca 1994 r. - Prawo budowlane, </w:t>
      </w:r>
    </w:p>
    <w:p w14:paraId="1321AEA8" w14:textId="77777777" w:rsidR="00511FE2" w:rsidRPr="00D309FF" w:rsidRDefault="00A20BD5">
      <w:pPr>
        <w:pStyle w:val="Tekstpodstawowy"/>
        <w:numPr>
          <w:ilvl w:val="0"/>
          <w:numId w:val="24"/>
        </w:numPr>
        <w:autoSpaceDE w:val="0"/>
        <w:autoSpaceDN w:val="0"/>
        <w:spacing w:after="0"/>
        <w:jc w:val="both"/>
        <w:rPr>
          <w:rFonts w:ascii="Arial" w:hAnsi="Arial" w:cs="Arial"/>
          <w:sz w:val="20"/>
          <w:szCs w:val="20"/>
        </w:rPr>
      </w:pPr>
      <w:r w:rsidRPr="00D309FF">
        <w:rPr>
          <w:rFonts w:ascii="Arial" w:hAnsi="Arial" w:cs="Arial"/>
          <w:sz w:val="20"/>
          <w:szCs w:val="20"/>
        </w:rPr>
        <w:t>ustawy z dnia 23 kwietnia 1964 r. - Kodeks cywilny,</w:t>
      </w:r>
    </w:p>
    <w:p w14:paraId="0E362DE3" w14:textId="77777777" w:rsidR="00511FE2" w:rsidRPr="00D309FF" w:rsidRDefault="00A20BD5">
      <w:pPr>
        <w:numPr>
          <w:ilvl w:val="0"/>
          <w:numId w:val="22"/>
        </w:numPr>
        <w:tabs>
          <w:tab w:val="clear" w:pos="1080"/>
        </w:tabs>
        <w:ind w:left="426" w:hanging="426"/>
        <w:jc w:val="both"/>
        <w:rPr>
          <w:rFonts w:ascii="Arial" w:hAnsi="Arial" w:cs="Arial"/>
          <w:sz w:val="20"/>
          <w:szCs w:val="20"/>
        </w:rPr>
      </w:pPr>
      <w:r w:rsidRPr="00D309FF">
        <w:rPr>
          <w:rFonts w:ascii="Arial" w:hAnsi="Arial" w:cs="Arial"/>
          <w:sz w:val="20"/>
          <w:szCs w:val="20"/>
        </w:rPr>
        <w:lastRenderedPageBreak/>
        <w:t>Umowę sporządzono w trzech (3) jednobrzmiących egzemplarzach, z których 2 egz. otrzymuje Zamawiający, a 1 egz. Wykonawca.</w:t>
      </w:r>
    </w:p>
    <w:p w14:paraId="4F8B228C" w14:textId="77777777" w:rsidR="00511FE2" w:rsidRPr="00D309FF" w:rsidRDefault="00511FE2">
      <w:pPr>
        <w:ind w:left="426"/>
        <w:jc w:val="both"/>
        <w:rPr>
          <w:rFonts w:ascii="Arial" w:hAnsi="Arial" w:cs="Arial"/>
          <w:sz w:val="20"/>
          <w:szCs w:val="20"/>
        </w:rPr>
      </w:pPr>
    </w:p>
    <w:p w14:paraId="27B940D5" w14:textId="77777777" w:rsidR="00511FE2" w:rsidRPr="00D309FF" w:rsidRDefault="00511FE2">
      <w:pPr>
        <w:ind w:firstLine="340"/>
        <w:jc w:val="both"/>
        <w:rPr>
          <w:rFonts w:ascii="Arial" w:hAnsi="Arial" w:cs="Arial"/>
          <w:b/>
          <w:bCs/>
          <w:sz w:val="20"/>
          <w:szCs w:val="20"/>
        </w:rPr>
      </w:pPr>
    </w:p>
    <w:p w14:paraId="08F8FB68" w14:textId="77777777" w:rsidR="00511FE2" w:rsidRPr="00D309FF" w:rsidRDefault="00511FE2">
      <w:pPr>
        <w:ind w:firstLine="708"/>
        <w:jc w:val="both"/>
        <w:rPr>
          <w:rFonts w:ascii="Arial" w:hAnsi="Arial" w:cs="Arial"/>
          <w:b/>
          <w:bCs/>
          <w:sz w:val="20"/>
          <w:szCs w:val="20"/>
        </w:rPr>
      </w:pPr>
    </w:p>
    <w:p w14:paraId="52D177F5" w14:textId="77777777" w:rsidR="00511FE2" w:rsidRDefault="00A20BD5">
      <w:pPr>
        <w:ind w:firstLine="708"/>
        <w:jc w:val="both"/>
        <w:rPr>
          <w:rFonts w:ascii="Arial" w:hAnsi="Arial" w:cs="Arial"/>
          <w:b/>
          <w:bCs/>
          <w:sz w:val="20"/>
          <w:szCs w:val="20"/>
        </w:rPr>
      </w:pPr>
      <w:r w:rsidRPr="00D309FF">
        <w:rPr>
          <w:rFonts w:ascii="Arial" w:hAnsi="Arial" w:cs="Arial"/>
          <w:b/>
          <w:bCs/>
          <w:sz w:val="20"/>
          <w:szCs w:val="20"/>
        </w:rPr>
        <w:t>WYKONAWCA:</w:t>
      </w:r>
      <w:r w:rsidRPr="00D309FF">
        <w:rPr>
          <w:rFonts w:ascii="Arial" w:hAnsi="Arial" w:cs="Arial"/>
          <w:b/>
          <w:bCs/>
          <w:sz w:val="20"/>
          <w:szCs w:val="20"/>
        </w:rPr>
        <w:tab/>
      </w:r>
      <w:r w:rsidRPr="00D309FF">
        <w:rPr>
          <w:rFonts w:ascii="Arial" w:hAnsi="Arial" w:cs="Arial"/>
          <w:b/>
          <w:bCs/>
          <w:sz w:val="20"/>
          <w:szCs w:val="20"/>
        </w:rPr>
        <w:tab/>
      </w:r>
      <w:r w:rsidRPr="00D309FF">
        <w:rPr>
          <w:rFonts w:ascii="Arial" w:hAnsi="Arial" w:cs="Arial"/>
          <w:b/>
          <w:bCs/>
          <w:sz w:val="20"/>
          <w:szCs w:val="20"/>
        </w:rPr>
        <w:tab/>
      </w:r>
      <w:r w:rsidRPr="00D309FF">
        <w:rPr>
          <w:rFonts w:ascii="Arial" w:hAnsi="Arial" w:cs="Arial"/>
          <w:b/>
          <w:bCs/>
          <w:sz w:val="20"/>
          <w:szCs w:val="20"/>
        </w:rPr>
        <w:tab/>
        <w:t xml:space="preserve">                                          ZAMAWIAJĄCY:</w:t>
      </w:r>
    </w:p>
    <w:p w14:paraId="48F3CE2A" w14:textId="77777777" w:rsidR="00511FE2" w:rsidRDefault="00511FE2">
      <w:pPr>
        <w:ind w:firstLine="340"/>
        <w:jc w:val="both"/>
        <w:rPr>
          <w:rFonts w:ascii="Arial" w:hAnsi="Arial" w:cs="Arial"/>
          <w:b/>
          <w:bCs/>
          <w:sz w:val="20"/>
          <w:szCs w:val="20"/>
        </w:rPr>
      </w:pPr>
    </w:p>
    <w:sectPr w:rsidR="00511FE2">
      <w:headerReference w:type="even" r:id="rId9"/>
      <w:headerReference w:type="default" r:id="rId10"/>
      <w:footerReference w:type="even" r:id="rId11"/>
      <w:footerReference w:type="default" r:id="rId12"/>
      <w:headerReference w:type="first" r:id="rId13"/>
      <w:footerReference w:type="first" r:id="rId14"/>
      <w:pgSz w:w="11906" w:h="16838"/>
      <w:pgMar w:top="709" w:right="849" w:bottom="993" w:left="1417" w:header="705"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D627C" w14:textId="77777777" w:rsidR="000840E3" w:rsidRDefault="000840E3">
      <w:r>
        <w:separator/>
      </w:r>
    </w:p>
  </w:endnote>
  <w:endnote w:type="continuationSeparator" w:id="0">
    <w:p w14:paraId="385B9072" w14:textId="77777777" w:rsidR="000840E3" w:rsidRDefault="00084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2E07E" w14:textId="77777777" w:rsidR="00511FE2" w:rsidRDefault="00511FE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CDF2D" w14:textId="77777777" w:rsidR="00511FE2" w:rsidRDefault="00A20BD5">
    <w:pPr>
      <w:pStyle w:val="Stopka"/>
      <w:jc w:val="right"/>
    </w:pPr>
    <w:r>
      <w:t xml:space="preserve">Strona </w:t>
    </w:r>
    <w:r>
      <w:rPr>
        <w:b/>
        <w:bCs/>
      </w:rPr>
      <w:fldChar w:fldCharType="begin"/>
    </w:r>
    <w:r>
      <w:rPr>
        <w:b/>
        <w:bCs/>
      </w:rPr>
      <w:instrText>PAGE</w:instrText>
    </w:r>
    <w:r>
      <w:rPr>
        <w:b/>
        <w:bCs/>
      </w:rPr>
      <w:fldChar w:fldCharType="separate"/>
    </w:r>
    <w:r>
      <w:rPr>
        <w:b/>
        <w:bCs/>
      </w:rPr>
      <w:t>5</w:t>
    </w:r>
    <w:r>
      <w:rPr>
        <w:b/>
        <w:bCs/>
      </w:rPr>
      <w:fldChar w:fldCharType="end"/>
    </w:r>
    <w:r>
      <w:t xml:space="preserve"> z </w:t>
    </w:r>
    <w:r>
      <w:rPr>
        <w:b/>
        <w:bCs/>
      </w:rPr>
      <w:fldChar w:fldCharType="begin"/>
    </w:r>
    <w:r>
      <w:rPr>
        <w:b/>
        <w:bCs/>
      </w:rPr>
      <w:instrText>NUMPAGES</w:instrText>
    </w:r>
    <w:r>
      <w:rPr>
        <w:b/>
        <w:bCs/>
      </w:rPr>
      <w:fldChar w:fldCharType="separate"/>
    </w:r>
    <w:r>
      <w:rPr>
        <w:b/>
        <w:bCs/>
      </w:rPr>
      <w:t>5</w:t>
    </w:r>
    <w:r>
      <w:rPr>
        <w:b/>
        <w:bCs/>
      </w:rPr>
      <w:fldChar w:fldCharType="end"/>
    </w:r>
  </w:p>
  <w:p w14:paraId="54EA70ED" w14:textId="77777777" w:rsidR="00511FE2" w:rsidRDefault="00511FE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2D4C6" w14:textId="77777777" w:rsidR="00511FE2" w:rsidRDefault="00511F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643D2" w14:textId="77777777" w:rsidR="000840E3" w:rsidRDefault="000840E3">
      <w:r>
        <w:separator/>
      </w:r>
    </w:p>
  </w:footnote>
  <w:footnote w:type="continuationSeparator" w:id="0">
    <w:p w14:paraId="716787B9" w14:textId="77777777" w:rsidR="000840E3" w:rsidRDefault="00084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6DFE2" w14:textId="17311CDE" w:rsidR="00511FE2" w:rsidRDefault="00C11762">
    <w:pPr>
      <w:pStyle w:val="Nagwek"/>
    </w:pPr>
    <w:r>
      <w:rPr>
        <w:noProof/>
      </w:rPr>
      <w:pict w14:anchorId="506A40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01969" o:spid="_x0000_s1026" type="#_x0000_t136" style="position:absolute;margin-left:0;margin-top:0;width:599.6pt;height:79.95pt;rotation:315;z-index:-251655168;mso-position-horizontal:center;mso-position-horizontal-relative:margin;mso-position-vertical:center;mso-position-vertical-relative:margin" o:allowincell="f" fillcolor="silver" stroked="f">
          <v:fill opacity=".5"/>
          <v:textpath style="font-family:&quot;Times New Roman&quot;;font-size:1pt" string="PROJEKT U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24A46" w14:textId="243DA059" w:rsidR="00511FE2" w:rsidRDefault="00C11762">
    <w:pPr>
      <w:pStyle w:val="Nagwek"/>
    </w:pPr>
    <w:r>
      <w:rPr>
        <w:noProof/>
      </w:rPr>
      <w:pict w14:anchorId="394842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01970" o:spid="_x0000_s1027" type="#_x0000_t136" style="position:absolute;margin-left:0;margin-top:0;width:599.6pt;height:79.95pt;rotation:315;z-index:-251653120;mso-position-horizontal:center;mso-position-horizontal-relative:margin;mso-position-vertical:center;mso-position-vertical-relative:margin" o:allowincell="f" fillcolor="silver" stroked="f">
          <v:fill opacity=".5"/>
          <v:textpath style="font-family:&quot;Times New Roman&quot;;font-size:1pt" string="PROJEKT UMOWY"/>
          <w10:wrap anchorx="margin" anchory="margin"/>
        </v:shape>
      </w:pict>
    </w:r>
  </w:p>
  <w:p w14:paraId="4B884CC0" w14:textId="77777777" w:rsidR="00511FE2" w:rsidRDefault="00511FE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98B39" w14:textId="7D1634F6" w:rsidR="00511FE2" w:rsidRDefault="00C11762">
    <w:pPr>
      <w:pStyle w:val="Nagwek"/>
    </w:pPr>
    <w:r>
      <w:rPr>
        <w:noProof/>
      </w:rPr>
      <w:pict w14:anchorId="3D623E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01968" o:spid="_x0000_s1025" type="#_x0000_t136" style="position:absolute;margin-left:0;margin-top:0;width:599.6pt;height:79.95pt;rotation:315;z-index:-251657216;mso-position-horizontal:center;mso-position-horizontal-relative:margin;mso-position-vertical:center;mso-position-vertical-relative:margin" o:allowincell="f" fillcolor="silver" stroked="f">
          <v:fill opacity=".5"/>
          <v:textpath style="font-family:&quot;Times New Roman&quot;;font-size:1pt" string="PROJEKT U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CFF354"/>
    <w:multiLevelType w:val="multilevel"/>
    <w:tmpl w:val="8DCFF354"/>
    <w:lvl w:ilvl="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start w:val="1"/>
      <w:numFmt w:val="lowerRoman"/>
      <w:lvlText w:val="%3."/>
      <w:lvlJc w:val="left"/>
      <w:pPr>
        <w:ind w:left="2160" w:hanging="291"/>
      </w:pPr>
      <w:rPr>
        <w:rFonts w:hAnsi="Arial Unicode MS"/>
        <w:caps w:val="0"/>
        <w:smallCaps w:val="0"/>
        <w:strike w:val="0"/>
        <w:dstrike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start w:val="1"/>
      <w:numFmt w:val="lowerRoman"/>
      <w:lvlText w:val="%6."/>
      <w:lvlJc w:val="left"/>
      <w:pPr>
        <w:ind w:left="4320" w:hanging="291"/>
      </w:pPr>
      <w:rPr>
        <w:rFonts w:hAnsi="Arial Unicode MS"/>
        <w:caps w:val="0"/>
        <w:smallCaps w:val="0"/>
        <w:strike w:val="0"/>
        <w:dstrike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start w:val="1"/>
      <w:numFmt w:val="lowerRoman"/>
      <w:lvlText w:val="%9."/>
      <w:lvlJc w:val="left"/>
      <w:pPr>
        <w:ind w:left="6480" w:hanging="291"/>
      </w:pPr>
      <w:rPr>
        <w:rFonts w:hAnsi="Arial Unicode MS"/>
        <w:caps w:val="0"/>
        <w:smallCaps w:val="0"/>
        <w:strike w:val="0"/>
        <w:dstrike w:val="0"/>
        <w:spacing w:val="0"/>
        <w:w w:val="100"/>
        <w:kern w:val="0"/>
        <w:position w:val="0"/>
        <w:highlight w:val="none"/>
        <w:vertAlign w:val="baseline"/>
      </w:rPr>
    </w:lvl>
  </w:abstractNum>
  <w:abstractNum w:abstractNumId="1" w15:restartNumberingAfterBreak="0">
    <w:nsid w:val="00000004"/>
    <w:multiLevelType w:val="multilevel"/>
    <w:tmpl w:val="00000004"/>
    <w:lvl w:ilvl="0">
      <w:start w:val="1"/>
      <w:numFmt w:val="decimal"/>
      <w:lvlText w:val="%1."/>
      <w:lvlJc w:val="left"/>
      <w:pPr>
        <w:tabs>
          <w:tab w:val="left" w:pos="567"/>
        </w:tabs>
        <w:ind w:left="567" w:hanging="567"/>
      </w:pPr>
      <w:rPr>
        <w:rFonts w:ascii="Times New Roman" w:hAnsi="Times New Roman" w:cs="Times New Roman"/>
      </w:rPr>
    </w:lvl>
    <w:lvl w:ilvl="1">
      <w:start w:val="1"/>
      <w:numFmt w:val="lowerLetter"/>
      <w:lvlText w:val="%2)"/>
      <w:lvlJc w:val="left"/>
      <w:pPr>
        <w:tabs>
          <w:tab w:val="left" w:pos="1440"/>
        </w:tabs>
        <w:ind w:left="1440" w:hanging="360"/>
      </w:pPr>
      <w:rPr>
        <w:rFonts w:ascii="Times New Roman" w:hAnsi="Times New Roman" w:cs="Times New Roman"/>
        <w:b w:val="0"/>
        <w:bCs w:val="0"/>
        <w:i w:val="0"/>
        <w:iCs w:val="0"/>
      </w:rPr>
    </w:lvl>
    <w:lvl w:ilvl="2">
      <w:start w:val="2"/>
      <w:numFmt w:val="decimal"/>
      <w:lvlText w:val="%3."/>
      <w:lvlJc w:val="left"/>
      <w:pPr>
        <w:tabs>
          <w:tab w:val="left" w:pos="567"/>
        </w:tabs>
        <w:ind w:left="567" w:hanging="567"/>
      </w:pPr>
      <w:rPr>
        <w:rFonts w:ascii="Arial" w:hAnsi="Arial" w:cs="Arial" w:hint="default"/>
        <w:b w:val="0"/>
        <w:bCs w:val="0"/>
      </w:rPr>
    </w:lvl>
    <w:lvl w:ilvl="3">
      <w:start w:val="1"/>
      <w:numFmt w:val="decimal"/>
      <w:lvlText w:val="%4."/>
      <w:lvlJc w:val="left"/>
      <w:pPr>
        <w:tabs>
          <w:tab w:val="left" w:pos="2880"/>
        </w:tabs>
        <w:ind w:left="2880" w:hanging="360"/>
      </w:pPr>
      <w:rPr>
        <w:rFonts w:ascii="Times New Roman" w:hAnsi="Times New Roman" w:cs="Times New Roman"/>
      </w:rPr>
    </w:lvl>
    <w:lvl w:ilvl="4">
      <w:start w:val="1"/>
      <w:numFmt w:val="lowerLetter"/>
      <w:lvlText w:val="%5."/>
      <w:lvlJc w:val="left"/>
      <w:pPr>
        <w:tabs>
          <w:tab w:val="left" w:pos="3600"/>
        </w:tabs>
        <w:ind w:left="3600" w:hanging="360"/>
      </w:pPr>
      <w:rPr>
        <w:rFonts w:ascii="Times New Roman" w:hAnsi="Times New Roman" w:cs="Times New Roman"/>
      </w:rPr>
    </w:lvl>
    <w:lvl w:ilvl="5">
      <w:start w:val="1"/>
      <w:numFmt w:val="lowerRoman"/>
      <w:lvlText w:val="%6."/>
      <w:lvlJc w:val="right"/>
      <w:pPr>
        <w:tabs>
          <w:tab w:val="left" w:pos="4320"/>
        </w:tabs>
        <w:ind w:left="4320" w:hanging="180"/>
      </w:pPr>
      <w:rPr>
        <w:rFonts w:ascii="Times New Roman" w:hAnsi="Times New Roman" w:cs="Times New Roman"/>
      </w:rPr>
    </w:lvl>
    <w:lvl w:ilvl="6">
      <w:start w:val="1"/>
      <w:numFmt w:val="decimal"/>
      <w:lvlText w:val="%7."/>
      <w:lvlJc w:val="left"/>
      <w:pPr>
        <w:tabs>
          <w:tab w:val="left" w:pos="5040"/>
        </w:tabs>
        <w:ind w:left="5040" w:hanging="360"/>
      </w:pPr>
      <w:rPr>
        <w:rFonts w:ascii="Times New Roman" w:hAnsi="Times New Roman" w:cs="Times New Roman"/>
      </w:rPr>
    </w:lvl>
    <w:lvl w:ilvl="7">
      <w:start w:val="1"/>
      <w:numFmt w:val="lowerLetter"/>
      <w:lvlText w:val="%8."/>
      <w:lvlJc w:val="left"/>
      <w:pPr>
        <w:tabs>
          <w:tab w:val="left" w:pos="5760"/>
        </w:tabs>
        <w:ind w:left="5760" w:hanging="360"/>
      </w:pPr>
      <w:rPr>
        <w:rFonts w:ascii="Times New Roman" w:hAnsi="Times New Roman" w:cs="Times New Roman"/>
      </w:rPr>
    </w:lvl>
    <w:lvl w:ilvl="8">
      <w:start w:val="1"/>
      <w:numFmt w:val="lowerRoman"/>
      <w:lvlText w:val="%9."/>
      <w:lvlJc w:val="right"/>
      <w:pPr>
        <w:tabs>
          <w:tab w:val="left" w:pos="6480"/>
        </w:tabs>
        <w:ind w:left="6480" w:hanging="180"/>
      </w:pPr>
      <w:rPr>
        <w:rFonts w:ascii="Times New Roman" w:hAnsi="Times New Roman" w:cs="Times New Roman"/>
      </w:rPr>
    </w:lvl>
  </w:abstractNum>
  <w:abstractNum w:abstractNumId="2" w15:restartNumberingAfterBreak="0">
    <w:nsid w:val="0000000A"/>
    <w:multiLevelType w:val="singleLevel"/>
    <w:tmpl w:val="0000000A"/>
    <w:lvl w:ilvl="0">
      <w:start w:val="1"/>
      <w:numFmt w:val="decimal"/>
      <w:lvlText w:val="%1)"/>
      <w:lvlJc w:val="left"/>
      <w:pPr>
        <w:tabs>
          <w:tab w:val="left" w:pos="360"/>
        </w:tabs>
        <w:ind w:left="360" w:hanging="360"/>
      </w:pPr>
      <w:rPr>
        <w:rFonts w:ascii="Arial" w:hAnsi="Arial" w:cs="Arial" w:hint="default"/>
        <w:b w:val="0"/>
        <w:bCs w:val="0"/>
      </w:rPr>
    </w:lvl>
  </w:abstractNum>
  <w:abstractNum w:abstractNumId="3" w15:restartNumberingAfterBreak="0">
    <w:nsid w:val="00000013"/>
    <w:multiLevelType w:val="singleLevel"/>
    <w:tmpl w:val="00000013"/>
    <w:lvl w:ilvl="0">
      <w:start w:val="1"/>
      <w:numFmt w:val="decimal"/>
      <w:lvlText w:val="%1)"/>
      <w:lvlJc w:val="left"/>
      <w:pPr>
        <w:tabs>
          <w:tab w:val="left" w:pos="928"/>
        </w:tabs>
        <w:ind w:left="928" w:hanging="360"/>
      </w:pPr>
      <w:rPr>
        <w:rFonts w:ascii="Arial" w:hAnsi="Arial" w:cs="Arial" w:hint="default"/>
        <w:b w:val="0"/>
        <w:bCs w:val="0"/>
      </w:rPr>
    </w:lvl>
  </w:abstractNum>
  <w:abstractNum w:abstractNumId="4" w15:restartNumberingAfterBreak="0">
    <w:nsid w:val="00000015"/>
    <w:multiLevelType w:val="multilevel"/>
    <w:tmpl w:val="00000015"/>
    <w:lvl w:ilvl="0">
      <w:start w:val="1"/>
      <w:numFmt w:val="decimal"/>
      <w:lvlText w:val="%1)"/>
      <w:lvlJc w:val="left"/>
      <w:pPr>
        <w:tabs>
          <w:tab w:val="left" w:pos="360"/>
        </w:tabs>
        <w:ind w:left="360" w:hanging="360"/>
      </w:pPr>
      <w:rPr>
        <w:rFonts w:ascii="Arial" w:hAnsi="Arial" w:cs="Arial" w:hint="default"/>
      </w:rPr>
    </w:lvl>
    <w:lvl w:ilvl="1">
      <w:start w:val="1"/>
      <w:numFmt w:val="lowerLetter"/>
      <w:lvlText w:val="%2)"/>
      <w:lvlJc w:val="left"/>
      <w:pPr>
        <w:tabs>
          <w:tab w:val="left" w:pos="1440"/>
        </w:tabs>
        <w:ind w:left="1440" w:hanging="360"/>
      </w:pPr>
      <w:rPr>
        <w:rFonts w:ascii="Times New Roman" w:hAnsi="Times New Roman" w:cs="Times New Roman"/>
        <w:b w:val="0"/>
        <w:bCs w:val="0"/>
        <w:i w:val="0"/>
        <w:iCs w:val="0"/>
      </w:rPr>
    </w:lvl>
    <w:lvl w:ilvl="2">
      <w:start w:val="2"/>
      <w:numFmt w:val="decimal"/>
      <w:lvlText w:val="%3."/>
      <w:lvlJc w:val="left"/>
      <w:pPr>
        <w:tabs>
          <w:tab w:val="left" w:pos="567"/>
        </w:tabs>
        <w:ind w:left="567" w:hanging="567"/>
      </w:pPr>
      <w:rPr>
        <w:rFonts w:ascii="Times New Roman" w:hAnsi="Times New Roman" w:cs="Times New Roman"/>
      </w:rPr>
    </w:lvl>
    <w:lvl w:ilvl="3">
      <w:start w:val="1"/>
      <w:numFmt w:val="decimal"/>
      <w:lvlText w:val="%4."/>
      <w:lvlJc w:val="left"/>
      <w:pPr>
        <w:tabs>
          <w:tab w:val="left" w:pos="2880"/>
        </w:tabs>
        <w:ind w:left="2880" w:hanging="360"/>
      </w:pPr>
      <w:rPr>
        <w:rFonts w:ascii="Times New Roman" w:hAnsi="Times New Roman" w:cs="Times New Roman"/>
      </w:rPr>
    </w:lvl>
    <w:lvl w:ilvl="4">
      <w:start w:val="1"/>
      <w:numFmt w:val="lowerLetter"/>
      <w:lvlText w:val="%5."/>
      <w:lvlJc w:val="left"/>
      <w:pPr>
        <w:tabs>
          <w:tab w:val="left" w:pos="3600"/>
        </w:tabs>
        <w:ind w:left="3600" w:hanging="360"/>
      </w:pPr>
      <w:rPr>
        <w:rFonts w:ascii="Times New Roman" w:hAnsi="Times New Roman" w:cs="Times New Roman"/>
      </w:rPr>
    </w:lvl>
    <w:lvl w:ilvl="5">
      <w:start w:val="1"/>
      <w:numFmt w:val="lowerRoman"/>
      <w:lvlText w:val="%6."/>
      <w:lvlJc w:val="right"/>
      <w:pPr>
        <w:tabs>
          <w:tab w:val="left" w:pos="4320"/>
        </w:tabs>
        <w:ind w:left="4320" w:hanging="180"/>
      </w:pPr>
      <w:rPr>
        <w:rFonts w:ascii="Times New Roman" w:hAnsi="Times New Roman" w:cs="Times New Roman"/>
      </w:rPr>
    </w:lvl>
    <w:lvl w:ilvl="6">
      <w:start w:val="1"/>
      <w:numFmt w:val="decimal"/>
      <w:lvlText w:val="%7."/>
      <w:lvlJc w:val="left"/>
      <w:pPr>
        <w:tabs>
          <w:tab w:val="left" w:pos="5040"/>
        </w:tabs>
        <w:ind w:left="5040" w:hanging="360"/>
      </w:pPr>
      <w:rPr>
        <w:rFonts w:ascii="Times New Roman" w:hAnsi="Times New Roman" w:cs="Times New Roman"/>
      </w:rPr>
    </w:lvl>
    <w:lvl w:ilvl="7">
      <w:start w:val="1"/>
      <w:numFmt w:val="lowerLetter"/>
      <w:lvlText w:val="%8."/>
      <w:lvlJc w:val="left"/>
      <w:pPr>
        <w:tabs>
          <w:tab w:val="left" w:pos="5760"/>
        </w:tabs>
        <w:ind w:left="5760" w:hanging="360"/>
      </w:pPr>
      <w:rPr>
        <w:rFonts w:ascii="Times New Roman" w:hAnsi="Times New Roman" w:cs="Times New Roman"/>
      </w:rPr>
    </w:lvl>
    <w:lvl w:ilvl="8">
      <w:start w:val="1"/>
      <w:numFmt w:val="lowerRoman"/>
      <w:lvlText w:val="%9."/>
      <w:lvlJc w:val="right"/>
      <w:pPr>
        <w:tabs>
          <w:tab w:val="left" w:pos="6480"/>
        </w:tabs>
        <w:ind w:left="6480" w:hanging="180"/>
      </w:pPr>
      <w:rPr>
        <w:rFonts w:ascii="Times New Roman" w:hAnsi="Times New Roman" w:cs="Times New Roman"/>
      </w:rPr>
    </w:lvl>
  </w:abstractNum>
  <w:abstractNum w:abstractNumId="5" w15:restartNumberingAfterBreak="0">
    <w:nsid w:val="01705459"/>
    <w:multiLevelType w:val="multilevel"/>
    <w:tmpl w:val="01705459"/>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6" w15:restartNumberingAfterBreak="0">
    <w:nsid w:val="04072F74"/>
    <w:multiLevelType w:val="multilevel"/>
    <w:tmpl w:val="222C3F12"/>
    <w:styleLink w:val="WWNum30"/>
    <w:lvl w:ilvl="0">
      <w:start w:val="1"/>
      <w:numFmt w:val="lowerLetter"/>
      <w:lvlText w:val="%1)"/>
      <w:lvlJc w:val="left"/>
    </w:lvl>
    <w:lvl w:ilvl="1">
      <w:start w:val="1"/>
      <w:numFmt w:val="decimal"/>
      <w:lvlText w:val="%2."/>
      <w:lvlJc w:val="left"/>
      <w:rPr>
        <w:rFonts w:ascii="Arial" w:hAnsi="Arial" w:cs="Arial" w:hint="default"/>
        <w:b w:val="0"/>
        <w:bCs w:val="0"/>
        <w:i w:val="0"/>
        <w:iCs w:val="0"/>
        <w:sz w:val="20"/>
        <w:szCs w:val="2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0A940BBC"/>
    <w:multiLevelType w:val="multilevel"/>
    <w:tmpl w:val="0A940BBC"/>
    <w:lvl w:ilvl="0">
      <w:start w:val="1"/>
      <w:numFmt w:val="decimal"/>
      <w:lvlText w:val="%1."/>
      <w:lvlJc w:val="left"/>
      <w:pPr>
        <w:ind w:left="720" w:hanging="360"/>
      </w:pPr>
      <w:rPr>
        <w:rFonts w:ascii="Arial" w:hAnsi="Arial" w:cs="Arial" w:hint="default"/>
        <w:b w:val="0"/>
        <w:sz w:val="20"/>
        <w:szCs w:val="20"/>
      </w:rPr>
    </w:lvl>
    <w:lvl w:ilvl="1">
      <w:start w:val="1"/>
      <w:numFmt w:val="lowerLetter"/>
      <w:lvlText w:val="%2."/>
      <w:lvlJc w:val="left"/>
      <w:pPr>
        <w:ind w:left="1440" w:hanging="360"/>
      </w:pPr>
    </w:lvl>
    <w:lvl w:ilvl="2">
      <w:start w:val="1"/>
      <w:numFmt w:val="lowerLetter"/>
      <w:lvlText w:val="%3)"/>
      <w:lvlJc w:val="left"/>
      <w:pPr>
        <w:ind w:left="704" w:hanging="420"/>
      </w:pPr>
      <w:rPr>
        <w:rFonts w:hint="default"/>
        <w:b w:val="0"/>
        <w:bCs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C357815"/>
    <w:multiLevelType w:val="multilevel"/>
    <w:tmpl w:val="0C357815"/>
    <w:lvl w:ilvl="0">
      <w:start w:val="1"/>
      <w:numFmt w:val="decimal"/>
      <w:lvlText w:val="%1."/>
      <w:lvlJc w:val="left"/>
      <w:pPr>
        <w:tabs>
          <w:tab w:val="left" w:pos="720"/>
        </w:tabs>
        <w:ind w:left="720" w:hanging="360"/>
      </w:pPr>
      <w:rPr>
        <w:rFonts w:ascii="Arial" w:hAnsi="Arial" w:cs="Arial" w:hint="default"/>
        <w:b w:val="0"/>
        <w:bCs w:val="0"/>
      </w:rPr>
    </w:lvl>
    <w:lvl w:ilvl="1">
      <w:start w:val="1"/>
      <w:numFmt w:val="lowerLetter"/>
      <w:lvlText w:val="%2."/>
      <w:lvlJc w:val="left"/>
      <w:pPr>
        <w:tabs>
          <w:tab w:val="left" w:pos="1440"/>
        </w:tabs>
        <w:ind w:left="1440" w:hanging="360"/>
      </w:pPr>
      <w:rPr>
        <w:rFonts w:ascii="Times New Roman" w:hAnsi="Times New Roman" w:cs="Times New Roman"/>
      </w:rPr>
    </w:lvl>
    <w:lvl w:ilvl="2">
      <w:start w:val="1"/>
      <w:numFmt w:val="lowerRoman"/>
      <w:lvlText w:val="%3."/>
      <w:lvlJc w:val="right"/>
      <w:pPr>
        <w:tabs>
          <w:tab w:val="left" w:pos="2160"/>
        </w:tabs>
        <w:ind w:left="2160" w:hanging="180"/>
      </w:pPr>
      <w:rPr>
        <w:rFonts w:ascii="Times New Roman" w:hAnsi="Times New Roman" w:cs="Times New Roman"/>
      </w:rPr>
    </w:lvl>
    <w:lvl w:ilvl="3">
      <w:start w:val="1"/>
      <w:numFmt w:val="decimal"/>
      <w:lvlText w:val="%4."/>
      <w:lvlJc w:val="left"/>
      <w:pPr>
        <w:tabs>
          <w:tab w:val="left" w:pos="2880"/>
        </w:tabs>
        <w:ind w:left="2880" w:hanging="360"/>
      </w:pPr>
      <w:rPr>
        <w:rFonts w:ascii="Times New Roman" w:hAnsi="Times New Roman" w:cs="Times New Roman"/>
      </w:rPr>
    </w:lvl>
    <w:lvl w:ilvl="4">
      <w:start w:val="1"/>
      <w:numFmt w:val="lowerLetter"/>
      <w:lvlText w:val="%5."/>
      <w:lvlJc w:val="left"/>
      <w:pPr>
        <w:tabs>
          <w:tab w:val="left" w:pos="3600"/>
        </w:tabs>
        <w:ind w:left="3600" w:hanging="360"/>
      </w:pPr>
      <w:rPr>
        <w:rFonts w:ascii="Times New Roman" w:hAnsi="Times New Roman" w:cs="Times New Roman"/>
      </w:rPr>
    </w:lvl>
    <w:lvl w:ilvl="5">
      <w:start w:val="1"/>
      <w:numFmt w:val="lowerRoman"/>
      <w:lvlText w:val="%6."/>
      <w:lvlJc w:val="right"/>
      <w:pPr>
        <w:tabs>
          <w:tab w:val="left" w:pos="4320"/>
        </w:tabs>
        <w:ind w:left="4320" w:hanging="180"/>
      </w:pPr>
      <w:rPr>
        <w:rFonts w:ascii="Times New Roman" w:hAnsi="Times New Roman" w:cs="Times New Roman"/>
      </w:rPr>
    </w:lvl>
    <w:lvl w:ilvl="6">
      <w:start w:val="1"/>
      <w:numFmt w:val="decimal"/>
      <w:lvlText w:val="%7."/>
      <w:lvlJc w:val="left"/>
      <w:pPr>
        <w:tabs>
          <w:tab w:val="left" w:pos="5040"/>
        </w:tabs>
        <w:ind w:left="5040" w:hanging="360"/>
      </w:pPr>
      <w:rPr>
        <w:rFonts w:ascii="Times New Roman" w:hAnsi="Times New Roman" w:cs="Times New Roman"/>
      </w:rPr>
    </w:lvl>
    <w:lvl w:ilvl="7">
      <w:start w:val="1"/>
      <w:numFmt w:val="lowerLetter"/>
      <w:lvlText w:val="%8."/>
      <w:lvlJc w:val="left"/>
      <w:pPr>
        <w:tabs>
          <w:tab w:val="left" w:pos="5760"/>
        </w:tabs>
        <w:ind w:left="5760" w:hanging="360"/>
      </w:pPr>
      <w:rPr>
        <w:rFonts w:ascii="Times New Roman" w:hAnsi="Times New Roman" w:cs="Times New Roman"/>
      </w:rPr>
    </w:lvl>
    <w:lvl w:ilvl="8">
      <w:start w:val="1"/>
      <w:numFmt w:val="lowerRoman"/>
      <w:lvlText w:val="%9."/>
      <w:lvlJc w:val="right"/>
      <w:pPr>
        <w:tabs>
          <w:tab w:val="left" w:pos="6480"/>
        </w:tabs>
        <w:ind w:left="6480" w:hanging="180"/>
      </w:pPr>
      <w:rPr>
        <w:rFonts w:ascii="Times New Roman" w:hAnsi="Times New Roman" w:cs="Times New Roman"/>
      </w:rPr>
    </w:lvl>
  </w:abstractNum>
  <w:abstractNum w:abstractNumId="9" w15:restartNumberingAfterBreak="0">
    <w:nsid w:val="1188315F"/>
    <w:multiLevelType w:val="multilevel"/>
    <w:tmpl w:val="1188315F"/>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8D00634"/>
    <w:multiLevelType w:val="multilevel"/>
    <w:tmpl w:val="31969380"/>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15:restartNumberingAfterBreak="0">
    <w:nsid w:val="1A206CAE"/>
    <w:multiLevelType w:val="multilevel"/>
    <w:tmpl w:val="1A206CAE"/>
    <w:lvl w:ilvl="0">
      <w:start w:val="1"/>
      <w:numFmt w:val="decimal"/>
      <w:lvlText w:val="%1."/>
      <w:lvlJc w:val="left"/>
      <w:pPr>
        <w:tabs>
          <w:tab w:val="left" w:pos="720"/>
        </w:tabs>
        <w:ind w:left="720" w:hanging="360"/>
      </w:pPr>
      <w:rPr>
        <w:rFonts w:hint="default"/>
        <w:b w:val="0"/>
        <w:bCs w:val="0"/>
        <w:color w:val="auto"/>
      </w:rPr>
    </w:lvl>
    <w:lvl w:ilvl="1">
      <w:start w:val="1"/>
      <w:numFmt w:val="decimal"/>
      <w:lvlText w:val="%2)"/>
      <w:lvlJc w:val="left"/>
      <w:pPr>
        <w:tabs>
          <w:tab w:val="left" w:pos="720"/>
        </w:tabs>
        <w:ind w:left="720" w:hanging="360"/>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12" w15:restartNumberingAfterBreak="0">
    <w:nsid w:val="20662C27"/>
    <w:multiLevelType w:val="multilevel"/>
    <w:tmpl w:val="20662C27"/>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3" w15:restartNumberingAfterBreak="0">
    <w:nsid w:val="257D5B9D"/>
    <w:multiLevelType w:val="multilevel"/>
    <w:tmpl w:val="257D5B9D"/>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4" w15:restartNumberingAfterBreak="0">
    <w:nsid w:val="27551443"/>
    <w:multiLevelType w:val="multilevel"/>
    <w:tmpl w:val="27551443"/>
    <w:lvl w:ilvl="0">
      <w:start w:val="7"/>
      <w:numFmt w:val="decimal"/>
      <w:lvlText w:val="%1."/>
      <w:lvlJc w:val="left"/>
      <w:pPr>
        <w:tabs>
          <w:tab w:val="left" w:pos="360"/>
        </w:tabs>
        <w:ind w:left="360" w:hanging="360"/>
      </w:pPr>
      <w:rPr>
        <w:rFonts w:ascii="Arial" w:hAnsi="Arial" w:cs="Arial" w:hint="default"/>
        <w:b w:val="0"/>
        <w:bCs w:val="0"/>
      </w:rPr>
    </w:lvl>
    <w:lvl w:ilvl="1">
      <w:start w:val="1"/>
      <w:numFmt w:val="bullet"/>
      <w:lvlText w:val="o"/>
      <w:lvlJc w:val="left"/>
      <w:pPr>
        <w:tabs>
          <w:tab w:val="left" w:pos="1980"/>
        </w:tabs>
        <w:ind w:left="1980" w:hanging="360"/>
      </w:pPr>
      <w:rPr>
        <w:rFonts w:ascii="Courier New" w:hAnsi="Courier New" w:cs="Courier New" w:hint="default"/>
      </w:rPr>
    </w:lvl>
    <w:lvl w:ilvl="2">
      <w:start w:val="1"/>
      <w:numFmt w:val="bullet"/>
      <w:lvlText w:val=""/>
      <w:lvlJc w:val="left"/>
      <w:pPr>
        <w:tabs>
          <w:tab w:val="left" w:pos="2700"/>
        </w:tabs>
        <w:ind w:left="2700" w:hanging="360"/>
      </w:pPr>
      <w:rPr>
        <w:rFonts w:ascii="Wingdings" w:hAnsi="Wingdings" w:cs="Wingdings" w:hint="default"/>
      </w:rPr>
    </w:lvl>
    <w:lvl w:ilvl="3">
      <w:start w:val="1"/>
      <w:numFmt w:val="bullet"/>
      <w:lvlText w:val=""/>
      <w:lvlJc w:val="left"/>
      <w:pPr>
        <w:tabs>
          <w:tab w:val="left" w:pos="3420"/>
        </w:tabs>
        <w:ind w:left="3420" w:hanging="360"/>
      </w:pPr>
      <w:rPr>
        <w:rFonts w:ascii="Symbol" w:hAnsi="Symbol" w:cs="Symbol" w:hint="default"/>
      </w:rPr>
    </w:lvl>
    <w:lvl w:ilvl="4">
      <w:start w:val="1"/>
      <w:numFmt w:val="bullet"/>
      <w:lvlText w:val="o"/>
      <w:lvlJc w:val="left"/>
      <w:pPr>
        <w:tabs>
          <w:tab w:val="left" w:pos="4140"/>
        </w:tabs>
        <w:ind w:left="4140" w:hanging="360"/>
      </w:pPr>
      <w:rPr>
        <w:rFonts w:ascii="Courier New" w:hAnsi="Courier New" w:cs="Courier New" w:hint="default"/>
      </w:rPr>
    </w:lvl>
    <w:lvl w:ilvl="5">
      <w:start w:val="1"/>
      <w:numFmt w:val="bullet"/>
      <w:lvlText w:val=""/>
      <w:lvlJc w:val="left"/>
      <w:pPr>
        <w:tabs>
          <w:tab w:val="left" w:pos="4860"/>
        </w:tabs>
        <w:ind w:left="4860" w:hanging="360"/>
      </w:pPr>
      <w:rPr>
        <w:rFonts w:ascii="Wingdings" w:hAnsi="Wingdings" w:cs="Wingdings" w:hint="default"/>
      </w:rPr>
    </w:lvl>
    <w:lvl w:ilvl="6">
      <w:start w:val="1"/>
      <w:numFmt w:val="bullet"/>
      <w:lvlText w:val=""/>
      <w:lvlJc w:val="left"/>
      <w:pPr>
        <w:tabs>
          <w:tab w:val="left" w:pos="5580"/>
        </w:tabs>
        <w:ind w:left="5580" w:hanging="360"/>
      </w:pPr>
      <w:rPr>
        <w:rFonts w:ascii="Symbol" w:hAnsi="Symbol" w:cs="Symbol" w:hint="default"/>
      </w:rPr>
    </w:lvl>
    <w:lvl w:ilvl="7">
      <w:start w:val="1"/>
      <w:numFmt w:val="bullet"/>
      <w:lvlText w:val="o"/>
      <w:lvlJc w:val="left"/>
      <w:pPr>
        <w:tabs>
          <w:tab w:val="left" w:pos="6300"/>
        </w:tabs>
        <w:ind w:left="6300" w:hanging="360"/>
      </w:pPr>
      <w:rPr>
        <w:rFonts w:ascii="Courier New" w:hAnsi="Courier New" w:cs="Courier New" w:hint="default"/>
      </w:rPr>
    </w:lvl>
    <w:lvl w:ilvl="8">
      <w:start w:val="1"/>
      <w:numFmt w:val="bullet"/>
      <w:lvlText w:val=""/>
      <w:lvlJc w:val="left"/>
      <w:pPr>
        <w:tabs>
          <w:tab w:val="left" w:pos="7020"/>
        </w:tabs>
        <w:ind w:left="7020" w:hanging="360"/>
      </w:pPr>
      <w:rPr>
        <w:rFonts w:ascii="Wingdings" w:hAnsi="Wingdings" w:cs="Wingdings" w:hint="default"/>
      </w:rPr>
    </w:lvl>
  </w:abstractNum>
  <w:abstractNum w:abstractNumId="15" w15:restartNumberingAfterBreak="0">
    <w:nsid w:val="2AFC3DEC"/>
    <w:multiLevelType w:val="hybridMultilevel"/>
    <w:tmpl w:val="E806C9D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234AB3"/>
    <w:multiLevelType w:val="multilevel"/>
    <w:tmpl w:val="E9342634"/>
    <w:lvl w:ilvl="0">
      <w:start w:val="1"/>
      <w:numFmt w:val="decimal"/>
      <w:lvlText w:val="%1)"/>
      <w:lvlJc w:val="left"/>
      <w:pPr>
        <w:tabs>
          <w:tab w:val="left" w:pos="720"/>
        </w:tabs>
        <w:ind w:left="720" w:hanging="360"/>
      </w:pPr>
      <w:rPr>
        <w:rFonts w:hint="default"/>
        <w:b w:val="0"/>
        <w:bCs w:val="0"/>
      </w:rPr>
    </w:lvl>
    <w:lvl w:ilvl="1">
      <w:start w:val="1"/>
      <w:numFmt w:val="lowerLetter"/>
      <w:lvlText w:val="%2."/>
      <w:lvlJc w:val="left"/>
      <w:pPr>
        <w:tabs>
          <w:tab w:val="left" w:pos="1440"/>
        </w:tabs>
        <w:ind w:left="1440" w:hanging="360"/>
      </w:pPr>
      <w:rPr>
        <w:rFonts w:ascii="Times New Roman" w:hAnsi="Times New Roman" w:cs="Times New Roman"/>
      </w:rPr>
    </w:lvl>
    <w:lvl w:ilvl="2">
      <w:start w:val="1"/>
      <w:numFmt w:val="lowerRoman"/>
      <w:lvlText w:val="%3."/>
      <w:lvlJc w:val="right"/>
      <w:pPr>
        <w:tabs>
          <w:tab w:val="left" w:pos="2160"/>
        </w:tabs>
        <w:ind w:left="2160" w:hanging="180"/>
      </w:pPr>
      <w:rPr>
        <w:rFonts w:ascii="Times New Roman" w:hAnsi="Times New Roman" w:cs="Times New Roman"/>
      </w:rPr>
    </w:lvl>
    <w:lvl w:ilvl="3">
      <w:start w:val="1"/>
      <w:numFmt w:val="decimal"/>
      <w:lvlText w:val="%4."/>
      <w:lvlJc w:val="left"/>
      <w:pPr>
        <w:tabs>
          <w:tab w:val="left" w:pos="2880"/>
        </w:tabs>
        <w:ind w:left="2880" w:hanging="360"/>
      </w:pPr>
      <w:rPr>
        <w:rFonts w:ascii="Times New Roman" w:hAnsi="Times New Roman" w:cs="Times New Roman"/>
      </w:rPr>
    </w:lvl>
    <w:lvl w:ilvl="4">
      <w:start w:val="1"/>
      <w:numFmt w:val="lowerLetter"/>
      <w:lvlText w:val="%5."/>
      <w:lvlJc w:val="left"/>
      <w:pPr>
        <w:tabs>
          <w:tab w:val="left" w:pos="3600"/>
        </w:tabs>
        <w:ind w:left="3600" w:hanging="360"/>
      </w:pPr>
      <w:rPr>
        <w:rFonts w:ascii="Times New Roman" w:hAnsi="Times New Roman" w:cs="Times New Roman"/>
      </w:rPr>
    </w:lvl>
    <w:lvl w:ilvl="5">
      <w:start w:val="1"/>
      <w:numFmt w:val="lowerRoman"/>
      <w:lvlText w:val="%6."/>
      <w:lvlJc w:val="right"/>
      <w:pPr>
        <w:tabs>
          <w:tab w:val="left" w:pos="4320"/>
        </w:tabs>
        <w:ind w:left="4320" w:hanging="180"/>
      </w:pPr>
      <w:rPr>
        <w:rFonts w:ascii="Times New Roman" w:hAnsi="Times New Roman" w:cs="Times New Roman"/>
      </w:rPr>
    </w:lvl>
    <w:lvl w:ilvl="6">
      <w:start w:val="1"/>
      <w:numFmt w:val="decimal"/>
      <w:lvlText w:val="%7."/>
      <w:lvlJc w:val="left"/>
      <w:pPr>
        <w:tabs>
          <w:tab w:val="left" w:pos="5040"/>
        </w:tabs>
        <w:ind w:left="5040" w:hanging="360"/>
      </w:pPr>
      <w:rPr>
        <w:rFonts w:ascii="Times New Roman" w:hAnsi="Times New Roman" w:cs="Times New Roman"/>
      </w:rPr>
    </w:lvl>
    <w:lvl w:ilvl="7">
      <w:start w:val="1"/>
      <w:numFmt w:val="lowerLetter"/>
      <w:lvlText w:val="%8."/>
      <w:lvlJc w:val="left"/>
      <w:pPr>
        <w:tabs>
          <w:tab w:val="left" w:pos="5760"/>
        </w:tabs>
        <w:ind w:left="5760" w:hanging="360"/>
      </w:pPr>
      <w:rPr>
        <w:rFonts w:ascii="Times New Roman" w:hAnsi="Times New Roman" w:cs="Times New Roman"/>
      </w:rPr>
    </w:lvl>
    <w:lvl w:ilvl="8">
      <w:start w:val="1"/>
      <w:numFmt w:val="lowerRoman"/>
      <w:lvlText w:val="%9."/>
      <w:lvlJc w:val="right"/>
      <w:pPr>
        <w:tabs>
          <w:tab w:val="left" w:pos="6480"/>
        </w:tabs>
        <w:ind w:left="6480" w:hanging="180"/>
      </w:pPr>
      <w:rPr>
        <w:rFonts w:ascii="Times New Roman" w:hAnsi="Times New Roman" w:cs="Times New Roman"/>
      </w:rPr>
    </w:lvl>
  </w:abstractNum>
  <w:abstractNum w:abstractNumId="17" w15:restartNumberingAfterBreak="0">
    <w:nsid w:val="31221BD3"/>
    <w:multiLevelType w:val="multilevel"/>
    <w:tmpl w:val="31221BD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8" w15:restartNumberingAfterBreak="0">
    <w:nsid w:val="31425AFD"/>
    <w:multiLevelType w:val="multilevel"/>
    <w:tmpl w:val="31425AF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5166121"/>
    <w:multiLevelType w:val="multilevel"/>
    <w:tmpl w:val="35166121"/>
    <w:lvl w:ilvl="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start w:val="1"/>
      <w:numFmt w:val="lowerRoman"/>
      <w:lvlText w:val="%3."/>
      <w:lvlJc w:val="left"/>
      <w:pPr>
        <w:ind w:left="2160" w:hanging="291"/>
      </w:pPr>
      <w:rPr>
        <w:rFonts w:hAnsi="Arial Unicode MS"/>
        <w:caps w:val="0"/>
        <w:smallCaps w:val="0"/>
        <w:strike w:val="0"/>
        <w:dstrike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start w:val="1"/>
      <w:numFmt w:val="lowerRoman"/>
      <w:lvlText w:val="%6."/>
      <w:lvlJc w:val="left"/>
      <w:pPr>
        <w:ind w:left="4320" w:hanging="291"/>
      </w:pPr>
      <w:rPr>
        <w:rFonts w:hAnsi="Arial Unicode MS"/>
        <w:caps w:val="0"/>
        <w:smallCaps w:val="0"/>
        <w:strike w:val="0"/>
        <w:dstrike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start w:val="1"/>
      <w:numFmt w:val="lowerRoman"/>
      <w:lvlText w:val="%9."/>
      <w:lvlJc w:val="left"/>
      <w:pPr>
        <w:ind w:left="6480" w:hanging="291"/>
      </w:pPr>
      <w:rPr>
        <w:rFonts w:hAnsi="Arial Unicode MS"/>
        <w:caps w:val="0"/>
        <w:smallCaps w:val="0"/>
        <w:strike w:val="0"/>
        <w:dstrike w:val="0"/>
        <w:spacing w:val="0"/>
        <w:w w:val="100"/>
        <w:kern w:val="0"/>
        <w:position w:val="0"/>
        <w:highlight w:val="none"/>
        <w:vertAlign w:val="baseline"/>
      </w:rPr>
    </w:lvl>
  </w:abstractNum>
  <w:abstractNum w:abstractNumId="20" w15:restartNumberingAfterBreak="0">
    <w:nsid w:val="37F56281"/>
    <w:multiLevelType w:val="hybridMultilevel"/>
    <w:tmpl w:val="6A4EBCFC"/>
    <w:lvl w:ilvl="0" w:tplc="1FA2E39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030136"/>
    <w:multiLevelType w:val="multilevel"/>
    <w:tmpl w:val="C7F495BC"/>
    <w:lvl w:ilvl="0">
      <w:start w:val="1"/>
      <w:numFmt w:val="decimal"/>
      <w:lvlText w:val="%1."/>
      <w:lvlJc w:val="left"/>
      <w:pPr>
        <w:ind w:left="360" w:hanging="360"/>
      </w:pPr>
    </w:lvl>
    <w:lvl w:ilvl="1">
      <w:start w:val="2"/>
      <w:numFmt w:val="decimal"/>
      <w:isLgl/>
      <w:lvlText w:val="%1.%2"/>
      <w:lvlJc w:val="left"/>
      <w:pPr>
        <w:ind w:left="1353" w:hanging="36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3699" w:hanging="72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045" w:hanging="108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391" w:hanging="1440"/>
      </w:pPr>
      <w:rPr>
        <w:rFonts w:hint="default"/>
      </w:rPr>
    </w:lvl>
    <w:lvl w:ilvl="8">
      <w:start w:val="1"/>
      <w:numFmt w:val="decimal"/>
      <w:isLgl/>
      <w:lvlText w:val="%1.%2.%3.%4.%5.%6.%7.%8.%9"/>
      <w:lvlJc w:val="left"/>
      <w:pPr>
        <w:ind w:left="9744" w:hanging="1800"/>
      </w:pPr>
      <w:rPr>
        <w:rFonts w:hint="default"/>
      </w:rPr>
    </w:lvl>
  </w:abstractNum>
  <w:abstractNum w:abstractNumId="22" w15:restartNumberingAfterBreak="0">
    <w:nsid w:val="3EAE66FE"/>
    <w:multiLevelType w:val="multilevel"/>
    <w:tmpl w:val="3EAE66FE"/>
    <w:lvl w:ilvl="0">
      <w:start w:val="1"/>
      <w:numFmt w:val="decimal"/>
      <w:lvlText w:val="%1."/>
      <w:lvlJc w:val="left"/>
      <w:pPr>
        <w:tabs>
          <w:tab w:val="left" w:pos="1222"/>
        </w:tabs>
        <w:ind w:left="1222" w:hanging="360"/>
      </w:pPr>
      <w:rPr>
        <w:rFonts w:ascii="Arial" w:hAnsi="Arial" w:cs="Arial" w:hint="default"/>
        <w:b w:val="0"/>
        <w:bCs w:val="0"/>
      </w:rPr>
    </w:lvl>
    <w:lvl w:ilvl="1">
      <w:start w:val="1"/>
      <w:numFmt w:val="decimal"/>
      <w:lvlText w:val="%2)"/>
      <w:lvlJc w:val="left"/>
      <w:pPr>
        <w:tabs>
          <w:tab w:val="left" w:pos="1582"/>
        </w:tabs>
        <w:ind w:left="1582" w:hanging="360"/>
      </w:pPr>
      <w:rPr>
        <w:rFonts w:ascii="Arial" w:hAnsi="Arial" w:cs="Arial" w:hint="default"/>
        <w:b w:val="0"/>
        <w:bCs w:val="0"/>
      </w:rPr>
    </w:lvl>
    <w:lvl w:ilvl="2">
      <w:start w:val="1"/>
      <w:numFmt w:val="lowerRoman"/>
      <w:lvlText w:val="%3."/>
      <w:lvlJc w:val="right"/>
      <w:pPr>
        <w:tabs>
          <w:tab w:val="left" w:pos="2302"/>
        </w:tabs>
        <w:ind w:left="2302" w:hanging="180"/>
      </w:pPr>
      <w:rPr>
        <w:rFonts w:ascii="Times New Roman" w:hAnsi="Times New Roman" w:cs="Times New Roman"/>
      </w:rPr>
    </w:lvl>
    <w:lvl w:ilvl="3">
      <w:start w:val="1"/>
      <w:numFmt w:val="decimal"/>
      <w:lvlText w:val="%4."/>
      <w:lvlJc w:val="left"/>
      <w:pPr>
        <w:tabs>
          <w:tab w:val="left" w:pos="3022"/>
        </w:tabs>
        <w:ind w:left="3022" w:hanging="360"/>
      </w:pPr>
      <w:rPr>
        <w:rFonts w:ascii="Arial" w:hAnsi="Arial" w:cs="Arial" w:hint="default"/>
      </w:rPr>
    </w:lvl>
    <w:lvl w:ilvl="4">
      <w:start w:val="1"/>
      <w:numFmt w:val="lowerLetter"/>
      <w:lvlText w:val="%5."/>
      <w:lvlJc w:val="left"/>
      <w:pPr>
        <w:tabs>
          <w:tab w:val="left" w:pos="3742"/>
        </w:tabs>
        <w:ind w:left="3742" w:hanging="360"/>
      </w:pPr>
      <w:rPr>
        <w:rFonts w:ascii="Times New Roman" w:hAnsi="Times New Roman" w:cs="Times New Roman"/>
      </w:rPr>
    </w:lvl>
    <w:lvl w:ilvl="5">
      <w:start w:val="1"/>
      <w:numFmt w:val="lowerRoman"/>
      <w:lvlText w:val="%6."/>
      <w:lvlJc w:val="right"/>
      <w:pPr>
        <w:tabs>
          <w:tab w:val="left" w:pos="4462"/>
        </w:tabs>
        <w:ind w:left="4462" w:hanging="180"/>
      </w:pPr>
      <w:rPr>
        <w:rFonts w:ascii="Times New Roman" w:hAnsi="Times New Roman" w:cs="Times New Roman"/>
      </w:rPr>
    </w:lvl>
    <w:lvl w:ilvl="6">
      <w:start w:val="1"/>
      <w:numFmt w:val="decimal"/>
      <w:lvlText w:val="%7."/>
      <w:lvlJc w:val="left"/>
      <w:pPr>
        <w:tabs>
          <w:tab w:val="left" w:pos="5182"/>
        </w:tabs>
        <w:ind w:left="5182" w:hanging="360"/>
      </w:pPr>
      <w:rPr>
        <w:rFonts w:ascii="Times New Roman" w:hAnsi="Times New Roman" w:cs="Times New Roman"/>
      </w:rPr>
    </w:lvl>
    <w:lvl w:ilvl="7">
      <w:start w:val="1"/>
      <w:numFmt w:val="lowerLetter"/>
      <w:lvlText w:val="%8."/>
      <w:lvlJc w:val="left"/>
      <w:pPr>
        <w:tabs>
          <w:tab w:val="left" w:pos="5902"/>
        </w:tabs>
        <w:ind w:left="5902" w:hanging="360"/>
      </w:pPr>
      <w:rPr>
        <w:rFonts w:ascii="Times New Roman" w:hAnsi="Times New Roman" w:cs="Times New Roman"/>
      </w:rPr>
    </w:lvl>
    <w:lvl w:ilvl="8">
      <w:start w:val="1"/>
      <w:numFmt w:val="lowerRoman"/>
      <w:lvlText w:val="%9."/>
      <w:lvlJc w:val="right"/>
      <w:pPr>
        <w:tabs>
          <w:tab w:val="left" w:pos="6622"/>
        </w:tabs>
        <w:ind w:left="6622" w:hanging="180"/>
      </w:pPr>
      <w:rPr>
        <w:rFonts w:ascii="Times New Roman" w:hAnsi="Times New Roman" w:cs="Times New Roman"/>
      </w:rPr>
    </w:lvl>
  </w:abstractNum>
  <w:abstractNum w:abstractNumId="23" w15:restartNumberingAfterBreak="0">
    <w:nsid w:val="49981C79"/>
    <w:multiLevelType w:val="multilevel"/>
    <w:tmpl w:val="49981C79"/>
    <w:lvl w:ilvl="0">
      <w:start w:val="1"/>
      <w:numFmt w:val="decimal"/>
      <w:lvlText w:val="%1)"/>
      <w:lvlJc w:val="left"/>
      <w:pPr>
        <w:ind w:left="1004" w:hanging="360"/>
      </w:pPr>
      <w:rPr>
        <w:b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4" w15:restartNumberingAfterBreak="0">
    <w:nsid w:val="4C3379CE"/>
    <w:multiLevelType w:val="multilevel"/>
    <w:tmpl w:val="4C3379CE"/>
    <w:lvl w:ilvl="0">
      <w:start w:val="1"/>
      <w:numFmt w:val="upperRoman"/>
      <w:lvlText w:val="%1."/>
      <w:lvlJc w:val="right"/>
      <w:pPr>
        <w:ind w:left="1004" w:hanging="360"/>
      </w:pPr>
    </w:lvl>
    <w:lvl w:ilvl="1">
      <w:start w:val="1"/>
      <w:numFmt w:val="decimal"/>
      <w:lvlText w:val="%2."/>
      <w:lvlJc w:val="left"/>
      <w:pPr>
        <w:ind w:left="1754" w:hanging="390"/>
      </w:pPr>
      <w:rPr>
        <w:rFonts w:ascii="Arial" w:eastAsia="Times New Roman" w:hAnsi="Arial"/>
      </w:rPr>
    </w:lvl>
    <w:lvl w:ilvl="2">
      <w:start w:val="1"/>
      <w:numFmt w:val="lowerRoman"/>
      <w:lvlText w:val="%3."/>
      <w:lvlJc w:val="right"/>
      <w:pPr>
        <w:ind w:left="2444" w:hanging="180"/>
      </w:pPr>
    </w:lvl>
    <w:lvl w:ilvl="3">
      <w:start w:val="1"/>
      <w:numFmt w:val="decimal"/>
      <w:lvlText w:val="%4."/>
      <w:lvlJc w:val="left"/>
      <w:pPr>
        <w:ind w:left="3164" w:hanging="360"/>
      </w:pPr>
      <w:rPr>
        <w:b w:val="0"/>
        <w:bCs w:val="0"/>
        <w:i w:val="0"/>
        <w:iCs w:val="0"/>
      </w:r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5" w15:restartNumberingAfterBreak="0">
    <w:nsid w:val="4C6639A4"/>
    <w:multiLevelType w:val="multilevel"/>
    <w:tmpl w:val="4C6639A4"/>
    <w:lvl w:ilvl="0">
      <w:start w:val="1"/>
      <w:numFmt w:val="decimal"/>
      <w:lvlText w:val="%1."/>
      <w:lvlJc w:val="left"/>
      <w:pPr>
        <w:ind w:left="1080" w:hanging="360"/>
      </w:pPr>
      <w:rPr>
        <w:rFonts w:ascii="Arial" w:hAnsi="Arial" w:cs="Arial" w:hint="default"/>
        <w:b w:val="0"/>
        <w:bCs w:val="0"/>
      </w:rPr>
    </w:lvl>
    <w:lvl w:ilvl="1">
      <w:start w:val="1"/>
      <w:numFmt w:val="decimal"/>
      <w:lvlText w:val="%2)"/>
      <w:lvlJc w:val="left"/>
      <w:pPr>
        <w:ind w:left="1800" w:hanging="360"/>
      </w:pPr>
      <w:rPr>
        <w:rFonts w:ascii="Calibri" w:hAnsi="Calibri" w:cs="Times New Roman" w:hint="default"/>
        <w:color w:val="auto"/>
      </w:rPr>
    </w:lvl>
    <w:lvl w:ilvl="2">
      <w:start w:val="1"/>
      <w:numFmt w:val="lowerRoman"/>
      <w:lvlText w:val="%3."/>
      <w:lvlJc w:val="right"/>
      <w:pPr>
        <w:ind w:left="2520" w:hanging="180"/>
      </w:pPr>
      <w:rPr>
        <w:rFonts w:ascii="Times New Roman" w:hAnsi="Times New Roman" w:cs="Times New Roman"/>
      </w:rPr>
    </w:lvl>
    <w:lvl w:ilvl="3">
      <w:start w:val="1"/>
      <w:numFmt w:val="decimal"/>
      <w:lvlText w:val="%4."/>
      <w:lvlJc w:val="left"/>
      <w:pPr>
        <w:ind w:left="3240" w:hanging="360"/>
      </w:pPr>
      <w:rPr>
        <w:rFonts w:ascii="Calibri" w:hAnsi="Calibri" w:cs="Times New Roman" w:hint="default"/>
        <w:b w:val="0"/>
        <w:bCs w:val="0"/>
        <w:i w:val="0"/>
        <w:iCs w:val="0"/>
        <w:color w:val="auto"/>
        <w:sz w:val="24"/>
        <w:szCs w:val="24"/>
      </w:rPr>
    </w:lvl>
    <w:lvl w:ilvl="4">
      <w:start w:val="1"/>
      <w:numFmt w:val="lowerLetter"/>
      <w:lvlText w:val="%5."/>
      <w:lvlJc w:val="left"/>
      <w:pPr>
        <w:ind w:left="3960" w:hanging="360"/>
      </w:pPr>
      <w:rPr>
        <w:rFonts w:ascii="Times New Roman" w:hAnsi="Times New Roman" w:cs="Times New Roman"/>
      </w:rPr>
    </w:lvl>
    <w:lvl w:ilvl="5">
      <w:start w:val="1"/>
      <w:numFmt w:val="lowerRoman"/>
      <w:lvlText w:val="%6."/>
      <w:lvlJc w:val="right"/>
      <w:pPr>
        <w:ind w:left="4680" w:hanging="180"/>
      </w:pPr>
      <w:rPr>
        <w:rFonts w:ascii="Times New Roman" w:hAnsi="Times New Roman" w:cs="Times New Roman"/>
      </w:rPr>
    </w:lvl>
    <w:lvl w:ilvl="6">
      <w:start w:val="1"/>
      <w:numFmt w:val="decimal"/>
      <w:lvlText w:val="%7."/>
      <w:lvlJc w:val="left"/>
      <w:pPr>
        <w:ind w:left="5400" w:hanging="360"/>
      </w:pPr>
      <w:rPr>
        <w:rFonts w:ascii="Times New Roman" w:hAnsi="Times New Roman" w:cs="Times New Roman"/>
      </w:rPr>
    </w:lvl>
    <w:lvl w:ilvl="7">
      <w:start w:val="1"/>
      <w:numFmt w:val="lowerLetter"/>
      <w:lvlText w:val="%8."/>
      <w:lvlJc w:val="left"/>
      <w:pPr>
        <w:ind w:left="6120" w:hanging="360"/>
      </w:pPr>
      <w:rPr>
        <w:rFonts w:ascii="Times New Roman" w:hAnsi="Times New Roman" w:cs="Times New Roman"/>
      </w:rPr>
    </w:lvl>
    <w:lvl w:ilvl="8">
      <w:start w:val="1"/>
      <w:numFmt w:val="lowerRoman"/>
      <w:lvlText w:val="%9."/>
      <w:lvlJc w:val="right"/>
      <w:pPr>
        <w:ind w:left="6840" w:hanging="180"/>
      </w:pPr>
      <w:rPr>
        <w:rFonts w:ascii="Times New Roman" w:hAnsi="Times New Roman" w:cs="Times New Roman"/>
      </w:rPr>
    </w:lvl>
  </w:abstractNum>
  <w:abstractNum w:abstractNumId="26" w15:restartNumberingAfterBreak="0">
    <w:nsid w:val="4CE659A7"/>
    <w:multiLevelType w:val="multilevel"/>
    <w:tmpl w:val="4CE659A7"/>
    <w:lvl w:ilvl="0">
      <w:start w:val="1"/>
      <w:numFmt w:val="decimal"/>
      <w:lvlText w:val="%1."/>
      <w:lvlJc w:val="left"/>
      <w:pPr>
        <w:tabs>
          <w:tab w:val="left" w:pos="1080"/>
        </w:tabs>
        <w:ind w:left="1080" w:hanging="360"/>
      </w:pPr>
      <w:rPr>
        <w:rFonts w:ascii="Arial" w:hAnsi="Arial" w:cs="Arial" w:hint="default"/>
        <w:b w:val="0"/>
        <w:bCs w:val="0"/>
      </w:rPr>
    </w:lvl>
    <w:lvl w:ilvl="1">
      <w:start w:val="1"/>
      <w:numFmt w:val="decimal"/>
      <w:lvlText w:val="%2)"/>
      <w:lvlJc w:val="left"/>
      <w:pPr>
        <w:tabs>
          <w:tab w:val="left" w:pos="1440"/>
        </w:tabs>
        <w:ind w:left="1440" w:hanging="360"/>
      </w:pPr>
      <w:rPr>
        <w:rFonts w:ascii="Times New Roman" w:hAnsi="Times New Roman" w:cs="Times New Roman"/>
        <w:b w:val="0"/>
        <w:bCs w:val="0"/>
      </w:rPr>
    </w:lvl>
    <w:lvl w:ilvl="2">
      <w:start w:val="1"/>
      <w:numFmt w:val="lowerRoman"/>
      <w:lvlText w:val="%3."/>
      <w:lvlJc w:val="right"/>
      <w:pPr>
        <w:tabs>
          <w:tab w:val="left" w:pos="2160"/>
        </w:tabs>
        <w:ind w:left="2160" w:hanging="180"/>
      </w:pPr>
      <w:rPr>
        <w:rFonts w:ascii="Times New Roman" w:hAnsi="Times New Roman" w:cs="Times New Roman"/>
      </w:rPr>
    </w:lvl>
    <w:lvl w:ilvl="3">
      <w:start w:val="1"/>
      <w:numFmt w:val="decimal"/>
      <w:lvlText w:val="%4."/>
      <w:lvlJc w:val="left"/>
      <w:pPr>
        <w:tabs>
          <w:tab w:val="left" w:pos="2880"/>
        </w:tabs>
        <w:ind w:left="2880" w:hanging="360"/>
      </w:pPr>
      <w:rPr>
        <w:rFonts w:ascii="Times New Roman" w:hAnsi="Times New Roman" w:cs="Times New Roman"/>
      </w:rPr>
    </w:lvl>
    <w:lvl w:ilvl="4">
      <w:start w:val="1"/>
      <w:numFmt w:val="lowerLetter"/>
      <w:lvlText w:val="%5."/>
      <w:lvlJc w:val="left"/>
      <w:pPr>
        <w:tabs>
          <w:tab w:val="left" w:pos="3600"/>
        </w:tabs>
        <w:ind w:left="3600" w:hanging="360"/>
      </w:pPr>
      <w:rPr>
        <w:rFonts w:ascii="Times New Roman" w:hAnsi="Times New Roman" w:cs="Times New Roman"/>
      </w:rPr>
    </w:lvl>
    <w:lvl w:ilvl="5">
      <w:start w:val="1"/>
      <w:numFmt w:val="lowerRoman"/>
      <w:lvlText w:val="%6."/>
      <w:lvlJc w:val="right"/>
      <w:pPr>
        <w:tabs>
          <w:tab w:val="left" w:pos="4320"/>
        </w:tabs>
        <w:ind w:left="4320" w:hanging="180"/>
      </w:pPr>
      <w:rPr>
        <w:rFonts w:ascii="Times New Roman" w:hAnsi="Times New Roman" w:cs="Times New Roman"/>
      </w:rPr>
    </w:lvl>
    <w:lvl w:ilvl="6">
      <w:start w:val="1"/>
      <w:numFmt w:val="decimal"/>
      <w:lvlText w:val="%7."/>
      <w:lvlJc w:val="left"/>
      <w:pPr>
        <w:tabs>
          <w:tab w:val="left" w:pos="5040"/>
        </w:tabs>
        <w:ind w:left="5040" w:hanging="360"/>
      </w:pPr>
      <w:rPr>
        <w:rFonts w:ascii="Times New Roman" w:hAnsi="Times New Roman" w:cs="Times New Roman"/>
      </w:rPr>
    </w:lvl>
    <w:lvl w:ilvl="7">
      <w:start w:val="1"/>
      <w:numFmt w:val="lowerLetter"/>
      <w:lvlText w:val="%8."/>
      <w:lvlJc w:val="left"/>
      <w:pPr>
        <w:tabs>
          <w:tab w:val="left" w:pos="5760"/>
        </w:tabs>
        <w:ind w:left="5760" w:hanging="360"/>
      </w:pPr>
      <w:rPr>
        <w:rFonts w:ascii="Times New Roman" w:hAnsi="Times New Roman" w:cs="Times New Roman"/>
      </w:rPr>
    </w:lvl>
    <w:lvl w:ilvl="8">
      <w:start w:val="1"/>
      <w:numFmt w:val="lowerRoman"/>
      <w:lvlText w:val="%9."/>
      <w:lvlJc w:val="right"/>
      <w:pPr>
        <w:tabs>
          <w:tab w:val="left" w:pos="6480"/>
        </w:tabs>
        <w:ind w:left="6480" w:hanging="180"/>
      </w:pPr>
      <w:rPr>
        <w:rFonts w:ascii="Times New Roman" w:hAnsi="Times New Roman" w:cs="Times New Roman"/>
      </w:rPr>
    </w:lvl>
  </w:abstractNum>
  <w:abstractNum w:abstractNumId="27" w15:restartNumberingAfterBreak="0">
    <w:nsid w:val="4E7B09B2"/>
    <w:multiLevelType w:val="hybridMultilevel"/>
    <w:tmpl w:val="E18C6B8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663E9D"/>
    <w:multiLevelType w:val="hybridMultilevel"/>
    <w:tmpl w:val="956245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D833D9"/>
    <w:multiLevelType w:val="hybridMultilevel"/>
    <w:tmpl w:val="48A430B0"/>
    <w:lvl w:ilvl="0" w:tplc="1FA2E39A">
      <w:start w:val="1"/>
      <w:numFmt w:val="decimal"/>
      <w:lvlText w:val="%1."/>
      <w:lvlJc w:val="left"/>
      <w:pPr>
        <w:ind w:left="720" w:hanging="360"/>
      </w:pPr>
      <w:rPr>
        <w:rFonts w:hint="default"/>
      </w:rPr>
    </w:lvl>
    <w:lvl w:ilvl="1" w:tplc="322E8574">
      <w:start w:val="1"/>
      <w:numFmt w:val="lowerLetter"/>
      <w:lvlText w:val="%2)"/>
      <w:lvlJc w:val="left"/>
      <w:pPr>
        <w:ind w:left="1440" w:hanging="360"/>
      </w:pPr>
      <w:rPr>
        <w:rFonts w:ascii="Arial" w:eastAsia="Calibri" w:hAnsi="Arial" w:cs="Arial" w:hint="default"/>
        <w:strike w:val="0"/>
        <w:color w:val="auto"/>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930F2C"/>
    <w:multiLevelType w:val="hybridMultilevel"/>
    <w:tmpl w:val="6040DF3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1" w15:restartNumberingAfterBreak="0">
    <w:nsid w:val="6799314A"/>
    <w:multiLevelType w:val="multilevel"/>
    <w:tmpl w:val="6799314A"/>
    <w:lvl w:ilvl="0">
      <w:start w:val="1"/>
      <w:numFmt w:val="decimal"/>
      <w:lvlText w:val="%1."/>
      <w:lvlJc w:val="left"/>
      <w:pPr>
        <w:tabs>
          <w:tab w:val="left" w:pos="1080"/>
        </w:tabs>
        <w:ind w:left="1080" w:hanging="360"/>
      </w:pPr>
      <w:rPr>
        <w:rFonts w:ascii="Arial" w:hAnsi="Arial" w:cs="Arial" w:hint="default"/>
        <w:b w:val="0"/>
        <w:bCs w:val="0"/>
      </w:rPr>
    </w:lvl>
    <w:lvl w:ilvl="1">
      <w:start w:val="1"/>
      <w:numFmt w:val="decimal"/>
      <w:lvlText w:val="%2)"/>
      <w:lvlJc w:val="left"/>
      <w:pPr>
        <w:tabs>
          <w:tab w:val="left" w:pos="1440"/>
        </w:tabs>
        <w:ind w:left="1440" w:hanging="360"/>
      </w:pPr>
      <w:rPr>
        <w:rFonts w:ascii="Times New Roman" w:hAnsi="Times New Roman" w:cs="Times New Roman"/>
        <w:b w:val="0"/>
        <w:bCs w:val="0"/>
      </w:rPr>
    </w:lvl>
    <w:lvl w:ilvl="2">
      <w:start w:val="1"/>
      <w:numFmt w:val="lowerRoman"/>
      <w:lvlText w:val="%3."/>
      <w:lvlJc w:val="right"/>
      <w:pPr>
        <w:tabs>
          <w:tab w:val="left" w:pos="2160"/>
        </w:tabs>
        <w:ind w:left="2160" w:hanging="180"/>
      </w:pPr>
      <w:rPr>
        <w:rFonts w:ascii="Times New Roman" w:hAnsi="Times New Roman" w:cs="Times New Roman"/>
      </w:rPr>
    </w:lvl>
    <w:lvl w:ilvl="3">
      <w:start w:val="1"/>
      <w:numFmt w:val="decimal"/>
      <w:lvlText w:val="%4."/>
      <w:lvlJc w:val="left"/>
      <w:pPr>
        <w:tabs>
          <w:tab w:val="left" w:pos="2880"/>
        </w:tabs>
        <w:ind w:left="2880" w:hanging="360"/>
      </w:pPr>
      <w:rPr>
        <w:rFonts w:ascii="Times New Roman" w:hAnsi="Times New Roman" w:cs="Times New Roman"/>
      </w:rPr>
    </w:lvl>
    <w:lvl w:ilvl="4">
      <w:start w:val="1"/>
      <w:numFmt w:val="lowerLetter"/>
      <w:lvlText w:val="%5."/>
      <w:lvlJc w:val="left"/>
      <w:pPr>
        <w:tabs>
          <w:tab w:val="left" w:pos="3600"/>
        </w:tabs>
        <w:ind w:left="3600" w:hanging="360"/>
      </w:pPr>
      <w:rPr>
        <w:rFonts w:ascii="Times New Roman" w:hAnsi="Times New Roman" w:cs="Times New Roman"/>
      </w:rPr>
    </w:lvl>
    <w:lvl w:ilvl="5">
      <w:start w:val="1"/>
      <w:numFmt w:val="lowerRoman"/>
      <w:lvlText w:val="%6."/>
      <w:lvlJc w:val="right"/>
      <w:pPr>
        <w:tabs>
          <w:tab w:val="left" w:pos="4320"/>
        </w:tabs>
        <w:ind w:left="4320" w:hanging="180"/>
      </w:pPr>
      <w:rPr>
        <w:rFonts w:ascii="Times New Roman" w:hAnsi="Times New Roman" w:cs="Times New Roman"/>
      </w:rPr>
    </w:lvl>
    <w:lvl w:ilvl="6">
      <w:start w:val="1"/>
      <w:numFmt w:val="decimal"/>
      <w:lvlText w:val="%7."/>
      <w:lvlJc w:val="left"/>
      <w:pPr>
        <w:tabs>
          <w:tab w:val="left" w:pos="5040"/>
        </w:tabs>
        <w:ind w:left="5040" w:hanging="360"/>
      </w:pPr>
      <w:rPr>
        <w:rFonts w:ascii="Times New Roman" w:hAnsi="Times New Roman" w:cs="Times New Roman"/>
      </w:rPr>
    </w:lvl>
    <w:lvl w:ilvl="7">
      <w:start w:val="1"/>
      <w:numFmt w:val="lowerLetter"/>
      <w:lvlText w:val="%8."/>
      <w:lvlJc w:val="left"/>
      <w:pPr>
        <w:tabs>
          <w:tab w:val="left" w:pos="5760"/>
        </w:tabs>
        <w:ind w:left="5760" w:hanging="360"/>
      </w:pPr>
      <w:rPr>
        <w:rFonts w:ascii="Times New Roman" w:hAnsi="Times New Roman" w:cs="Times New Roman"/>
      </w:rPr>
    </w:lvl>
    <w:lvl w:ilvl="8">
      <w:start w:val="1"/>
      <w:numFmt w:val="lowerRoman"/>
      <w:lvlText w:val="%9."/>
      <w:lvlJc w:val="right"/>
      <w:pPr>
        <w:tabs>
          <w:tab w:val="left" w:pos="6480"/>
        </w:tabs>
        <w:ind w:left="6480" w:hanging="180"/>
      </w:pPr>
      <w:rPr>
        <w:rFonts w:ascii="Times New Roman" w:hAnsi="Times New Roman" w:cs="Times New Roman"/>
      </w:rPr>
    </w:lvl>
  </w:abstractNum>
  <w:abstractNum w:abstractNumId="32" w15:restartNumberingAfterBreak="0">
    <w:nsid w:val="6DC15560"/>
    <w:multiLevelType w:val="multilevel"/>
    <w:tmpl w:val="6DC15560"/>
    <w:lvl w:ilvl="0">
      <w:start w:val="1"/>
      <w:numFmt w:val="bullet"/>
      <w:lvlText w:val=""/>
      <w:lvlJc w:val="left"/>
      <w:pPr>
        <w:tabs>
          <w:tab w:val="left" w:pos="2444"/>
        </w:tabs>
        <w:ind w:left="2444" w:hanging="360"/>
      </w:pPr>
      <w:rPr>
        <w:rFonts w:ascii="Symbol" w:hAnsi="Symbol" w:cs="Symbol" w:hint="default"/>
      </w:rPr>
    </w:lvl>
    <w:lvl w:ilvl="1">
      <w:start w:val="1"/>
      <w:numFmt w:val="lowerLetter"/>
      <w:lvlText w:val="%2)"/>
      <w:lvlJc w:val="left"/>
      <w:pPr>
        <w:tabs>
          <w:tab w:val="left" w:pos="2160"/>
        </w:tabs>
        <w:ind w:left="2160" w:hanging="360"/>
      </w:pPr>
      <w:rPr>
        <w:rFonts w:ascii="Arial" w:hAnsi="Arial" w:cs="Arial" w:hint="default"/>
      </w:rPr>
    </w:lvl>
    <w:lvl w:ilvl="2">
      <w:start w:val="1"/>
      <w:numFmt w:val="bullet"/>
      <w:lvlText w:val=""/>
      <w:lvlJc w:val="left"/>
      <w:pPr>
        <w:tabs>
          <w:tab w:val="left" w:pos="2880"/>
        </w:tabs>
        <w:ind w:left="2880" w:hanging="360"/>
      </w:pPr>
      <w:rPr>
        <w:rFonts w:ascii="Symbol" w:hAnsi="Symbol" w:cs="Symbol" w:hint="default"/>
      </w:rPr>
    </w:lvl>
    <w:lvl w:ilvl="3">
      <w:start w:val="1"/>
      <w:numFmt w:val="bullet"/>
      <w:lvlText w:val=""/>
      <w:lvlJc w:val="left"/>
      <w:pPr>
        <w:tabs>
          <w:tab w:val="left" w:pos="3600"/>
        </w:tabs>
        <w:ind w:left="3600" w:hanging="360"/>
      </w:pPr>
      <w:rPr>
        <w:rFonts w:ascii="Symbol" w:hAnsi="Symbol" w:cs="Symbol" w:hint="default"/>
      </w:rPr>
    </w:lvl>
    <w:lvl w:ilvl="4">
      <w:start w:val="1"/>
      <w:numFmt w:val="bullet"/>
      <w:lvlText w:val="o"/>
      <w:lvlJc w:val="left"/>
      <w:pPr>
        <w:tabs>
          <w:tab w:val="left" w:pos="4320"/>
        </w:tabs>
        <w:ind w:left="4320" w:hanging="360"/>
      </w:pPr>
      <w:rPr>
        <w:rFonts w:ascii="Courier New" w:hAnsi="Courier New" w:cs="Courier New" w:hint="default"/>
      </w:rPr>
    </w:lvl>
    <w:lvl w:ilvl="5">
      <w:start w:val="1"/>
      <w:numFmt w:val="bullet"/>
      <w:lvlText w:val=""/>
      <w:lvlJc w:val="left"/>
      <w:pPr>
        <w:tabs>
          <w:tab w:val="left" w:pos="5040"/>
        </w:tabs>
        <w:ind w:left="5040" w:hanging="360"/>
      </w:pPr>
      <w:rPr>
        <w:rFonts w:ascii="Wingdings" w:hAnsi="Wingdings" w:cs="Wingdings" w:hint="default"/>
      </w:rPr>
    </w:lvl>
    <w:lvl w:ilvl="6">
      <w:start w:val="1"/>
      <w:numFmt w:val="bullet"/>
      <w:lvlText w:val=""/>
      <w:lvlJc w:val="left"/>
      <w:pPr>
        <w:tabs>
          <w:tab w:val="left" w:pos="5760"/>
        </w:tabs>
        <w:ind w:left="5760" w:hanging="360"/>
      </w:pPr>
      <w:rPr>
        <w:rFonts w:ascii="Symbol" w:hAnsi="Symbol" w:cs="Symbol" w:hint="default"/>
      </w:rPr>
    </w:lvl>
    <w:lvl w:ilvl="7">
      <w:start w:val="1"/>
      <w:numFmt w:val="bullet"/>
      <w:lvlText w:val="o"/>
      <w:lvlJc w:val="left"/>
      <w:pPr>
        <w:tabs>
          <w:tab w:val="left" w:pos="6480"/>
        </w:tabs>
        <w:ind w:left="6480" w:hanging="360"/>
      </w:pPr>
      <w:rPr>
        <w:rFonts w:ascii="Courier New" w:hAnsi="Courier New" w:cs="Courier New" w:hint="default"/>
      </w:rPr>
    </w:lvl>
    <w:lvl w:ilvl="8">
      <w:start w:val="1"/>
      <w:numFmt w:val="bullet"/>
      <w:lvlText w:val=""/>
      <w:lvlJc w:val="left"/>
      <w:pPr>
        <w:tabs>
          <w:tab w:val="left" w:pos="7200"/>
        </w:tabs>
        <w:ind w:left="7200" w:hanging="360"/>
      </w:pPr>
      <w:rPr>
        <w:rFonts w:ascii="Wingdings" w:hAnsi="Wingdings" w:cs="Wingdings" w:hint="default"/>
      </w:rPr>
    </w:lvl>
  </w:abstractNum>
  <w:abstractNum w:abstractNumId="33" w15:restartNumberingAfterBreak="0">
    <w:nsid w:val="72E4666A"/>
    <w:multiLevelType w:val="multilevel"/>
    <w:tmpl w:val="AC3E3CD4"/>
    <w:styleLink w:val="WWNum18"/>
    <w:lvl w:ilvl="0">
      <w:start w:val="1"/>
      <w:numFmt w:val="decimal"/>
      <w:lvlText w:val="%1."/>
      <w:lvlJc w:val="left"/>
      <w:rPr>
        <w:rFonts w:ascii="Arial" w:hAnsi="Arial" w:cs="Arial" w:hint="default"/>
        <w:b w:val="0"/>
        <w:bCs w:val="0"/>
        <w:color w:val="auto"/>
        <w:sz w:val="20"/>
        <w:szCs w:val="20"/>
        <w:u w:val="none"/>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757900C8"/>
    <w:multiLevelType w:val="hybridMultilevel"/>
    <w:tmpl w:val="3C48E77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8C1A37"/>
    <w:multiLevelType w:val="multilevel"/>
    <w:tmpl w:val="E5D4AEEE"/>
    <w:styleLink w:val="WWNum2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7EB52962"/>
    <w:multiLevelType w:val="multilevel"/>
    <w:tmpl w:val="7EB52962"/>
    <w:lvl w:ilvl="0">
      <w:start w:val="1"/>
      <w:numFmt w:val="upperRoman"/>
      <w:lvlText w:val="%1."/>
      <w:lvlJc w:val="right"/>
      <w:pPr>
        <w:ind w:left="1004" w:hanging="360"/>
      </w:pPr>
    </w:lvl>
    <w:lvl w:ilvl="1">
      <w:start w:val="1"/>
      <w:numFmt w:val="decimal"/>
      <w:lvlText w:val="%2."/>
      <w:lvlJc w:val="left"/>
      <w:pPr>
        <w:ind w:left="1754" w:hanging="390"/>
      </w:pPr>
      <w:rPr>
        <w:rFonts w:ascii="Arial" w:eastAsia="Times New Roman" w:hAnsi="Arial"/>
      </w:rPr>
    </w:lvl>
    <w:lvl w:ilvl="2">
      <w:start w:val="1"/>
      <w:numFmt w:val="lowerRoman"/>
      <w:lvlText w:val="%3."/>
      <w:lvlJc w:val="right"/>
      <w:pPr>
        <w:ind w:left="2444" w:hanging="180"/>
      </w:pPr>
    </w:lvl>
    <w:lvl w:ilvl="3">
      <w:start w:val="1"/>
      <w:numFmt w:val="decimal"/>
      <w:lvlText w:val="%4."/>
      <w:lvlJc w:val="left"/>
      <w:pPr>
        <w:ind w:left="360" w:hanging="360"/>
      </w:pPr>
      <w:rPr>
        <w:b w:val="0"/>
        <w:bCs w:val="0"/>
        <w:i w:val="0"/>
        <w:iCs w:val="0"/>
      </w:r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7" w15:restartNumberingAfterBreak="0">
    <w:nsid w:val="7F6A6AFB"/>
    <w:multiLevelType w:val="multilevel"/>
    <w:tmpl w:val="4C6639A4"/>
    <w:lvl w:ilvl="0">
      <w:start w:val="1"/>
      <w:numFmt w:val="decimal"/>
      <w:lvlText w:val="%1."/>
      <w:lvlJc w:val="left"/>
      <w:pPr>
        <w:ind w:left="1080" w:hanging="360"/>
      </w:pPr>
      <w:rPr>
        <w:rFonts w:ascii="Arial" w:hAnsi="Arial" w:cs="Arial" w:hint="default"/>
        <w:b w:val="0"/>
        <w:bCs w:val="0"/>
      </w:rPr>
    </w:lvl>
    <w:lvl w:ilvl="1">
      <w:start w:val="1"/>
      <w:numFmt w:val="decimal"/>
      <w:lvlText w:val="%2)"/>
      <w:lvlJc w:val="left"/>
      <w:pPr>
        <w:ind w:left="1800" w:hanging="360"/>
      </w:pPr>
      <w:rPr>
        <w:rFonts w:ascii="Calibri" w:hAnsi="Calibri" w:cs="Times New Roman" w:hint="default"/>
        <w:color w:val="auto"/>
      </w:rPr>
    </w:lvl>
    <w:lvl w:ilvl="2">
      <w:start w:val="1"/>
      <w:numFmt w:val="lowerRoman"/>
      <w:lvlText w:val="%3."/>
      <w:lvlJc w:val="right"/>
      <w:pPr>
        <w:ind w:left="2520" w:hanging="180"/>
      </w:pPr>
      <w:rPr>
        <w:rFonts w:ascii="Times New Roman" w:hAnsi="Times New Roman" w:cs="Times New Roman"/>
      </w:rPr>
    </w:lvl>
    <w:lvl w:ilvl="3">
      <w:start w:val="1"/>
      <w:numFmt w:val="decimal"/>
      <w:lvlText w:val="%4."/>
      <w:lvlJc w:val="left"/>
      <w:pPr>
        <w:ind w:left="3240" w:hanging="360"/>
      </w:pPr>
      <w:rPr>
        <w:rFonts w:ascii="Calibri" w:hAnsi="Calibri" w:cs="Times New Roman" w:hint="default"/>
        <w:b w:val="0"/>
        <w:bCs w:val="0"/>
        <w:i w:val="0"/>
        <w:iCs w:val="0"/>
        <w:color w:val="auto"/>
        <w:sz w:val="24"/>
        <w:szCs w:val="24"/>
      </w:rPr>
    </w:lvl>
    <w:lvl w:ilvl="4">
      <w:start w:val="1"/>
      <w:numFmt w:val="lowerLetter"/>
      <w:lvlText w:val="%5."/>
      <w:lvlJc w:val="left"/>
      <w:pPr>
        <w:ind w:left="3960" w:hanging="360"/>
      </w:pPr>
      <w:rPr>
        <w:rFonts w:ascii="Times New Roman" w:hAnsi="Times New Roman" w:cs="Times New Roman"/>
      </w:rPr>
    </w:lvl>
    <w:lvl w:ilvl="5">
      <w:start w:val="1"/>
      <w:numFmt w:val="lowerRoman"/>
      <w:lvlText w:val="%6."/>
      <w:lvlJc w:val="right"/>
      <w:pPr>
        <w:ind w:left="4680" w:hanging="180"/>
      </w:pPr>
      <w:rPr>
        <w:rFonts w:ascii="Times New Roman" w:hAnsi="Times New Roman" w:cs="Times New Roman"/>
      </w:rPr>
    </w:lvl>
    <w:lvl w:ilvl="6">
      <w:start w:val="1"/>
      <w:numFmt w:val="decimal"/>
      <w:lvlText w:val="%7."/>
      <w:lvlJc w:val="left"/>
      <w:pPr>
        <w:ind w:left="5400" w:hanging="360"/>
      </w:pPr>
      <w:rPr>
        <w:rFonts w:ascii="Times New Roman" w:hAnsi="Times New Roman" w:cs="Times New Roman"/>
      </w:rPr>
    </w:lvl>
    <w:lvl w:ilvl="7">
      <w:start w:val="1"/>
      <w:numFmt w:val="lowerLetter"/>
      <w:lvlText w:val="%8."/>
      <w:lvlJc w:val="left"/>
      <w:pPr>
        <w:ind w:left="6120" w:hanging="360"/>
      </w:pPr>
      <w:rPr>
        <w:rFonts w:ascii="Times New Roman" w:hAnsi="Times New Roman" w:cs="Times New Roman"/>
      </w:rPr>
    </w:lvl>
    <w:lvl w:ilvl="8">
      <w:start w:val="1"/>
      <w:numFmt w:val="lowerRoman"/>
      <w:lvlText w:val="%9."/>
      <w:lvlJc w:val="right"/>
      <w:pPr>
        <w:ind w:left="6840" w:hanging="180"/>
      </w:pPr>
      <w:rPr>
        <w:rFonts w:ascii="Times New Roman" w:hAnsi="Times New Roman" w:cs="Times New Roman"/>
      </w:rPr>
    </w:lvl>
  </w:abstractNum>
  <w:num w:numId="1" w16cid:durableId="482698010">
    <w:abstractNumId w:val="17"/>
  </w:num>
  <w:num w:numId="2" w16cid:durableId="1577592384">
    <w:abstractNumId w:val="7"/>
  </w:num>
  <w:num w:numId="3" w16cid:durableId="433400421">
    <w:abstractNumId w:val="23"/>
  </w:num>
  <w:num w:numId="4" w16cid:durableId="1964069875">
    <w:abstractNumId w:val="25"/>
  </w:num>
  <w:num w:numId="5" w16cid:durableId="1233616420">
    <w:abstractNumId w:val="13"/>
  </w:num>
  <w:num w:numId="6" w16cid:durableId="1772125320">
    <w:abstractNumId w:val="8"/>
  </w:num>
  <w:num w:numId="7" w16cid:durableId="614361417">
    <w:abstractNumId w:val="12"/>
  </w:num>
  <w:num w:numId="8" w16cid:durableId="102775861">
    <w:abstractNumId w:val="11"/>
  </w:num>
  <w:num w:numId="9" w16cid:durableId="1415007962">
    <w:abstractNumId w:val="31"/>
  </w:num>
  <w:num w:numId="10" w16cid:durableId="1523668823">
    <w:abstractNumId w:val="4"/>
  </w:num>
  <w:num w:numId="11" w16cid:durableId="1790511334">
    <w:abstractNumId w:val="1"/>
  </w:num>
  <w:num w:numId="12" w16cid:durableId="356934476">
    <w:abstractNumId w:val="26"/>
  </w:num>
  <w:num w:numId="13" w16cid:durableId="761802645">
    <w:abstractNumId w:val="2"/>
  </w:num>
  <w:num w:numId="14" w16cid:durableId="1218855889">
    <w:abstractNumId w:val="14"/>
  </w:num>
  <w:num w:numId="15" w16cid:durableId="144204521">
    <w:abstractNumId w:val="22"/>
  </w:num>
  <w:num w:numId="16" w16cid:durableId="940183808">
    <w:abstractNumId w:val="9"/>
  </w:num>
  <w:num w:numId="17" w16cid:durableId="606155628">
    <w:abstractNumId w:val="3"/>
  </w:num>
  <w:num w:numId="18" w16cid:durableId="1479230125">
    <w:abstractNumId w:val="32"/>
  </w:num>
  <w:num w:numId="19" w16cid:durableId="45029297">
    <w:abstractNumId w:val="36"/>
  </w:num>
  <w:num w:numId="20" w16cid:durableId="164781831">
    <w:abstractNumId w:val="24"/>
  </w:num>
  <w:num w:numId="21" w16cid:durableId="518086080">
    <w:abstractNumId w:val="18"/>
  </w:num>
  <w:num w:numId="22" w16cid:durableId="15086432">
    <w:abstractNumId w:val="5"/>
  </w:num>
  <w:num w:numId="23" w16cid:durableId="2138644563">
    <w:abstractNumId w:val="19"/>
  </w:num>
  <w:num w:numId="24" w16cid:durableId="302084885">
    <w:abstractNumId w:val="0"/>
  </w:num>
  <w:num w:numId="25" w16cid:durableId="2125691889">
    <w:abstractNumId w:val="21"/>
  </w:num>
  <w:num w:numId="26" w16cid:durableId="215358717">
    <w:abstractNumId w:val="15"/>
  </w:num>
  <w:num w:numId="27" w16cid:durableId="1769810814">
    <w:abstractNumId w:val="34"/>
  </w:num>
  <w:num w:numId="28" w16cid:durableId="599292732">
    <w:abstractNumId w:val="28"/>
  </w:num>
  <w:num w:numId="29" w16cid:durableId="1974015020">
    <w:abstractNumId w:val="29"/>
  </w:num>
  <w:num w:numId="30" w16cid:durableId="1816027962">
    <w:abstractNumId w:val="20"/>
  </w:num>
  <w:num w:numId="31" w16cid:durableId="2045984815">
    <w:abstractNumId w:val="33"/>
  </w:num>
  <w:num w:numId="32" w16cid:durableId="1887596984">
    <w:abstractNumId w:val="35"/>
    <w:lvlOverride w:ilvl="0">
      <w:lvl w:ilvl="0">
        <w:numFmt w:val="decimal"/>
        <w:lvlText w:val=""/>
        <w:lvlJc w:val="left"/>
      </w:lvl>
    </w:lvlOverride>
    <w:lvlOverride w:ilvl="1">
      <w:lvl w:ilvl="1">
        <w:start w:val="1"/>
        <w:numFmt w:val="lowerLetter"/>
        <w:lvlText w:val="%2)"/>
        <w:lvlJc w:val="left"/>
        <w:rPr>
          <w:rFonts w:ascii="Arial" w:hAnsi="Arial" w:cs="Arial" w:hint="default"/>
          <w:sz w:val="20"/>
          <w:szCs w:val="20"/>
        </w:rPr>
      </w:lvl>
    </w:lvlOverride>
  </w:num>
  <w:num w:numId="33" w16cid:durableId="1737243257">
    <w:abstractNumId w:val="6"/>
    <w:lvlOverride w:ilvl="0">
      <w:lvl w:ilvl="0">
        <w:start w:val="1"/>
        <w:numFmt w:val="lowerLetter"/>
        <w:lvlText w:val="%1)"/>
        <w:lvlJc w:val="left"/>
        <w:rPr>
          <w:rFonts w:ascii="Arial" w:hAnsi="Arial" w:cs="Arial" w:hint="default"/>
          <w:sz w:val="20"/>
          <w:szCs w:val="20"/>
        </w:rPr>
      </w:lvl>
    </w:lvlOverride>
  </w:num>
  <w:num w:numId="34" w16cid:durableId="558830556">
    <w:abstractNumId w:val="35"/>
  </w:num>
  <w:num w:numId="35" w16cid:durableId="2065792551">
    <w:abstractNumId w:val="6"/>
  </w:num>
  <w:num w:numId="36" w16cid:durableId="133329908">
    <w:abstractNumId w:val="27"/>
  </w:num>
  <w:num w:numId="37" w16cid:durableId="1363554423">
    <w:abstractNumId w:val="10"/>
  </w:num>
  <w:num w:numId="38" w16cid:durableId="653027721">
    <w:abstractNumId w:val="16"/>
  </w:num>
  <w:num w:numId="39" w16cid:durableId="1758819381">
    <w:abstractNumId w:val="30"/>
  </w:num>
  <w:num w:numId="40" w16cid:durableId="72583427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C4D"/>
    <w:rsid w:val="0000101D"/>
    <w:rsid w:val="00035409"/>
    <w:rsid w:val="000754A6"/>
    <w:rsid w:val="000775E0"/>
    <w:rsid w:val="000840E3"/>
    <w:rsid w:val="0009031F"/>
    <w:rsid w:val="000961D9"/>
    <w:rsid w:val="000A1DB0"/>
    <w:rsid w:val="000C18C2"/>
    <w:rsid w:val="000C306E"/>
    <w:rsid w:val="000D438C"/>
    <w:rsid w:val="00103EAC"/>
    <w:rsid w:val="00142D93"/>
    <w:rsid w:val="00156B92"/>
    <w:rsid w:val="00157095"/>
    <w:rsid w:val="00163415"/>
    <w:rsid w:val="0017270C"/>
    <w:rsid w:val="00173546"/>
    <w:rsid w:val="001815DA"/>
    <w:rsid w:val="001C4BBE"/>
    <w:rsid w:val="001C5404"/>
    <w:rsid w:val="001D3FC6"/>
    <w:rsid w:val="001D6F08"/>
    <w:rsid w:val="001D7C3F"/>
    <w:rsid w:val="001E124F"/>
    <w:rsid w:val="001F050F"/>
    <w:rsid w:val="001F559C"/>
    <w:rsid w:val="00217E95"/>
    <w:rsid w:val="002372A4"/>
    <w:rsid w:val="00243158"/>
    <w:rsid w:val="00244FAA"/>
    <w:rsid w:val="002625D0"/>
    <w:rsid w:val="002851CA"/>
    <w:rsid w:val="002909E3"/>
    <w:rsid w:val="00294759"/>
    <w:rsid w:val="002953B5"/>
    <w:rsid w:val="002968C4"/>
    <w:rsid w:val="002B1BBA"/>
    <w:rsid w:val="002B5421"/>
    <w:rsid w:val="002D27B0"/>
    <w:rsid w:val="002D7004"/>
    <w:rsid w:val="00310072"/>
    <w:rsid w:val="00315731"/>
    <w:rsid w:val="00317E59"/>
    <w:rsid w:val="003208BC"/>
    <w:rsid w:val="00346ED2"/>
    <w:rsid w:val="00347ED0"/>
    <w:rsid w:val="0035477D"/>
    <w:rsid w:val="003742BB"/>
    <w:rsid w:val="003752C4"/>
    <w:rsid w:val="003809F5"/>
    <w:rsid w:val="0038718A"/>
    <w:rsid w:val="00394F2B"/>
    <w:rsid w:val="003A317D"/>
    <w:rsid w:val="003A3218"/>
    <w:rsid w:val="003D2944"/>
    <w:rsid w:val="003E2ABD"/>
    <w:rsid w:val="003F4397"/>
    <w:rsid w:val="00404C05"/>
    <w:rsid w:val="004078CF"/>
    <w:rsid w:val="00415065"/>
    <w:rsid w:val="004214BB"/>
    <w:rsid w:val="0042692C"/>
    <w:rsid w:val="004270E0"/>
    <w:rsid w:val="004510BB"/>
    <w:rsid w:val="00452982"/>
    <w:rsid w:val="00463F28"/>
    <w:rsid w:val="004B13AD"/>
    <w:rsid w:val="004B44A9"/>
    <w:rsid w:val="004B4C9C"/>
    <w:rsid w:val="004D797F"/>
    <w:rsid w:val="004E3C5E"/>
    <w:rsid w:val="004F3EE6"/>
    <w:rsid w:val="005114FE"/>
    <w:rsid w:val="00511FE2"/>
    <w:rsid w:val="00526592"/>
    <w:rsid w:val="00535F9B"/>
    <w:rsid w:val="00536E67"/>
    <w:rsid w:val="0055672E"/>
    <w:rsid w:val="0056192A"/>
    <w:rsid w:val="005920F7"/>
    <w:rsid w:val="005B5B0F"/>
    <w:rsid w:val="005D32AA"/>
    <w:rsid w:val="005D3FA4"/>
    <w:rsid w:val="005D5802"/>
    <w:rsid w:val="005E349E"/>
    <w:rsid w:val="005F4DB8"/>
    <w:rsid w:val="005F5EB2"/>
    <w:rsid w:val="005F665D"/>
    <w:rsid w:val="00604668"/>
    <w:rsid w:val="00621C57"/>
    <w:rsid w:val="006229E6"/>
    <w:rsid w:val="00632BD0"/>
    <w:rsid w:val="00640101"/>
    <w:rsid w:val="00654F05"/>
    <w:rsid w:val="006656AB"/>
    <w:rsid w:val="00670438"/>
    <w:rsid w:val="00683952"/>
    <w:rsid w:val="006B1D79"/>
    <w:rsid w:val="006B2A0C"/>
    <w:rsid w:val="006D4434"/>
    <w:rsid w:val="00702F7C"/>
    <w:rsid w:val="00707BFC"/>
    <w:rsid w:val="0071669C"/>
    <w:rsid w:val="00722FB9"/>
    <w:rsid w:val="00733020"/>
    <w:rsid w:val="00763291"/>
    <w:rsid w:val="00765F5E"/>
    <w:rsid w:val="007663E8"/>
    <w:rsid w:val="00790694"/>
    <w:rsid w:val="0079433A"/>
    <w:rsid w:val="007A2070"/>
    <w:rsid w:val="007C422F"/>
    <w:rsid w:val="007D1676"/>
    <w:rsid w:val="007D5402"/>
    <w:rsid w:val="007E3024"/>
    <w:rsid w:val="007E3290"/>
    <w:rsid w:val="007F1A3A"/>
    <w:rsid w:val="008113BF"/>
    <w:rsid w:val="0082750F"/>
    <w:rsid w:val="00830F94"/>
    <w:rsid w:val="00832EC5"/>
    <w:rsid w:val="00836461"/>
    <w:rsid w:val="00837405"/>
    <w:rsid w:val="00841FAC"/>
    <w:rsid w:val="00843AF0"/>
    <w:rsid w:val="0084411B"/>
    <w:rsid w:val="00852872"/>
    <w:rsid w:val="00852A3E"/>
    <w:rsid w:val="00856CA8"/>
    <w:rsid w:val="008640FF"/>
    <w:rsid w:val="00865E76"/>
    <w:rsid w:val="0089678E"/>
    <w:rsid w:val="008A2A10"/>
    <w:rsid w:val="008B1A7F"/>
    <w:rsid w:val="008C30A9"/>
    <w:rsid w:val="008C58AB"/>
    <w:rsid w:val="008C5CD4"/>
    <w:rsid w:val="008E7945"/>
    <w:rsid w:val="00901CA2"/>
    <w:rsid w:val="009111FA"/>
    <w:rsid w:val="00924F14"/>
    <w:rsid w:val="009437E0"/>
    <w:rsid w:val="00953A04"/>
    <w:rsid w:val="00954011"/>
    <w:rsid w:val="00975633"/>
    <w:rsid w:val="00976D46"/>
    <w:rsid w:val="0097790D"/>
    <w:rsid w:val="00987E47"/>
    <w:rsid w:val="00994323"/>
    <w:rsid w:val="009A2D22"/>
    <w:rsid w:val="009A5E2F"/>
    <w:rsid w:val="009C48CD"/>
    <w:rsid w:val="009D0C2A"/>
    <w:rsid w:val="009E100D"/>
    <w:rsid w:val="009E789B"/>
    <w:rsid w:val="00A0239F"/>
    <w:rsid w:val="00A032EF"/>
    <w:rsid w:val="00A13061"/>
    <w:rsid w:val="00A15C82"/>
    <w:rsid w:val="00A20BD5"/>
    <w:rsid w:val="00A23E29"/>
    <w:rsid w:val="00A4038F"/>
    <w:rsid w:val="00A56CB8"/>
    <w:rsid w:val="00A64B4E"/>
    <w:rsid w:val="00A71C68"/>
    <w:rsid w:val="00A97016"/>
    <w:rsid w:val="00AA28FF"/>
    <w:rsid w:val="00AA401E"/>
    <w:rsid w:val="00AA4DC5"/>
    <w:rsid w:val="00AA61C6"/>
    <w:rsid w:val="00AB32D8"/>
    <w:rsid w:val="00AB7AD4"/>
    <w:rsid w:val="00AC56C6"/>
    <w:rsid w:val="00AE468C"/>
    <w:rsid w:val="00AF7207"/>
    <w:rsid w:val="00B01A1B"/>
    <w:rsid w:val="00B02C0E"/>
    <w:rsid w:val="00B0680C"/>
    <w:rsid w:val="00B42895"/>
    <w:rsid w:val="00B44250"/>
    <w:rsid w:val="00B7074C"/>
    <w:rsid w:val="00B744AD"/>
    <w:rsid w:val="00B77E45"/>
    <w:rsid w:val="00B9639B"/>
    <w:rsid w:val="00BA466A"/>
    <w:rsid w:val="00BA57C1"/>
    <w:rsid w:val="00BA5A55"/>
    <w:rsid w:val="00BC6F75"/>
    <w:rsid w:val="00BD2F94"/>
    <w:rsid w:val="00BD34A2"/>
    <w:rsid w:val="00BD49BC"/>
    <w:rsid w:val="00BD6DD1"/>
    <w:rsid w:val="00BD7783"/>
    <w:rsid w:val="00BE1AD6"/>
    <w:rsid w:val="00BE5348"/>
    <w:rsid w:val="00BF2F13"/>
    <w:rsid w:val="00BF68C0"/>
    <w:rsid w:val="00C11762"/>
    <w:rsid w:val="00C21438"/>
    <w:rsid w:val="00C33E1A"/>
    <w:rsid w:val="00C5571B"/>
    <w:rsid w:val="00C63BA5"/>
    <w:rsid w:val="00C65A70"/>
    <w:rsid w:val="00C670E9"/>
    <w:rsid w:val="00C75A15"/>
    <w:rsid w:val="00CA29ED"/>
    <w:rsid w:val="00CA7697"/>
    <w:rsid w:val="00CE1254"/>
    <w:rsid w:val="00CE2E94"/>
    <w:rsid w:val="00CE7C4E"/>
    <w:rsid w:val="00D01C4D"/>
    <w:rsid w:val="00D03912"/>
    <w:rsid w:val="00D07D1F"/>
    <w:rsid w:val="00D1442F"/>
    <w:rsid w:val="00D164BF"/>
    <w:rsid w:val="00D233A2"/>
    <w:rsid w:val="00D309FF"/>
    <w:rsid w:val="00D33843"/>
    <w:rsid w:val="00D34F79"/>
    <w:rsid w:val="00D35755"/>
    <w:rsid w:val="00D35FC8"/>
    <w:rsid w:val="00D4197B"/>
    <w:rsid w:val="00D54E50"/>
    <w:rsid w:val="00D74545"/>
    <w:rsid w:val="00D74AF2"/>
    <w:rsid w:val="00D779F1"/>
    <w:rsid w:val="00D81F7E"/>
    <w:rsid w:val="00D84600"/>
    <w:rsid w:val="00D96EDC"/>
    <w:rsid w:val="00DA6327"/>
    <w:rsid w:val="00DB2436"/>
    <w:rsid w:val="00DB2D05"/>
    <w:rsid w:val="00DB4D61"/>
    <w:rsid w:val="00DC3957"/>
    <w:rsid w:val="00DC6049"/>
    <w:rsid w:val="00DC73CA"/>
    <w:rsid w:val="00DE0010"/>
    <w:rsid w:val="00DE21A2"/>
    <w:rsid w:val="00DE41AB"/>
    <w:rsid w:val="00DF4DF6"/>
    <w:rsid w:val="00DF5566"/>
    <w:rsid w:val="00DF5868"/>
    <w:rsid w:val="00E05F79"/>
    <w:rsid w:val="00E332F5"/>
    <w:rsid w:val="00E33AE4"/>
    <w:rsid w:val="00E41C86"/>
    <w:rsid w:val="00E509A0"/>
    <w:rsid w:val="00E6062E"/>
    <w:rsid w:val="00E8168E"/>
    <w:rsid w:val="00E92E6B"/>
    <w:rsid w:val="00EA18F4"/>
    <w:rsid w:val="00EA2614"/>
    <w:rsid w:val="00EA64C8"/>
    <w:rsid w:val="00EB3E35"/>
    <w:rsid w:val="00EB6DAE"/>
    <w:rsid w:val="00EC70EB"/>
    <w:rsid w:val="00ED55D6"/>
    <w:rsid w:val="00EE5D7A"/>
    <w:rsid w:val="00F2762C"/>
    <w:rsid w:val="00F42C69"/>
    <w:rsid w:val="00F43088"/>
    <w:rsid w:val="00F53FE4"/>
    <w:rsid w:val="00F54027"/>
    <w:rsid w:val="00F774C9"/>
    <w:rsid w:val="00F8320F"/>
    <w:rsid w:val="00F90C9C"/>
    <w:rsid w:val="00F92B2F"/>
    <w:rsid w:val="00FA62EF"/>
    <w:rsid w:val="00FB67F6"/>
    <w:rsid w:val="00FC1A9C"/>
    <w:rsid w:val="00FC3EDF"/>
    <w:rsid w:val="00FE015E"/>
    <w:rsid w:val="00FE10AD"/>
    <w:rsid w:val="50440603"/>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E888E0"/>
  <w15:docId w15:val="{409A0FC7-E03B-4B1C-BED3-12AE9A6F6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uiPriority="20" w:qFormat="1"/>
    <w:lsdException w:name="Document Map" w:semiHidden="1" w:unhideWhenUsed="1"/>
    <w:lsdException w:name="Plain Text"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hAnsi="Times New Roman"/>
      <w:sz w:val="24"/>
      <w:szCs w:val="24"/>
    </w:rPr>
  </w:style>
  <w:style w:type="paragraph" w:styleId="Nagwek1">
    <w:name w:val="heading 1"/>
    <w:basedOn w:val="Normalny"/>
    <w:next w:val="Normalny"/>
    <w:link w:val="Nagwek1Znak"/>
    <w:uiPriority w:val="9"/>
    <w:qFormat/>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iPriority w:val="99"/>
    <w:qFormat/>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uiPriority w:val="99"/>
    <w:qFormat/>
    <w:pPr>
      <w:keepNext/>
      <w:jc w:val="right"/>
      <w:outlineLvl w:val="4"/>
    </w:pPr>
    <w:rPr>
      <w:b/>
      <w:bCs/>
      <w:sz w:val="20"/>
      <w:szCs w:val="20"/>
    </w:rPr>
  </w:style>
  <w:style w:type="paragraph" w:styleId="Nagwek6">
    <w:name w:val="heading 6"/>
    <w:basedOn w:val="Normalny"/>
    <w:next w:val="Normalny"/>
    <w:link w:val="Nagwek6Znak"/>
    <w:uiPriority w:val="99"/>
    <w:qFormat/>
    <w:pPr>
      <w:keepNext/>
      <w:tabs>
        <w:tab w:val="left" w:pos="9"/>
        <w:tab w:val="left" w:pos="426"/>
        <w:tab w:val="left" w:pos="709"/>
        <w:tab w:val="right" w:pos="8126"/>
      </w:tabs>
      <w:suppressAutoHyphens/>
      <w:outlineLvl w:val="5"/>
    </w:pPr>
    <w:rPr>
      <w:b/>
      <w:bCs/>
      <w:sz w:val="20"/>
      <w:szCs w:val="20"/>
      <w:lang w:eastAsia="ar-SA"/>
    </w:rPr>
  </w:style>
  <w:style w:type="paragraph" w:styleId="Nagwek9">
    <w:name w:val="heading 9"/>
    <w:basedOn w:val="Normalny"/>
    <w:next w:val="Normalny"/>
    <w:link w:val="Nagwek9Znak"/>
    <w:uiPriority w:val="99"/>
    <w:qFormat/>
    <w:pPr>
      <w:keepNext/>
      <w:overflowPunct w:val="0"/>
      <w:autoSpaceDE w:val="0"/>
      <w:autoSpaceDN w:val="0"/>
      <w:adjustRightInd w:val="0"/>
      <w:textAlignment w:val="baseline"/>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rPr>
      <w:rFonts w:ascii="Tahoma" w:hAnsi="Tahoma" w:cs="Tahoma"/>
      <w:sz w:val="16"/>
      <w:szCs w:val="16"/>
    </w:rPr>
  </w:style>
  <w:style w:type="paragraph" w:styleId="Tekstpodstawowy">
    <w:name w:val="Body Text"/>
    <w:basedOn w:val="Normalny"/>
    <w:link w:val="TekstpodstawowyZnak"/>
    <w:qFormat/>
    <w:pPr>
      <w:spacing w:after="120"/>
    </w:pPr>
  </w:style>
  <w:style w:type="paragraph" w:styleId="Tekstpodstawowywcity">
    <w:name w:val="Body Text Indent"/>
    <w:basedOn w:val="Normalny"/>
    <w:link w:val="TekstpodstawowywcityZnak"/>
    <w:uiPriority w:val="99"/>
    <w:pPr>
      <w:spacing w:after="120"/>
      <w:ind w:left="283"/>
    </w:pPr>
  </w:style>
  <w:style w:type="paragraph" w:styleId="Tekstpodstawowywcity3">
    <w:name w:val="Body Text Indent 3"/>
    <w:basedOn w:val="Normalny"/>
    <w:link w:val="Tekstpodstawowywcity3Znak"/>
    <w:uiPriority w:val="99"/>
    <w:semiHidden/>
    <w:unhideWhenUsed/>
    <w:pPr>
      <w:spacing w:after="120"/>
      <w:ind w:left="283"/>
    </w:pPr>
    <w:rPr>
      <w:sz w:val="16"/>
      <w:szCs w:val="16"/>
    </w:rPr>
  </w:style>
  <w:style w:type="character" w:styleId="Odwoaniedokomentarza">
    <w:name w:val="annotation reference"/>
    <w:uiPriority w:val="99"/>
    <w:rPr>
      <w:sz w:val="16"/>
      <w:szCs w:val="16"/>
    </w:rPr>
  </w:style>
  <w:style w:type="paragraph" w:styleId="Tekstkomentarza">
    <w:name w:val="annotation text"/>
    <w:basedOn w:val="Normalny"/>
    <w:link w:val="TekstkomentarzaZnak"/>
    <w:uiPriority w:val="99"/>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Stopka">
    <w:name w:val="footer"/>
    <w:basedOn w:val="Normalny"/>
    <w:link w:val="StopkaZnak1"/>
    <w:uiPriority w:val="99"/>
    <w:pPr>
      <w:tabs>
        <w:tab w:val="center" w:pos="4536"/>
        <w:tab w:val="right" w:pos="9072"/>
      </w:tabs>
      <w:overflowPunct w:val="0"/>
      <w:autoSpaceDE w:val="0"/>
      <w:autoSpaceDN w:val="0"/>
      <w:adjustRightInd w:val="0"/>
      <w:textAlignment w:val="baseline"/>
    </w:pPr>
  </w:style>
  <w:style w:type="paragraph" w:styleId="Nagwek">
    <w:name w:val="header"/>
    <w:basedOn w:val="Normalny"/>
    <w:link w:val="NagwekZnak"/>
    <w:uiPriority w:val="99"/>
    <w:pPr>
      <w:tabs>
        <w:tab w:val="center" w:pos="4536"/>
        <w:tab w:val="right" w:pos="9072"/>
      </w:tabs>
    </w:pPr>
  </w:style>
  <w:style w:type="character" w:styleId="Hipercze">
    <w:name w:val="Hyperlink"/>
    <w:uiPriority w:val="99"/>
    <w:rPr>
      <w:rFonts w:ascii="Times New Roman" w:hAnsi="Times New Roman" w:cs="Times New Roman"/>
      <w:color w:val="0000FF"/>
      <w:u w:val="single"/>
    </w:rPr>
  </w:style>
  <w:style w:type="character" w:styleId="Numerstrony">
    <w:name w:val="page number"/>
    <w:uiPriority w:val="99"/>
    <w:rPr>
      <w:rFonts w:ascii="Times New Roman" w:hAnsi="Times New Roman" w:cs="Times New Roman"/>
    </w:rPr>
  </w:style>
  <w:style w:type="paragraph" w:styleId="Zwykytekst">
    <w:name w:val="Plain Text"/>
    <w:basedOn w:val="Normalny"/>
    <w:link w:val="ZwykytekstZnak"/>
    <w:unhideWhenUsed/>
    <w:rPr>
      <w:rFonts w:ascii="Consolas" w:eastAsia="Calibri" w:hAnsi="Consolas"/>
      <w:sz w:val="21"/>
      <w:szCs w:val="21"/>
      <w:lang w:eastAsia="en-US"/>
    </w:rPr>
  </w:style>
  <w:style w:type="character" w:styleId="Pogrubienie">
    <w:name w:val="Strong"/>
    <w:uiPriority w:val="99"/>
    <w:qFormat/>
    <w:rPr>
      <w:rFonts w:ascii="Times New Roman" w:hAnsi="Times New Roman" w:cs="Times New Roman"/>
      <w:b/>
      <w:bCs/>
    </w:rPr>
  </w:style>
  <w:style w:type="paragraph" w:styleId="Podtytu">
    <w:name w:val="Subtitle"/>
    <w:basedOn w:val="Normalny"/>
    <w:next w:val="Normalny"/>
    <w:link w:val="PodtytuZnak"/>
    <w:uiPriority w:val="99"/>
    <w:qFormat/>
    <w:rPr>
      <w:rFonts w:ascii="Cambria" w:hAnsi="Cambria" w:cs="Cambria"/>
      <w:i/>
      <w:iCs/>
      <w:spacing w:val="15"/>
    </w:rPr>
  </w:style>
  <w:style w:type="paragraph" w:styleId="Tytu">
    <w:name w:val="Title"/>
    <w:basedOn w:val="Normalny"/>
    <w:next w:val="Normalny"/>
    <w:link w:val="TytuZnak"/>
    <w:qFormat/>
    <w:pPr>
      <w:suppressAutoHyphens/>
      <w:spacing w:line="360" w:lineRule="auto"/>
      <w:jc w:val="center"/>
    </w:pPr>
    <w:rPr>
      <w:b/>
      <w:bCs/>
      <w:lang w:eastAsia="ar-SA"/>
    </w:rPr>
  </w:style>
  <w:style w:type="character" w:customStyle="1" w:styleId="Nagwek3Znak">
    <w:name w:val="Nagłówek 3 Znak"/>
    <w:link w:val="Nagwek3"/>
    <w:uiPriority w:val="99"/>
    <w:rPr>
      <w:rFonts w:ascii="Arial" w:hAnsi="Arial" w:cs="Arial"/>
      <w:b/>
      <w:bCs/>
      <w:sz w:val="26"/>
      <w:szCs w:val="26"/>
      <w:lang w:eastAsia="pl-PL"/>
    </w:rPr>
  </w:style>
  <w:style w:type="character" w:customStyle="1" w:styleId="Nagwek5Znak">
    <w:name w:val="Nagłówek 5 Znak"/>
    <w:link w:val="Nagwek5"/>
    <w:uiPriority w:val="99"/>
    <w:qFormat/>
    <w:rPr>
      <w:rFonts w:ascii="Times New Roman" w:hAnsi="Times New Roman" w:cs="Times New Roman"/>
      <w:b/>
      <w:bCs/>
      <w:sz w:val="24"/>
      <w:szCs w:val="24"/>
      <w:lang w:eastAsia="pl-PL"/>
    </w:rPr>
  </w:style>
  <w:style w:type="character" w:customStyle="1" w:styleId="Nagwek6Znak">
    <w:name w:val="Nagłówek 6 Znak"/>
    <w:link w:val="Nagwek6"/>
    <w:uiPriority w:val="99"/>
    <w:qFormat/>
    <w:rPr>
      <w:rFonts w:ascii="Times New Roman" w:hAnsi="Times New Roman" w:cs="Times New Roman"/>
      <w:b/>
      <w:bCs/>
      <w:sz w:val="24"/>
      <w:szCs w:val="24"/>
      <w:lang w:eastAsia="ar-SA" w:bidi="ar-SA"/>
    </w:rPr>
  </w:style>
  <w:style w:type="character" w:customStyle="1" w:styleId="Nagwek9Znak">
    <w:name w:val="Nagłówek 9 Znak"/>
    <w:link w:val="Nagwek9"/>
    <w:uiPriority w:val="99"/>
    <w:qFormat/>
    <w:rPr>
      <w:rFonts w:ascii="Times New Roman" w:hAnsi="Times New Roman" w:cs="Times New Roman"/>
      <w:b/>
      <w:bCs/>
      <w:sz w:val="20"/>
      <w:szCs w:val="20"/>
      <w:lang w:eastAsia="pl-PL"/>
    </w:rPr>
  </w:style>
  <w:style w:type="character" w:customStyle="1" w:styleId="StopkaZnak1">
    <w:name w:val="Stopka Znak1"/>
    <w:link w:val="Stopka"/>
    <w:uiPriority w:val="99"/>
    <w:qFormat/>
    <w:rPr>
      <w:rFonts w:ascii="Times New Roman" w:hAnsi="Times New Roman" w:cs="Times New Roman"/>
      <w:sz w:val="20"/>
      <w:szCs w:val="20"/>
      <w:lang w:eastAsia="pl-PL"/>
    </w:rPr>
  </w:style>
  <w:style w:type="character" w:customStyle="1" w:styleId="StopkaZnak">
    <w:name w:val="Stopka Znak"/>
    <w:uiPriority w:val="99"/>
    <w:qFormat/>
    <w:rPr>
      <w:rFonts w:ascii="Times New Roman" w:hAnsi="Times New Roman" w:cs="Times New Roman"/>
      <w:sz w:val="24"/>
      <w:szCs w:val="24"/>
      <w:lang w:eastAsia="pl-PL"/>
    </w:rPr>
  </w:style>
  <w:style w:type="character" w:customStyle="1" w:styleId="TekstpodstawowyZnak">
    <w:name w:val="Tekst podstawowy Znak"/>
    <w:link w:val="Tekstpodstawowy"/>
    <w:uiPriority w:val="99"/>
    <w:qFormat/>
    <w:rPr>
      <w:rFonts w:ascii="Times New Roman" w:hAnsi="Times New Roman" w:cs="Times New Roman"/>
      <w:sz w:val="24"/>
      <w:szCs w:val="24"/>
      <w:lang w:eastAsia="pl-PL"/>
    </w:rPr>
  </w:style>
  <w:style w:type="character" w:customStyle="1" w:styleId="TytuZnak">
    <w:name w:val="Tytuł Znak"/>
    <w:link w:val="Tytu"/>
    <w:rPr>
      <w:rFonts w:ascii="Times New Roman" w:hAnsi="Times New Roman" w:cs="Times New Roman"/>
      <w:b/>
      <w:bCs/>
      <w:sz w:val="20"/>
      <w:szCs w:val="20"/>
      <w:lang w:eastAsia="ar-SA" w:bidi="ar-SA"/>
    </w:rPr>
  </w:style>
  <w:style w:type="paragraph" w:customStyle="1" w:styleId="WW-Tekstpodstawowywcity2">
    <w:name w:val="WW-Tekst podstawowy wcięty 2"/>
    <w:basedOn w:val="Normalny"/>
    <w:uiPriority w:val="99"/>
    <w:pPr>
      <w:suppressAutoHyphens/>
      <w:ind w:left="360"/>
    </w:pPr>
    <w:rPr>
      <w:lang w:eastAsia="ar-SA"/>
    </w:rPr>
  </w:style>
  <w:style w:type="paragraph" w:customStyle="1" w:styleId="Kolorowalistaakcent11">
    <w:name w:val="Kolorowa lista — akcent 11"/>
    <w:basedOn w:val="Normalny"/>
    <w:qFormat/>
    <w:pPr>
      <w:spacing w:before="120"/>
      <w:ind w:left="708"/>
      <w:jc w:val="both"/>
    </w:pPr>
  </w:style>
  <w:style w:type="paragraph" w:customStyle="1" w:styleId="Tekstblokowy1">
    <w:name w:val="Tekst blokowy1"/>
    <w:basedOn w:val="Normalny"/>
    <w:uiPriority w:val="99"/>
    <w:pPr>
      <w:tabs>
        <w:tab w:val="left" w:pos="567"/>
      </w:tabs>
      <w:suppressAutoHyphens/>
      <w:overflowPunct w:val="0"/>
      <w:autoSpaceDE w:val="0"/>
      <w:ind w:left="567" w:right="1440" w:hanging="283"/>
      <w:textAlignment w:val="baseline"/>
    </w:pPr>
    <w:rPr>
      <w:sz w:val="22"/>
      <w:szCs w:val="22"/>
      <w:lang w:eastAsia="ar-SA"/>
    </w:rPr>
  </w:style>
  <w:style w:type="character" w:customStyle="1" w:styleId="PodtytuZnak">
    <w:name w:val="Podtytuł Znak"/>
    <w:link w:val="Podtytu"/>
    <w:uiPriority w:val="99"/>
    <w:rPr>
      <w:rFonts w:ascii="Cambria" w:hAnsi="Cambria" w:cs="Cambria"/>
      <w:i/>
      <w:iCs/>
      <w:color w:val="auto"/>
      <w:spacing w:val="15"/>
      <w:sz w:val="24"/>
      <w:szCs w:val="24"/>
      <w:lang w:eastAsia="pl-PL"/>
    </w:rPr>
  </w:style>
  <w:style w:type="character" w:customStyle="1" w:styleId="NagwekZnak">
    <w:name w:val="Nagłówek Znak"/>
    <w:link w:val="Nagwek"/>
    <w:uiPriority w:val="99"/>
    <w:rPr>
      <w:rFonts w:ascii="Times New Roman" w:hAnsi="Times New Roman" w:cs="Times New Roman"/>
      <w:sz w:val="24"/>
      <w:szCs w:val="24"/>
    </w:rPr>
  </w:style>
  <w:style w:type="character" w:customStyle="1" w:styleId="TekstpodstawowywcityZnak">
    <w:name w:val="Tekst podstawowy wcięty Znak"/>
    <w:link w:val="Tekstpodstawowywcity"/>
    <w:uiPriority w:val="99"/>
    <w:rPr>
      <w:rFonts w:ascii="Times New Roman" w:hAnsi="Times New Roman" w:cs="Times New Roman"/>
      <w:sz w:val="24"/>
      <w:szCs w:val="24"/>
    </w:rPr>
  </w:style>
  <w:style w:type="character" w:customStyle="1" w:styleId="TekstdymkaZnak">
    <w:name w:val="Tekst dymka Znak"/>
    <w:link w:val="Tekstdymka"/>
    <w:uiPriority w:val="99"/>
    <w:semiHidden/>
    <w:rPr>
      <w:rFonts w:ascii="Times New Roman" w:hAnsi="Times New Roman" w:cs="Times New Roman"/>
      <w:sz w:val="0"/>
      <w:szCs w:val="0"/>
    </w:rPr>
  </w:style>
  <w:style w:type="paragraph" w:customStyle="1" w:styleId="Tekstpodstawowy2">
    <w:name w:val="Tekst podstawowy2"/>
    <w:basedOn w:val="Normalny"/>
    <w:uiPriority w:val="99"/>
    <w:pPr>
      <w:widowControl w:val="0"/>
      <w:shd w:val="clear" w:color="auto" w:fill="FFFFFF"/>
      <w:spacing w:before="420" w:after="180" w:line="240" w:lineRule="atLeast"/>
      <w:ind w:hanging="540"/>
    </w:pPr>
    <w:rPr>
      <w:rFonts w:ascii="Arial" w:hAnsi="Arial" w:cs="Arial"/>
      <w:sz w:val="20"/>
      <w:szCs w:val="20"/>
      <w:lang w:eastAsia="en-US"/>
    </w:rPr>
  </w:style>
  <w:style w:type="paragraph" w:customStyle="1" w:styleId="verdena">
    <w:name w:val="verdena"/>
    <w:basedOn w:val="Normalny"/>
    <w:uiPriority w:val="99"/>
    <w:pPr>
      <w:ind w:left="525"/>
      <w:jc w:val="both"/>
    </w:pPr>
    <w:rPr>
      <w:rFonts w:ascii="Verdana" w:hAnsi="Verdana" w:cs="Verdana"/>
      <w:sz w:val="20"/>
      <w:szCs w:val="20"/>
      <w:lang w:eastAsia="en-US"/>
    </w:rPr>
  </w:style>
  <w:style w:type="paragraph" w:customStyle="1" w:styleId="Zwykytekst1">
    <w:name w:val="Zwykły tekst1"/>
    <w:basedOn w:val="Normalny"/>
    <w:uiPriority w:val="99"/>
    <w:pPr>
      <w:overflowPunct w:val="0"/>
      <w:autoSpaceDE w:val="0"/>
      <w:autoSpaceDN w:val="0"/>
      <w:adjustRightInd w:val="0"/>
      <w:textAlignment w:val="baseline"/>
    </w:pPr>
    <w:rPr>
      <w:rFonts w:ascii="Courier New" w:hAnsi="Courier New" w:cs="Courier New"/>
      <w:sz w:val="20"/>
      <w:szCs w:val="20"/>
    </w:rPr>
  </w:style>
  <w:style w:type="paragraph" w:customStyle="1" w:styleId="Default">
    <w:name w:val="Default"/>
    <w:uiPriority w:val="99"/>
    <w:pPr>
      <w:suppressAutoHyphens/>
      <w:autoSpaceDE w:val="0"/>
    </w:pPr>
    <w:rPr>
      <w:rFonts w:ascii="Times New Roman" w:hAnsi="Times New Roman"/>
      <w:color w:val="000000"/>
      <w:sz w:val="24"/>
      <w:szCs w:val="24"/>
      <w:lang w:eastAsia="ar-SA"/>
    </w:rPr>
  </w:style>
  <w:style w:type="paragraph" w:customStyle="1" w:styleId="celp">
    <w:name w:val="cel_p"/>
    <w:basedOn w:val="Normalny"/>
    <w:uiPriority w:val="99"/>
    <w:pPr>
      <w:spacing w:after="15"/>
      <w:ind w:left="15" w:right="15"/>
      <w:jc w:val="both"/>
      <w:textAlignment w:val="top"/>
    </w:pPr>
  </w:style>
  <w:style w:type="character" w:customStyle="1" w:styleId="TekstkomentarzaZnak">
    <w:name w:val="Tekst komentarza Znak"/>
    <w:link w:val="Tekstkomentarza"/>
    <w:uiPriority w:val="99"/>
    <w:semiHidden/>
    <w:rPr>
      <w:rFonts w:ascii="Times New Roman" w:hAnsi="Times New Roman"/>
      <w:sz w:val="20"/>
      <w:szCs w:val="20"/>
    </w:rPr>
  </w:style>
  <w:style w:type="character" w:customStyle="1" w:styleId="Nagwek1Znak">
    <w:name w:val="Nagłówek 1 Znak"/>
    <w:link w:val="Nagwek1"/>
    <w:uiPriority w:val="9"/>
    <w:rPr>
      <w:rFonts w:ascii="Cambria" w:eastAsia="Times New Roman" w:hAnsi="Cambria" w:cs="Times New Roman"/>
      <w:b/>
      <w:bCs/>
      <w:kern w:val="32"/>
      <w:sz w:val="32"/>
      <w:szCs w:val="32"/>
    </w:rPr>
  </w:style>
  <w:style w:type="paragraph" w:customStyle="1" w:styleId="Nagwekspisutreci1">
    <w:name w:val="Nagłówek spisu treści1"/>
    <w:basedOn w:val="Nagwek1"/>
    <w:next w:val="Normalny"/>
    <w:uiPriority w:val="39"/>
    <w:unhideWhenUsed/>
    <w:qFormat/>
    <w:pPr>
      <w:keepLines/>
      <w:spacing w:before="480" w:after="0" w:line="276" w:lineRule="auto"/>
      <w:outlineLvl w:val="9"/>
    </w:pPr>
    <w:rPr>
      <w:color w:val="365F91"/>
      <w:kern w:val="0"/>
      <w:sz w:val="28"/>
      <w:szCs w:val="28"/>
      <w:lang w:eastAsia="en-US"/>
    </w:rPr>
  </w:style>
  <w:style w:type="character" w:customStyle="1" w:styleId="Tekstpodstawowywcity3Znak">
    <w:name w:val="Tekst podstawowy wcięty 3 Znak"/>
    <w:link w:val="Tekstpodstawowywcity3"/>
    <w:uiPriority w:val="99"/>
    <w:semiHidden/>
    <w:rPr>
      <w:rFonts w:ascii="Times New Roman" w:hAnsi="Times New Roman"/>
      <w:sz w:val="16"/>
      <w:szCs w:val="16"/>
    </w:rPr>
  </w:style>
  <w:style w:type="character" w:customStyle="1" w:styleId="ZwykytekstZnak">
    <w:name w:val="Zwykły tekst Znak"/>
    <w:link w:val="Zwykytekst"/>
    <w:rPr>
      <w:rFonts w:ascii="Consolas" w:eastAsia="Calibri" w:hAnsi="Consolas"/>
      <w:sz w:val="21"/>
      <w:szCs w:val="21"/>
      <w:lang w:eastAsia="en-US"/>
    </w:rPr>
  </w:style>
  <w:style w:type="paragraph" w:customStyle="1" w:styleId="Akapitzlist1">
    <w:name w:val="Akapit z listą1"/>
    <w:basedOn w:val="Normalny"/>
    <w:qFormat/>
    <w:pPr>
      <w:ind w:left="720"/>
    </w:pPr>
  </w:style>
  <w:style w:type="paragraph" w:styleId="Akapitzlist">
    <w:name w:val="List Paragraph"/>
    <w:aliases w:val="Numerowanie,Akapit z listą BS,List Paragraph,RR PGE Akapit z listą,Styl 1"/>
    <w:basedOn w:val="Normalny"/>
    <w:link w:val="AkapitzlistZnak"/>
    <w:uiPriority w:val="99"/>
    <w:qFormat/>
    <w:pPr>
      <w:ind w:left="708"/>
    </w:pPr>
  </w:style>
  <w:style w:type="paragraph" w:customStyle="1" w:styleId="siwz">
    <w:name w:val="siwz"/>
    <w:basedOn w:val="Normalny"/>
    <w:qFormat/>
    <w:pPr>
      <w:contextualSpacing/>
      <w:jc w:val="both"/>
    </w:pPr>
    <w:rPr>
      <w:rFonts w:ascii="Arial" w:hAnsi="Arial" w:cs="Arial"/>
      <w:bCs/>
      <w:iCs/>
      <w:szCs w:val="20"/>
    </w:rPr>
  </w:style>
  <w:style w:type="character" w:customStyle="1" w:styleId="TematkomentarzaZnak">
    <w:name w:val="Temat komentarza Znak"/>
    <w:basedOn w:val="TekstkomentarzaZnak"/>
    <w:link w:val="Tematkomentarza"/>
    <w:uiPriority w:val="99"/>
    <w:semiHidden/>
    <w:rPr>
      <w:rFonts w:ascii="Times New Roman" w:hAnsi="Times New Roman"/>
      <w:b/>
      <w:bCs/>
      <w:sz w:val="20"/>
      <w:szCs w:val="20"/>
    </w:rPr>
  </w:style>
  <w:style w:type="character" w:customStyle="1" w:styleId="Wzmianka1">
    <w:name w:val="Wzmianka1"/>
    <w:basedOn w:val="Domylnaczcionkaakapitu"/>
    <w:uiPriority w:val="99"/>
    <w:semiHidden/>
    <w:unhideWhenUsed/>
    <w:rPr>
      <w:color w:val="2B579A"/>
      <w:shd w:val="clear" w:color="auto" w:fill="E6E6E6"/>
    </w:rPr>
  </w:style>
  <w:style w:type="character" w:customStyle="1" w:styleId="AkapitzlistZnak">
    <w:name w:val="Akapit z listą Znak"/>
    <w:aliases w:val="Numerowanie Znak,Akapit z listą BS Znak,List Paragraph Znak,RR PGE Akapit z listą Znak,Styl 1 Znak"/>
    <w:link w:val="Akapitzlist"/>
    <w:uiPriority w:val="99"/>
    <w:qFormat/>
    <w:locked/>
    <w:rPr>
      <w:rFonts w:ascii="Times New Roman" w:hAnsi="Times New Roman"/>
      <w:sz w:val="24"/>
      <w:szCs w:val="24"/>
    </w:rPr>
  </w:style>
  <w:style w:type="paragraph" w:customStyle="1" w:styleId="Standard">
    <w:name w:val="Standard"/>
    <w:uiPriority w:val="99"/>
    <w:rsid w:val="00163415"/>
    <w:pPr>
      <w:suppressAutoHyphens/>
      <w:autoSpaceDN w:val="0"/>
      <w:textAlignment w:val="baseline"/>
    </w:pPr>
    <w:rPr>
      <w:rFonts w:ascii="Times New Roman" w:hAnsi="Times New Roman"/>
      <w:kern w:val="3"/>
      <w:sz w:val="24"/>
      <w:szCs w:val="24"/>
    </w:rPr>
  </w:style>
  <w:style w:type="numbering" w:customStyle="1" w:styleId="WWNum30">
    <w:name w:val="WWNum30"/>
    <w:rsid w:val="00E92E6B"/>
    <w:pPr>
      <w:numPr>
        <w:numId w:val="35"/>
      </w:numPr>
    </w:pPr>
  </w:style>
  <w:style w:type="numbering" w:customStyle="1" w:styleId="WWNum18">
    <w:name w:val="WWNum18"/>
    <w:rsid w:val="00E92E6B"/>
    <w:pPr>
      <w:numPr>
        <w:numId w:val="31"/>
      </w:numPr>
    </w:pPr>
  </w:style>
  <w:style w:type="numbering" w:customStyle="1" w:styleId="WWNum27">
    <w:name w:val="WWNum27"/>
    <w:rsid w:val="00E92E6B"/>
    <w:pPr>
      <w:numPr>
        <w:numId w:val="34"/>
      </w:numPr>
    </w:pPr>
  </w:style>
  <w:style w:type="paragraph" w:styleId="Poprawka">
    <w:name w:val="Revision"/>
    <w:hidden/>
    <w:uiPriority w:val="99"/>
    <w:semiHidden/>
    <w:rsid w:val="006B1D7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446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B10A8E5-9487-42C9-A404-25EF3CFDE8F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3139</Words>
  <Characters>20113</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Umowa Nr NZU/362-51/Sikorcza -Szczygla/09</vt:lpstr>
    </vt:vector>
  </TitlesOfParts>
  <Company>Hewlett-Packard Company</Company>
  <LinksUpToDate>false</LinksUpToDate>
  <CharactersWithSpaces>23206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NZU/362-51/Sikorcza -Szczygla/09</dc:title>
  <dc:creator>Katarzyna Woźny</dc:creator>
  <cp:lastModifiedBy>Karolina Teklak</cp:lastModifiedBy>
  <cp:revision>2</cp:revision>
  <cp:lastPrinted>2024-02-01T12:20:00Z</cp:lastPrinted>
  <dcterms:created xsi:type="dcterms:W3CDTF">2024-02-01T12:20:00Z</dcterms:created>
  <dcterms:modified xsi:type="dcterms:W3CDTF">2024-02-01T12:20:00Z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1045-11.2.0.10463</vt:lpwstr>
  </property>
  <property fmtid="{D5CDD505-2E9C-101B-9397-08002B2CF9AE}" pid="3" name="ICV">
    <vt:lpwstr>BA26C268BD21499ABAAE5144FA61EB99</vt:lpwstr>
  </property>
</Properties>
</file>