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0AFB" w14:textId="0630B732" w:rsidR="00C86B16" w:rsidRPr="000F6254" w:rsidRDefault="00C86B16" w:rsidP="00C86B16">
      <w:pPr>
        <w:spacing w:line="256" w:lineRule="auto"/>
        <w:ind w:left="1843" w:hanging="1843"/>
        <w:jc w:val="right"/>
        <w:rPr>
          <w:sz w:val="22"/>
          <w:szCs w:val="22"/>
        </w:rPr>
      </w:pPr>
      <w:r w:rsidRPr="000F6254">
        <w:t xml:space="preserve">Załącznik nr 2 do Rozdziału II </w:t>
      </w:r>
      <w:r w:rsidRPr="000F6254">
        <w:rPr>
          <w:sz w:val="22"/>
          <w:szCs w:val="22"/>
        </w:rPr>
        <w:t>SWZ *)</w:t>
      </w:r>
    </w:p>
    <w:p w14:paraId="7368DF5E" w14:textId="77777777" w:rsidR="00C86B16" w:rsidRPr="000F6254" w:rsidRDefault="00C86B16" w:rsidP="00C86B16">
      <w:pPr>
        <w:spacing w:line="256" w:lineRule="auto"/>
        <w:ind w:left="1843" w:hanging="1843"/>
        <w:jc w:val="right"/>
        <w:rPr>
          <w:sz w:val="22"/>
          <w:szCs w:val="22"/>
        </w:rPr>
      </w:pPr>
      <w:r w:rsidRPr="000F62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EF91" wp14:editId="1E61DCD0">
                <wp:simplePos x="0" y="0"/>
                <wp:positionH relativeFrom="margin">
                  <wp:align>right</wp:align>
                </wp:positionH>
                <wp:positionV relativeFrom="paragraph">
                  <wp:posOffset>634365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6858" w14:textId="77777777" w:rsidR="00C86B16" w:rsidRPr="00651822" w:rsidRDefault="00C86B16" w:rsidP="00C86B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51822">
                              <w:rPr>
                                <w:b/>
                                <w:bCs/>
                                <w:color w:val="FF0000"/>
                              </w:rPr>
                              <w:t>OŚWIADCZENIE DOTYCZĄCE BRAKU PODSTAW DO WYKLUCZENIA</w:t>
                            </w:r>
                          </w:p>
                          <w:p w14:paraId="45F0C572" w14:textId="77777777" w:rsidR="00C86B16" w:rsidRPr="00651822" w:rsidRDefault="00C86B16" w:rsidP="00C86B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51822">
                              <w:rPr>
                                <w:bCs/>
                                <w:color w:val="FF0000"/>
                              </w:rPr>
                              <w:t>(</w:t>
                            </w:r>
                            <w:r w:rsidRPr="00651822">
                              <w:rPr>
                                <w:rFonts w:eastAsia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651822">
                              <w:rPr>
                                <w:color w:val="FF0000"/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651822">
                              <w:rPr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2EF9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33.55pt;margin-top:49.95pt;width:484.7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" fillcolor="silver">
                <v:textbox>
                  <w:txbxContent>
                    <w:p w14:paraId="32356858" w14:textId="77777777" w:rsidR="00C86B16" w:rsidRPr="00651822" w:rsidRDefault="00C86B16" w:rsidP="00C86B16">
                      <w:pPr>
                        <w:jc w:val="center"/>
                        <w:rPr>
                          <w:color w:val="FF0000"/>
                        </w:rPr>
                      </w:pPr>
                      <w:r w:rsidRPr="00651822">
                        <w:rPr>
                          <w:b/>
                          <w:bCs/>
                          <w:color w:val="FF0000"/>
                        </w:rPr>
                        <w:t>OŚWIADCZENIE DOTYCZĄCE BRAKU PODSTAW DO WYKLUCZENIA</w:t>
                      </w:r>
                    </w:p>
                    <w:p w14:paraId="45F0C572" w14:textId="77777777" w:rsidR="00C86B16" w:rsidRPr="00651822" w:rsidRDefault="00C86B16" w:rsidP="00C86B16">
                      <w:pPr>
                        <w:jc w:val="center"/>
                        <w:rPr>
                          <w:color w:val="FF0000"/>
                        </w:rPr>
                      </w:pPr>
                      <w:r w:rsidRPr="00651822">
                        <w:rPr>
                          <w:bCs/>
                          <w:color w:val="FF0000"/>
                        </w:rPr>
                        <w:t>(</w:t>
                      </w:r>
                      <w:r w:rsidRPr="00651822">
                        <w:rPr>
                          <w:rFonts w:eastAsia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651822">
                        <w:rPr>
                          <w:color w:val="FF0000"/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651822">
                        <w:rPr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F6254">
        <w:rPr>
          <w:sz w:val="22"/>
          <w:szCs w:val="22"/>
        </w:rPr>
        <w:t xml:space="preserve">*) oświadczenie składane przed podpisaniem umowy przez Wykonawcę, </w:t>
      </w:r>
    </w:p>
    <w:p w14:paraId="5ACC6AA8" w14:textId="15A4EEC6" w:rsidR="00C86B16" w:rsidRPr="000F6254" w:rsidRDefault="00C86B16" w:rsidP="00C86B16">
      <w:pPr>
        <w:spacing w:line="256" w:lineRule="auto"/>
        <w:ind w:left="1843" w:hanging="1843"/>
        <w:jc w:val="right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0F6254">
        <w:rPr>
          <w:sz w:val="22"/>
          <w:szCs w:val="22"/>
        </w:rPr>
        <w:t>którego oferta została wybrana jako najkorzystniejsza</w:t>
      </w:r>
    </w:p>
    <w:p w14:paraId="0BDDDB72" w14:textId="6F248E1D" w:rsidR="00C86B16" w:rsidRPr="000F6254" w:rsidRDefault="00C86B16" w:rsidP="00C86B16">
      <w:pPr>
        <w:jc w:val="right"/>
      </w:pPr>
      <w:r w:rsidRPr="000F6254">
        <w:rPr>
          <w:sz w:val="22"/>
          <w:szCs w:val="22"/>
        </w:rPr>
        <w:t xml:space="preserve"> </w:t>
      </w:r>
    </w:p>
    <w:p w14:paraId="59385B2F" w14:textId="562BB989" w:rsidR="00C86B16" w:rsidRPr="000F6254" w:rsidRDefault="00C86B16" w:rsidP="00C86B16">
      <w:pPr>
        <w:pStyle w:val="Zwykytekst1"/>
        <w:spacing w:before="120" w:line="288" w:lineRule="auto"/>
        <w:jc w:val="both"/>
      </w:pPr>
      <w:r w:rsidRPr="000F6254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20F11CF" w14:textId="77777777" w:rsidR="00C86B16" w:rsidRPr="000F6254" w:rsidRDefault="00C86B16" w:rsidP="00C86B16">
      <w:pPr>
        <w:pStyle w:val="Zwykytekst1"/>
        <w:spacing w:before="120" w:line="288" w:lineRule="auto"/>
        <w:jc w:val="both"/>
      </w:pPr>
      <w:r w:rsidRPr="000F6254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72B1613" w14:textId="49C6CBF4" w:rsidR="00C86B16" w:rsidRPr="000F6254" w:rsidRDefault="00C86B16" w:rsidP="00F02CD1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F6254">
        <w:rPr>
          <w:rFonts w:eastAsia="Calibri"/>
          <w:sz w:val="22"/>
          <w:szCs w:val="22"/>
          <w:lang w:eastAsia="en-US"/>
        </w:rPr>
        <w:t>Na potrzeby postępowania o udzielenie zamówienia publ</w:t>
      </w:r>
      <w:bookmarkStart w:id="0" w:name="_GoBack"/>
      <w:bookmarkEnd w:id="0"/>
      <w:r w:rsidRPr="000F6254">
        <w:rPr>
          <w:rFonts w:eastAsia="Calibri"/>
          <w:sz w:val="22"/>
          <w:szCs w:val="22"/>
          <w:lang w:eastAsia="en-US"/>
        </w:rPr>
        <w:t>icznego na:</w:t>
      </w:r>
      <w:r w:rsidRPr="000F6254">
        <w:rPr>
          <w:sz w:val="22"/>
          <w:szCs w:val="22"/>
        </w:rPr>
        <w:t xml:space="preserve"> „</w:t>
      </w:r>
      <w:r w:rsidR="00F02CD1" w:rsidRPr="000F6254">
        <w:rPr>
          <w:b/>
          <w:bCs/>
          <w:sz w:val="22"/>
          <w:szCs w:val="22"/>
        </w:rPr>
        <w:t xml:space="preserve">Pełnienie funkcji Inspektora nadzoru inwestorskiego podczas wykonania robót podczas realizacji zadania inwestycyjnego pn.: „Przebudowa </w:t>
      </w:r>
      <w:r w:rsidR="00495839" w:rsidRPr="000F6254">
        <w:rPr>
          <w:b/>
          <w:bCs/>
          <w:sz w:val="22"/>
          <w:szCs w:val="22"/>
        </w:rPr>
        <w:br/>
      </w:r>
      <w:r w:rsidR="00F02CD1" w:rsidRPr="000F6254">
        <w:rPr>
          <w:b/>
          <w:bCs/>
          <w:sz w:val="22"/>
          <w:szCs w:val="22"/>
        </w:rPr>
        <w:t>i zmiana sposobu użytkowania części budynku garażowego z przeznaczeniem na cele zaplecza socjalnego, magazynowego i warsztatowego w Płocku przy ul. Łukasiewicza 17 – etap I</w:t>
      </w:r>
      <w:r w:rsidRPr="000F6254">
        <w:rPr>
          <w:b/>
          <w:bCs/>
          <w:sz w:val="22"/>
          <w:szCs w:val="22"/>
        </w:rPr>
        <w:t>”</w:t>
      </w:r>
      <w:r w:rsidRPr="000F6254">
        <w:rPr>
          <w:rFonts w:eastAsia="Calibri"/>
          <w:sz w:val="22"/>
          <w:szCs w:val="22"/>
          <w:lang w:eastAsia="en-US"/>
        </w:rPr>
        <w:t xml:space="preserve">, </w:t>
      </w:r>
      <w:r w:rsidRPr="000F6254">
        <w:rPr>
          <w:rFonts w:eastAsia="Calibri"/>
          <w:bCs/>
          <w:sz w:val="22"/>
          <w:szCs w:val="22"/>
          <w:lang w:eastAsia="en-US"/>
        </w:rPr>
        <w:t>numer referencyjny:</w:t>
      </w:r>
      <w:r w:rsidRPr="000F6254">
        <w:rPr>
          <w:rFonts w:eastAsia="Calibri"/>
          <w:b/>
          <w:sz w:val="22"/>
          <w:szCs w:val="22"/>
          <w:lang w:eastAsia="en-US"/>
        </w:rPr>
        <w:t xml:space="preserve"> </w:t>
      </w:r>
      <w:r w:rsidRPr="000F6254">
        <w:rPr>
          <w:rFonts w:eastAsia="Calibri"/>
          <w:bCs/>
          <w:sz w:val="22"/>
          <w:szCs w:val="22"/>
          <w:lang w:eastAsia="en-US"/>
        </w:rPr>
        <w:t>BZP.261.16.2022,</w:t>
      </w:r>
      <w:r w:rsidRPr="000F6254">
        <w:rPr>
          <w:rFonts w:eastAsia="Calibri"/>
          <w:b/>
          <w:sz w:val="22"/>
          <w:szCs w:val="22"/>
          <w:lang w:eastAsia="en-US"/>
        </w:rPr>
        <w:t xml:space="preserve"> </w:t>
      </w:r>
      <w:r w:rsidRPr="000F6254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0F6254">
        <w:rPr>
          <w:rFonts w:eastAsia="Calibri"/>
          <w:i/>
          <w:sz w:val="22"/>
          <w:szCs w:val="22"/>
          <w:lang w:eastAsia="en-US"/>
        </w:rPr>
        <w:t xml:space="preserve">, </w:t>
      </w:r>
      <w:r w:rsidRPr="000F6254">
        <w:rPr>
          <w:rFonts w:eastAsia="Calibri"/>
          <w:sz w:val="22"/>
          <w:szCs w:val="22"/>
          <w:lang w:eastAsia="en-US"/>
        </w:rPr>
        <w:t>oświadczam, co następuje:</w:t>
      </w:r>
    </w:p>
    <w:p w14:paraId="4AFADBFA" w14:textId="77777777" w:rsidR="00C86B16" w:rsidRPr="000F6254" w:rsidRDefault="00C86B16" w:rsidP="00C86B1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F6254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4D5D014" w14:textId="77777777" w:rsidR="00C86B16" w:rsidRPr="000F6254" w:rsidRDefault="00C86B16" w:rsidP="00F02CD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6254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0F6254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0F6254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699C42F7" w14:textId="77777777" w:rsidR="00C86B16" w:rsidRPr="000F6254" w:rsidRDefault="00C86B16" w:rsidP="00F02CD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6254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C1E44F" w14:textId="77777777" w:rsidR="00C86B16" w:rsidRPr="000F6254" w:rsidRDefault="00C86B16" w:rsidP="00F02CD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6254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6077B9" w14:textId="77777777" w:rsidR="00C86B16" w:rsidRPr="000F6254" w:rsidRDefault="00C86B16" w:rsidP="00F02CD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6254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DDE9EB" w14:textId="77777777" w:rsidR="00C86B16" w:rsidRPr="000F6254" w:rsidRDefault="00C86B16" w:rsidP="00F02CD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6254">
        <w:rPr>
          <w:sz w:val="22"/>
          <w:szCs w:val="22"/>
        </w:rPr>
        <w:t xml:space="preserve">Oświadczam, że wszystkie informacje podane w powyższych oświadczeniach są aktualne </w:t>
      </w:r>
      <w:r w:rsidRPr="000F625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DEE710" w14:textId="77777777" w:rsidR="00C86B16" w:rsidRPr="000F6254" w:rsidRDefault="00C86B16" w:rsidP="00C86B16">
      <w:pPr>
        <w:spacing w:after="160" w:line="256" w:lineRule="auto"/>
        <w:ind w:left="1843" w:hanging="1843"/>
        <w:jc w:val="both"/>
        <w:rPr>
          <w:b/>
          <w:bCs/>
        </w:rPr>
      </w:pPr>
    </w:p>
    <w:p w14:paraId="079DAE93" w14:textId="1B53D0B2" w:rsidR="00C86B16" w:rsidRPr="000F6254" w:rsidRDefault="00C86B16" w:rsidP="00F02CD1">
      <w:pPr>
        <w:spacing w:after="160" w:line="256" w:lineRule="auto"/>
        <w:ind w:left="1843" w:hanging="1843"/>
        <w:jc w:val="both"/>
      </w:pPr>
      <w:r w:rsidRPr="000F6254">
        <w:rPr>
          <w:b/>
          <w:bCs/>
        </w:rPr>
        <w:t>Formularz musi być opatrzony kwalifikowanym podpisem elektronicznym, podpisem zaufanym lub osobistym przez osobę/y uprawnione do reprezentowania Wykonawcy</w:t>
      </w:r>
    </w:p>
    <w:p w14:paraId="55E7EB2F" w14:textId="77777777" w:rsidR="00C86B16" w:rsidRPr="000F6254" w:rsidRDefault="00C86B16" w:rsidP="00833439">
      <w:pPr>
        <w:pStyle w:val="rozdzia"/>
      </w:pPr>
    </w:p>
    <w:sectPr w:rsidR="00C86B16" w:rsidRPr="000F6254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4A67D0" w:rsidRDefault="004A67D0">
      <w:r>
        <w:separator/>
      </w:r>
    </w:p>
  </w:endnote>
  <w:endnote w:type="continuationSeparator" w:id="0">
    <w:p w14:paraId="49F7BB8F" w14:textId="77777777" w:rsidR="004A67D0" w:rsidRDefault="004A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4A67D0" w:rsidRDefault="004A67D0">
      <w:r>
        <w:separator/>
      </w:r>
    </w:p>
  </w:footnote>
  <w:footnote w:type="continuationSeparator" w:id="0">
    <w:p w14:paraId="6D14E9CD" w14:textId="77777777" w:rsidR="004A67D0" w:rsidRDefault="004A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1DABF93E" w:rsidR="004A67D0" w:rsidRPr="004A67D0" w:rsidRDefault="000F6254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placeholder>
          <w:docPart w:val="9CCD841CF09E4EFBB7E87768B6EA5E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A67D0" w:rsidRPr="004A67D0">
          <w:rPr>
            <w:sz w:val="16"/>
            <w:szCs w:val="16"/>
          </w:rPr>
          <w:t>BZP.261.17.2022</w:t>
        </w:r>
      </w:sdtContent>
    </w:sdt>
  </w:p>
  <w:p w14:paraId="5F74ED9F" w14:textId="77777777" w:rsidR="004A67D0" w:rsidRDefault="004A6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557D8B"/>
    <w:multiLevelType w:val="hybridMultilevel"/>
    <w:tmpl w:val="C3FC2BC6"/>
    <w:lvl w:ilvl="0" w:tplc="9CE69A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25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1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69C8"/>
    <w:multiLevelType w:val="hybridMultilevel"/>
    <w:tmpl w:val="E23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D97B15"/>
    <w:multiLevelType w:val="multilevel"/>
    <w:tmpl w:val="2328FDF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3356B"/>
    <w:multiLevelType w:val="hybridMultilevel"/>
    <w:tmpl w:val="0BD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3514D9"/>
    <w:multiLevelType w:val="hybridMultilevel"/>
    <w:tmpl w:val="8152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85C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00F05D0"/>
    <w:multiLevelType w:val="hybridMultilevel"/>
    <w:tmpl w:val="2FE25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CC6F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34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49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2"/>
  </w:num>
  <w:num w:numId="3">
    <w:abstractNumId w:val="17"/>
  </w:num>
  <w:num w:numId="4">
    <w:abstractNumId w:val="12"/>
  </w:num>
  <w:num w:numId="5">
    <w:abstractNumId w:val="36"/>
  </w:num>
  <w:num w:numId="6">
    <w:abstractNumId w:val="38"/>
  </w:num>
  <w:num w:numId="7">
    <w:abstractNumId w:val="10"/>
  </w:num>
  <w:num w:numId="8">
    <w:abstractNumId w:val="16"/>
  </w:num>
  <w:num w:numId="9">
    <w:abstractNumId w:val="26"/>
  </w:num>
  <w:num w:numId="10">
    <w:abstractNumId w:val="47"/>
  </w:num>
  <w:num w:numId="11">
    <w:abstractNumId w:val="25"/>
  </w:num>
  <w:num w:numId="12">
    <w:abstractNumId w:val="37"/>
  </w:num>
  <w:num w:numId="13">
    <w:abstractNumId w:val="40"/>
  </w:num>
  <w:num w:numId="14">
    <w:abstractNumId w:val="24"/>
  </w:num>
  <w:num w:numId="15">
    <w:abstractNumId w:val="15"/>
  </w:num>
  <w:num w:numId="16">
    <w:abstractNumId w:val="35"/>
  </w:num>
  <w:num w:numId="17">
    <w:abstractNumId w:val="34"/>
  </w:num>
  <w:num w:numId="18">
    <w:abstractNumId w:val="23"/>
  </w:num>
  <w:num w:numId="19">
    <w:abstractNumId w:val="51"/>
  </w:num>
  <w:num w:numId="20">
    <w:abstractNumId w:val="41"/>
  </w:num>
  <w:num w:numId="21">
    <w:abstractNumId w:val="50"/>
  </w:num>
  <w:num w:numId="22">
    <w:abstractNumId w:val="48"/>
  </w:num>
  <w:num w:numId="23">
    <w:abstractNumId w:val="33"/>
  </w:num>
  <w:num w:numId="24">
    <w:abstractNumId w:val="39"/>
  </w:num>
  <w:num w:numId="25">
    <w:abstractNumId w:val="44"/>
  </w:num>
  <w:num w:numId="26">
    <w:abstractNumId w:val="29"/>
  </w:num>
  <w:num w:numId="27">
    <w:abstractNumId w:val="20"/>
  </w:num>
  <w:num w:numId="28">
    <w:abstractNumId w:val="32"/>
  </w:num>
  <w:num w:numId="29">
    <w:abstractNumId w:val="31"/>
  </w:num>
  <w:num w:numId="30">
    <w:abstractNumId w:val="11"/>
  </w:num>
  <w:num w:numId="31">
    <w:abstractNumId w:val="14"/>
  </w:num>
  <w:num w:numId="32">
    <w:abstractNumId w:val="19"/>
  </w:num>
  <w:num w:numId="33">
    <w:abstractNumId w:val="43"/>
  </w:num>
  <w:num w:numId="34">
    <w:abstractNumId w:val="6"/>
  </w:num>
  <w:num w:numId="35">
    <w:abstractNumId w:val="46"/>
  </w:num>
  <w:num w:numId="36">
    <w:abstractNumId w:val="8"/>
  </w:num>
  <w:num w:numId="37">
    <w:abstractNumId w:val="49"/>
  </w:num>
  <w:num w:numId="38">
    <w:abstractNumId w:val="27"/>
  </w:num>
  <w:num w:numId="39">
    <w:abstractNumId w:val="45"/>
  </w:num>
  <w:num w:numId="40">
    <w:abstractNumId w:val="22"/>
  </w:num>
  <w:num w:numId="41">
    <w:abstractNumId w:val="30"/>
  </w:num>
  <w:num w:numId="42">
    <w:abstractNumId w:val="21"/>
  </w:num>
  <w:num w:numId="43">
    <w:abstractNumId w:val="1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10F1"/>
    <w:rsid w:val="00074F81"/>
    <w:rsid w:val="000914CB"/>
    <w:rsid w:val="0009557A"/>
    <w:rsid w:val="000A5659"/>
    <w:rsid w:val="000A726C"/>
    <w:rsid w:val="000D27E1"/>
    <w:rsid w:val="000D5593"/>
    <w:rsid w:val="000E6879"/>
    <w:rsid w:val="000F6254"/>
    <w:rsid w:val="00102487"/>
    <w:rsid w:val="001123C0"/>
    <w:rsid w:val="00113673"/>
    <w:rsid w:val="001172EB"/>
    <w:rsid w:val="00157F20"/>
    <w:rsid w:val="00173BF7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2163AB"/>
    <w:rsid w:val="0025444C"/>
    <w:rsid w:val="00266BD3"/>
    <w:rsid w:val="002772F7"/>
    <w:rsid w:val="00284601"/>
    <w:rsid w:val="00294C87"/>
    <w:rsid w:val="00296826"/>
    <w:rsid w:val="002D0F08"/>
    <w:rsid w:val="002D7658"/>
    <w:rsid w:val="002E1819"/>
    <w:rsid w:val="002E51CD"/>
    <w:rsid w:val="002E73E6"/>
    <w:rsid w:val="002F5C8C"/>
    <w:rsid w:val="00304168"/>
    <w:rsid w:val="00310942"/>
    <w:rsid w:val="00330F7F"/>
    <w:rsid w:val="00367CDE"/>
    <w:rsid w:val="00370917"/>
    <w:rsid w:val="00376C18"/>
    <w:rsid w:val="003B7870"/>
    <w:rsid w:val="003C7629"/>
    <w:rsid w:val="003F6D4D"/>
    <w:rsid w:val="004232E3"/>
    <w:rsid w:val="00424517"/>
    <w:rsid w:val="00431B19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95839"/>
    <w:rsid w:val="00496394"/>
    <w:rsid w:val="004A384F"/>
    <w:rsid w:val="004A478E"/>
    <w:rsid w:val="004A67D0"/>
    <w:rsid w:val="004A7A01"/>
    <w:rsid w:val="004C1367"/>
    <w:rsid w:val="004C1A6B"/>
    <w:rsid w:val="004E6D59"/>
    <w:rsid w:val="00500395"/>
    <w:rsid w:val="00500CAE"/>
    <w:rsid w:val="0052210C"/>
    <w:rsid w:val="0052674C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E742D"/>
    <w:rsid w:val="0062517E"/>
    <w:rsid w:val="00634E44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54194"/>
    <w:rsid w:val="00862CD5"/>
    <w:rsid w:val="00867D45"/>
    <w:rsid w:val="008771A8"/>
    <w:rsid w:val="008A11F8"/>
    <w:rsid w:val="008C2E26"/>
    <w:rsid w:val="008D437D"/>
    <w:rsid w:val="008E256A"/>
    <w:rsid w:val="008E38EE"/>
    <w:rsid w:val="008E5E3E"/>
    <w:rsid w:val="008F4CDA"/>
    <w:rsid w:val="00906A68"/>
    <w:rsid w:val="00926BBC"/>
    <w:rsid w:val="00944B40"/>
    <w:rsid w:val="00952DE9"/>
    <w:rsid w:val="00954848"/>
    <w:rsid w:val="009647E8"/>
    <w:rsid w:val="009658FB"/>
    <w:rsid w:val="00973EC5"/>
    <w:rsid w:val="00993858"/>
    <w:rsid w:val="009B7641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A10CD"/>
    <w:rsid w:val="00AB389E"/>
    <w:rsid w:val="00AB71BA"/>
    <w:rsid w:val="00AC5531"/>
    <w:rsid w:val="00AF5415"/>
    <w:rsid w:val="00B02DAE"/>
    <w:rsid w:val="00B0592D"/>
    <w:rsid w:val="00B118F8"/>
    <w:rsid w:val="00B2799E"/>
    <w:rsid w:val="00B3143A"/>
    <w:rsid w:val="00B33020"/>
    <w:rsid w:val="00B35B7F"/>
    <w:rsid w:val="00B47283"/>
    <w:rsid w:val="00B63222"/>
    <w:rsid w:val="00B6359D"/>
    <w:rsid w:val="00B72394"/>
    <w:rsid w:val="00B76F0B"/>
    <w:rsid w:val="00B9198C"/>
    <w:rsid w:val="00B97D82"/>
    <w:rsid w:val="00BA5B4E"/>
    <w:rsid w:val="00BB19FF"/>
    <w:rsid w:val="00BB7507"/>
    <w:rsid w:val="00BC441A"/>
    <w:rsid w:val="00BD599D"/>
    <w:rsid w:val="00BD632D"/>
    <w:rsid w:val="00BF1D7D"/>
    <w:rsid w:val="00C05070"/>
    <w:rsid w:val="00C20291"/>
    <w:rsid w:val="00C2092B"/>
    <w:rsid w:val="00C36208"/>
    <w:rsid w:val="00C36DFF"/>
    <w:rsid w:val="00C470E7"/>
    <w:rsid w:val="00C56011"/>
    <w:rsid w:val="00C75FE5"/>
    <w:rsid w:val="00C80A6B"/>
    <w:rsid w:val="00C86B16"/>
    <w:rsid w:val="00CA0CE1"/>
    <w:rsid w:val="00CA6260"/>
    <w:rsid w:val="00CB3306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F19"/>
    <w:rsid w:val="00DC5807"/>
    <w:rsid w:val="00DF2AEC"/>
    <w:rsid w:val="00DF2C53"/>
    <w:rsid w:val="00E054C3"/>
    <w:rsid w:val="00E25337"/>
    <w:rsid w:val="00E27BB6"/>
    <w:rsid w:val="00E36B62"/>
    <w:rsid w:val="00E46F85"/>
    <w:rsid w:val="00E47AE4"/>
    <w:rsid w:val="00E8215F"/>
    <w:rsid w:val="00EA0BB1"/>
    <w:rsid w:val="00EA3662"/>
    <w:rsid w:val="00EB752E"/>
    <w:rsid w:val="00ED0255"/>
    <w:rsid w:val="00ED02E7"/>
    <w:rsid w:val="00ED1FDA"/>
    <w:rsid w:val="00EF3BF8"/>
    <w:rsid w:val="00EF415B"/>
    <w:rsid w:val="00F02CD1"/>
    <w:rsid w:val="00F07226"/>
    <w:rsid w:val="00F115A2"/>
    <w:rsid w:val="00F20571"/>
    <w:rsid w:val="00F53412"/>
    <w:rsid w:val="00F54788"/>
    <w:rsid w:val="00F70D92"/>
    <w:rsid w:val="00F71EB8"/>
    <w:rsid w:val="00F85985"/>
    <w:rsid w:val="00F922AE"/>
    <w:rsid w:val="00F93663"/>
    <w:rsid w:val="00FA2C47"/>
    <w:rsid w:val="00FA41BC"/>
    <w:rsid w:val="00FA51B4"/>
    <w:rsid w:val="00FA79CB"/>
    <w:rsid w:val="00FD7AD2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C86B16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D841CF09E4EFBB7E87768B6EA5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896D1-7D55-4EB0-A5B0-A322D0C0FBD0}"/>
      </w:docPartPr>
      <w:docPartBody>
        <w:p w:rsidR="000D30D4" w:rsidRDefault="000D30D4">
          <w:r w:rsidRPr="00DB29A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4"/>
    <w:rsid w:val="000D30D4"/>
    <w:rsid w:val="001E363E"/>
    <w:rsid w:val="00235038"/>
    <w:rsid w:val="00893ABC"/>
    <w:rsid w:val="009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30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7CD818-2EF0-47CA-A770-3355117E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„Pełnienie funkcji Inspektora nadzoru inwestorskiego podczas wykonania robót podczas realizacji zadania inwestycyjnego pn.: „Przebudowa i zmiana sposobu użytkowania części budynku garażowego z przeznaczeniem na cele zaplecza socjalnego, magazynowego i war</vt:lpstr>
    </vt:vector>
  </TitlesOfParts>
  <Company>Politechnika Warszawska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„Pełnienie funkcji Inspektora nadzoru inwestorskiego podczas wykonania robót podczas realizacji zadania inwestycyjnego pn.: „Przebudowa i zmiana sposobu użytkowania części budynku garażowego z przeznaczeniem na cele zaplecza socjalnego, magazynowego i warsztatowego w Płocku przy ul. Łukasiewicza 17 – etap I”</dc:title>
  <dc:subject>BZP.261.17.2022</dc:subject>
  <dc:creator>SzNTiS</dc:creator>
  <dc:description/>
  <cp:lastModifiedBy>Jamowska Joanna</cp:lastModifiedBy>
  <cp:revision>18</cp:revision>
  <cp:lastPrinted>2022-04-27T06:47:00Z</cp:lastPrinted>
  <dcterms:created xsi:type="dcterms:W3CDTF">2022-04-20T09:57:00Z</dcterms:created>
  <dcterms:modified xsi:type="dcterms:W3CDTF">2022-04-27T09:44:00Z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