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685CCE6F" w:rsidR="008935E7" w:rsidRPr="00A40F19" w:rsidRDefault="008935E7" w:rsidP="008935E7">
      <w:pPr>
        <w:spacing w:after="0" w:line="360" w:lineRule="auto"/>
        <w:ind w:left="7082"/>
        <w:rPr>
          <w:b/>
        </w:rPr>
      </w:pPr>
      <w:bookmarkStart w:id="0" w:name="_GoBack"/>
      <w:bookmarkEnd w:id="0"/>
      <w:r w:rsidRPr="00A40F19">
        <w:rPr>
          <w:b/>
        </w:rPr>
        <w:t xml:space="preserve">Załącznik nr </w:t>
      </w:r>
      <w:r w:rsidR="000604DF">
        <w:rPr>
          <w:b/>
        </w:rPr>
        <w:t>3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1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9244639"/>
      <w:bookmarkStart w:id="3" w:name="_Hlk46396802"/>
      <w:bookmarkStart w:id="4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2"/>
    <w:bookmarkEnd w:id="3"/>
    <w:bookmarkEnd w:id="4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442368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442368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E20222" w:rsidRPr="0044236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368">
        <w:rPr>
          <w:rFonts w:ascii="Times New Roman" w:eastAsia="Calibri" w:hAnsi="Times New Roman" w:cs="Times New Roman"/>
          <w:bCs/>
        </w:rPr>
        <w:t xml:space="preserve"> </w:t>
      </w:r>
      <w:r w:rsidR="00947DE1"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7DE1" w:rsidRPr="00442368">
        <w:rPr>
          <w:rFonts w:ascii="Times New Roman" w:eastAsia="Calibri" w:hAnsi="Times New Roman" w:cs="Times New Roman"/>
          <w:bCs/>
        </w:rPr>
        <w:t xml:space="preserve"> </w:t>
      </w:r>
    </w:p>
    <w:p w14:paraId="42EBE7B8" w14:textId="77777777" w:rsidR="008935E7" w:rsidRPr="0044236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1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028854C4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 xml:space="preserve">„Przebudowa drogi gminnej ulicy </w:t>
      </w:r>
      <w:r w:rsidR="00442368">
        <w:rPr>
          <w:b/>
          <w:bCs/>
        </w:rPr>
        <w:t>Bursztynowej</w:t>
      </w:r>
      <w:r w:rsidR="0068110C">
        <w:rPr>
          <w:b/>
          <w:bCs/>
        </w:rPr>
        <w:t xml:space="preserve"> w miejscowości </w:t>
      </w:r>
      <w:r w:rsidR="00442368">
        <w:rPr>
          <w:b/>
          <w:bCs/>
        </w:rPr>
        <w:t>Truskolasy</w:t>
      </w:r>
      <w:r w:rsidR="0068110C">
        <w:rPr>
          <w:b/>
          <w:bCs/>
        </w:rPr>
        <w:t>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F349B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F34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F34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5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04E79CE2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442368">
      <w:rPr>
        <w:rFonts w:ascii="Times New Roman" w:hAnsi="Times New Roman" w:cs="Times New Roman"/>
        <w:bCs/>
        <w:sz w:val="20"/>
        <w:szCs w:val="20"/>
      </w:rPr>
      <w:t>10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15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36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49B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BD8C-1779-4955-903E-F88A109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2021-10-21T07:06:00Z</cp:lastPrinted>
  <dcterms:created xsi:type="dcterms:W3CDTF">2021-10-20T11:22:00Z</dcterms:created>
  <dcterms:modified xsi:type="dcterms:W3CDTF">2021-10-21T07:06:00Z</dcterms:modified>
</cp:coreProperties>
</file>