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8238C6">
        <w:rPr>
          <w:rFonts w:eastAsia="Arial" w:cs="Times New Roman"/>
          <w:b/>
          <w:kern w:val="1"/>
          <w:szCs w:val="20"/>
          <w:lang w:eastAsia="zh-CN" w:bidi="hi-IN"/>
        </w:rPr>
        <w:t>u.20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DA05CC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3651CB" w:rsidRDefault="00400FBE" w:rsidP="00400FBE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nr: …………………………………………………… 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D51CD" w:rsidRPr="00E12215" w:rsidRDefault="00FD51CD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400FBE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00FBE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BDE39C" w15:done="0"/>
  <w15:commentEx w15:paraId="0DD189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0C" w:rsidRDefault="00540C0C">
      <w:pPr>
        <w:spacing w:after="0" w:line="240" w:lineRule="auto"/>
      </w:pPr>
      <w:r>
        <w:separator/>
      </w:r>
    </w:p>
  </w:endnote>
  <w:endnote w:type="continuationSeparator" w:id="0">
    <w:p w:rsidR="00540C0C" w:rsidRDefault="0054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F54AB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32FA9">
      <w:rPr>
        <w:szCs w:val="20"/>
      </w:rPr>
      <w:instrText xml:space="preserve"> PAGE </w:instrText>
    </w:r>
    <w:r>
      <w:rPr>
        <w:szCs w:val="20"/>
      </w:rPr>
      <w:fldChar w:fldCharType="separate"/>
    </w:r>
    <w:r w:rsidR="00812E8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0C" w:rsidRDefault="00540C0C">
      <w:pPr>
        <w:spacing w:after="0" w:line="240" w:lineRule="auto"/>
      </w:pPr>
      <w:r>
        <w:separator/>
      </w:r>
    </w:p>
  </w:footnote>
  <w:footnote w:type="continuationSeparator" w:id="0">
    <w:p w:rsidR="00540C0C" w:rsidRDefault="0054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432F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3967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59EE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6D4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7D2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0C0C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2E83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FB9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3733C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AB6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81FEC-A848-4D04-99FB-37AC79C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2021-08-04T09:29:00Z</cp:lastPrinted>
  <dcterms:created xsi:type="dcterms:W3CDTF">2021-08-23T19:23:00Z</dcterms:created>
  <dcterms:modified xsi:type="dcterms:W3CDTF">2021-08-24T08:36:00Z</dcterms:modified>
</cp:coreProperties>
</file>